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0D55" w14:textId="77777777" w:rsidR="0070630A" w:rsidRPr="0070630A" w:rsidRDefault="0070630A" w:rsidP="0070630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30A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науки и высшего </w:t>
      </w:r>
      <w:r w:rsidRPr="0070630A">
        <w:rPr>
          <w:rFonts w:ascii="Times New Roman" w:eastAsia="Times New Roman" w:hAnsi="Times New Roman"/>
          <w:sz w:val="24"/>
          <w:szCs w:val="24"/>
          <w:lang w:eastAsia="ru-RU"/>
        </w:rPr>
        <w:t>образования  РФ</w:t>
      </w:r>
    </w:p>
    <w:p w14:paraId="05EE727D" w14:textId="77777777" w:rsidR="0070630A" w:rsidRPr="0070630A" w:rsidRDefault="0070630A" w:rsidP="0070630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30A">
        <w:rPr>
          <w:rFonts w:ascii="Times New Roman" w:eastAsia="Times New Roman" w:hAnsi="Times New Roman"/>
          <w:sz w:val="24"/>
          <w:szCs w:val="24"/>
          <w:lang w:eastAsia="ru-RU"/>
        </w:rPr>
        <w:t>ФГАОУ ВО Северо - Восточный федеральный университет им. М.К. Аммосова</w:t>
      </w:r>
    </w:p>
    <w:p w14:paraId="27AADB96" w14:textId="77777777" w:rsidR="0070630A" w:rsidRPr="0070630A" w:rsidRDefault="0070630A" w:rsidP="0070630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30A">
        <w:rPr>
          <w:rFonts w:ascii="Times New Roman" w:eastAsia="Times New Roman" w:hAnsi="Times New Roman"/>
          <w:sz w:val="24"/>
          <w:szCs w:val="24"/>
          <w:lang w:eastAsia="ru-RU"/>
        </w:rPr>
        <w:t>Институт психологии</w:t>
      </w:r>
    </w:p>
    <w:p w14:paraId="60B6C97B" w14:textId="77777777" w:rsidR="0070630A" w:rsidRDefault="0070630A" w:rsidP="0070630A">
      <w:pPr>
        <w:rPr>
          <w:b/>
        </w:rPr>
      </w:pPr>
    </w:p>
    <w:p w14:paraId="5F5C522B" w14:textId="77777777" w:rsidR="0070630A" w:rsidRDefault="0070630A" w:rsidP="0070630A">
      <w:pPr>
        <w:rPr>
          <w:b/>
        </w:rPr>
      </w:pPr>
    </w:p>
    <w:p w14:paraId="73C91755" w14:textId="77777777" w:rsidR="0070630A" w:rsidRDefault="0070630A" w:rsidP="0070630A">
      <w:pPr>
        <w:rPr>
          <w:b/>
        </w:rPr>
      </w:pPr>
    </w:p>
    <w:p w14:paraId="0490FE4F" w14:textId="77777777" w:rsidR="0070630A" w:rsidRDefault="0070630A" w:rsidP="0070630A">
      <w:pPr>
        <w:rPr>
          <w:b/>
        </w:rPr>
      </w:pPr>
    </w:p>
    <w:p w14:paraId="4978DBDD" w14:textId="77777777" w:rsidR="0070630A" w:rsidRPr="0070630A" w:rsidRDefault="0070630A" w:rsidP="0070630A">
      <w:pPr>
        <w:spacing w:after="0" w:line="240" w:lineRule="auto"/>
        <w:ind w:leftChars="1251" w:left="275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30A">
        <w:rPr>
          <w:rFonts w:ascii="Times New Roman" w:eastAsia="Times New Roman" w:hAnsi="Times New Roman"/>
          <w:sz w:val="24"/>
          <w:szCs w:val="24"/>
          <w:lang w:eastAsia="ru-RU"/>
        </w:rPr>
        <w:t>«Утверждаю»:</w:t>
      </w:r>
    </w:p>
    <w:p w14:paraId="3C978BD8" w14:textId="77777777" w:rsidR="0070630A" w:rsidRPr="0070630A" w:rsidRDefault="0070630A" w:rsidP="0070630A">
      <w:pPr>
        <w:spacing w:after="0" w:line="240" w:lineRule="auto"/>
        <w:ind w:leftChars="1251" w:left="275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30A">
        <w:rPr>
          <w:rFonts w:ascii="Times New Roman" w:eastAsia="Times New Roman" w:hAnsi="Times New Roman"/>
          <w:sz w:val="24"/>
          <w:szCs w:val="24"/>
          <w:lang w:eastAsia="ru-RU"/>
        </w:rPr>
        <w:t>Директор ИП СВФУ____________ Егорова А.И.</w:t>
      </w:r>
    </w:p>
    <w:p w14:paraId="1CDCC027" w14:textId="77777777" w:rsidR="0070630A" w:rsidRPr="0070630A" w:rsidRDefault="0070630A" w:rsidP="0070630A">
      <w:pPr>
        <w:spacing w:after="0" w:line="240" w:lineRule="auto"/>
        <w:ind w:leftChars="1251" w:left="275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«______»_________________2020</w:t>
      </w:r>
      <w:r w:rsidRPr="0070630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5BC4541C" w14:textId="77777777" w:rsidR="0070630A" w:rsidRDefault="0070630A" w:rsidP="0070630A">
      <w:pPr>
        <w:jc w:val="right"/>
        <w:rPr>
          <w:b/>
        </w:rPr>
      </w:pPr>
    </w:p>
    <w:p w14:paraId="15DB9C01" w14:textId="77777777" w:rsidR="0070630A" w:rsidRDefault="0070630A" w:rsidP="0070630A">
      <w:pPr>
        <w:rPr>
          <w:b/>
        </w:rPr>
      </w:pPr>
    </w:p>
    <w:p w14:paraId="24FC8012" w14:textId="77777777" w:rsidR="00CB475F" w:rsidRDefault="00CB475F" w:rsidP="0070630A">
      <w:pPr>
        <w:rPr>
          <w:b/>
        </w:rPr>
      </w:pPr>
    </w:p>
    <w:p w14:paraId="05CA04BD" w14:textId="77777777" w:rsidR="00CB475F" w:rsidRDefault="00CB475F" w:rsidP="0070630A">
      <w:pPr>
        <w:rPr>
          <w:b/>
        </w:rPr>
      </w:pPr>
    </w:p>
    <w:p w14:paraId="3224841A" w14:textId="77777777" w:rsidR="00CB475F" w:rsidRDefault="00CB475F" w:rsidP="0070630A">
      <w:pPr>
        <w:rPr>
          <w:b/>
        </w:rPr>
      </w:pPr>
    </w:p>
    <w:p w14:paraId="3DECB130" w14:textId="77777777" w:rsidR="0070630A" w:rsidRDefault="0070630A" w:rsidP="0070630A">
      <w:pPr>
        <w:rPr>
          <w:b/>
        </w:rPr>
      </w:pPr>
    </w:p>
    <w:p w14:paraId="3C564CD0" w14:textId="77777777" w:rsidR="00CB475F" w:rsidRPr="00CB475F" w:rsidRDefault="00CB475F" w:rsidP="00CB47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475F">
        <w:rPr>
          <w:rFonts w:ascii="Times New Roman" w:eastAsia="Times New Roman" w:hAnsi="Times New Roman"/>
          <w:b/>
          <w:sz w:val="24"/>
          <w:szCs w:val="24"/>
          <w:lang w:eastAsia="ru-RU"/>
        </w:rPr>
        <w:t>ОТЧЕТ</w:t>
      </w:r>
    </w:p>
    <w:p w14:paraId="55CDA140" w14:textId="77777777" w:rsidR="00CB475F" w:rsidRPr="00CB475F" w:rsidRDefault="00CB475F" w:rsidP="00CB47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47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кафедры «Психология и социальные науки» </w:t>
      </w:r>
    </w:p>
    <w:p w14:paraId="4CAFFE59" w14:textId="77777777" w:rsidR="00CB475F" w:rsidRPr="00CB475F" w:rsidRDefault="00CB475F" w:rsidP="00CB47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475F">
        <w:rPr>
          <w:rFonts w:ascii="Times New Roman" w:eastAsia="Times New Roman" w:hAnsi="Times New Roman"/>
          <w:b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CB475F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CB47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уч. год</w:t>
      </w:r>
    </w:p>
    <w:p w14:paraId="16BD7DF7" w14:textId="77777777" w:rsidR="0070630A" w:rsidRDefault="0070630A" w:rsidP="0070630A">
      <w:pPr>
        <w:jc w:val="right"/>
        <w:rPr>
          <w:b/>
        </w:rPr>
      </w:pPr>
    </w:p>
    <w:p w14:paraId="7E963A34" w14:textId="77777777" w:rsidR="0070630A" w:rsidRDefault="0070630A" w:rsidP="0070630A">
      <w:pPr>
        <w:jc w:val="right"/>
        <w:rPr>
          <w:b/>
        </w:rPr>
        <w:sectPr w:rsidR="0070630A" w:rsidSect="00805621">
          <w:footerReference w:type="default" r:id="rId8"/>
          <w:pgSz w:w="11906" w:h="16838" w:code="9"/>
          <w:pgMar w:top="1134" w:right="851" w:bottom="142" w:left="1701" w:header="709" w:footer="709" w:gutter="0"/>
          <w:cols w:space="708"/>
          <w:docGrid w:linePitch="381"/>
        </w:sectPr>
      </w:pPr>
    </w:p>
    <w:p w14:paraId="6443D60C" w14:textId="77777777" w:rsidR="00BA1CFE" w:rsidRPr="00E93B64" w:rsidRDefault="00BA1CFE" w:rsidP="0070630A">
      <w:pPr>
        <w:rPr>
          <w:rFonts w:ascii="Times New Roman" w:hAnsi="Times New Roman"/>
          <w:b/>
        </w:rPr>
      </w:pPr>
      <w:r w:rsidRPr="00E93B64">
        <w:rPr>
          <w:rFonts w:ascii="Times New Roman" w:hAnsi="Times New Roman"/>
          <w:b/>
        </w:rPr>
        <w:lastRenderedPageBreak/>
        <w:t>1.Кадры</w:t>
      </w:r>
    </w:p>
    <w:p w14:paraId="19777FA0" w14:textId="77777777" w:rsidR="00BA1CFE" w:rsidRPr="00D53FD1" w:rsidRDefault="00F61AA7" w:rsidP="0020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состав ППС и УВП кафедры</w:t>
      </w:r>
    </w:p>
    <w:p w14:paraId="1867DADE" w14:textId="77777777" w:rsidR="00D87F76" w:rsidRDefault="00BA1CFE" w:rsidP="0020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3FD1">
        <w:rPr>
          <w:rFonts w:ascii="Times New Roman" w:hAnsi="Times New Roman"/>
          <w:sz w:val="20"/>
          <w:szCs w:val="20"/>
        </w:rPr>
        <w:t>штат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1858"/>
        <w:gridCol w:w="1875"/>
        <w:gridCol w:w="1860"/>
        <w:gridCol w:w="1866"/>
      </w:tblGrid>
      <w:tr w:rsidR="00D87F76" w:rsidRPr="003B79B0" w14:paraId="5D905C72" w14:textId="77777777" w:rsidTr="00B7524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43E6" w14:textId="77777777" w:rsidR="00D87F76" w:rsidRPr="00D53FD1" w:rsidRDefault="00D87F76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hAnsi="Times New Roman"/>
                <w:sz w:val="20"/>
                <w:szCs w:val="20"/>
              </w:rPr>
              <w:t xml:space="preserve">Штат кафедры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B2CF" w14:textId="77777777" w:rsidR="00D87F76" w:rsidRPr="00D53FD1" w:rsidRDefault="00D87F76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hAnsi="Times New Roman"/>
                <w:sz w:val="20"/>
                <w:szCs w:val="20"/>
              </w:rPr>
              <w:t xml:space="preserve">штатные сотрудники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8A63" w14:textId="77777777" w:rsidR="00D87F76" w:rsidRPr="00D53FD1" w:rsidRDefault="00C65A24" w:rsidP="00C65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Внутр. с</w:t>
            </w:r>
            <w:r w:rsidR="00D87F76" w:rsidRPr="00D53FD1">
              <w:rPr>
                <w:rFonts w:ascii="Times New Roman" w:hAnsi="Times New Roman"/>
                <w:sz w:val="20"/>
                <w:szCs w:val="20"/>
              </w:rPr>
              <w:t xml:space="preserve">овместители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D3FA" w14:textId="77777777" w:rsidR="00D87F76" w:rsidRPr="00D53FD1" w:rsidRDefault="00C65A24" w:rsidP="00C65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Внеш. совместители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F9C2" w14:textId="77777777" w:rsidR="00D87F76" w:rsidRPr="00D53FD1" w:rsidRDefault="00D87F76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hAnsi="Times New Roman"/>
                <w:sz w:val="20"/>
                <w:szCs w:val="20"/>
              </w:rPr>
              <w:t xml:space="preserve">Всего сотрудников </w:t>
            </w:r>
          </w:p>
        </w:tc>
      </w:tr>
      <w:tr w:rsidR="00D87F76" w:rsidRPr="003B79B0" w14:paraId="78CE8F1D" w14:textId="77777777" w:rsidTr="00B7524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5A82" w14:textId="77777777" w:rsidR="00D87F76" w:rsidRPr="00D53FD1" w:rsidRDefault="00D87F76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DF95" w14:textId="77777777" w:rsidR="00D87F76" w:rsidRPr="00D53FD1" w:rsidRDefault="00D87F76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0D01" w14:textId="77777777" w:rsidR="00D87F76" w:rsidRPr="00D53FD1" w:rsidRDefault="00D87F76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A9D7" w14:textId="77777777" w:rsidR="00D87F76" w:rsidRPr="00D53FD1" w:rsidRDefault="00D87F76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8C13" w14:textId="77777777" w:rsidR="00D87F76" w:rsidRPr="00D53FD1" w:rsidRDefault="00D87F76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7F76" w:rsidRPr="003B79B0" w14:paraId="4AB7F0F1" w14:textId="77777777" w:rsidTr="005E09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400D" w14:textId="77777777" w:rsidR="00D87F76" w:rsidRPr="00D53FD1" w:rsidRDefault="00D87F76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hAnsi="Times New Roman"/>
                <w:sz w:val="20"/>
                <w:szCs w:val="20"/>
              </w:rPr>
              <w:t xml:space="preserve">Зав. кафедрой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F796" w14:textId="77777777" w:rsidR="00D87F76" w:rsidRPr="00D53FD1" w:rsidRDefault="005E09E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E632" w14:textId="77777777" w:rsidR="00D87F76" w:rsidRPr="00D53FD1" w:rsidRDefault="00D87F76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88C" w14:textId="77777777" w:rsidR="00D87F76" w:rsidRPr="00D53FD1" w:rsidRDefault="00D87F76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41A4" w14:textId="77777777" w:rsidR="00D87F76" w:rsidRPr="000971B2" w:rsidRDefault="00AA5FD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1B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C65A24" w:rsidRPr="003B79B0" w14:paraId="364AC82E" w14:textId="77777777" w:rsidTr="00B7524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884" w14:textId="77777777" w:rsidR="00C65A24" w:rsidRPr="00D53FD1" w:rsidRDefault="00C65A24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70F" w14:textId="77777777" w:rsidR="00C65A24" w:rsidRPr="00D53FD1" w:rsidRDefault="00AA5FDC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82C0" w14:textId="77777777" w:rsidR="00C65A24" w:rsidRPr="00D53FD1" w:rsidRDefault="00C65A24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D398" w14:textId="77777777" w:rsidR="00C65A24" w:rsidRPr="00D53FD1" w:rsidRDefault="0003047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51E0" w14:textId="77777777" w:rsidR="00C65A24" w:rsidRPr="000971B2" w:rsidRDefault="00AA5FDC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1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87F76" w:rsidRPr="003B79B0" w14:paraId="7F9BEEA7" w14:textId="77777777" w:rsidTr="00674E4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6353" w14:textId="77777777" w:rsidR="00D87F76" w:rsidRPr="00D53FD1" w:rsidRDefault="00674E41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6674" w14:textId="77777777" w:rsidR="00D87F76" w:rsidRPr="004E2B04" w:rsidRDefault="00AA5FD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615B" w14:textId="77777777" w:rsidR="00D87F76" w:rsidRPr="00D53FD1" w:rsidRDefault="0003047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CB94" w14:textId="77777777" w:rsidR="00D87F76" w:rsidRPr="00D53FD1" w:rsidRDefault="0003047B" w:rsidP="001A1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DFB4" w14:textId="77777777" w:rsidR="00D87F76" w:rsidRPr="000971B2" w:rsidRDefault="00AA5FD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1B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D87F76" w:rsidRPr="003B79B0" w14:paraId="1C35B0A3" w14:textId="77777777" w:rsidTr="00674E4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7D06" w14:textId="77777777" w:rsidR="00D87F76" w:rsidRPr="00D53FD1" w:rsidRDefault="00D87F76" w:rsidP="00674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hAnsi="Times New Roman"/>
                <w:sz w:val="20"/>
                <w:szCs w:val="20"/>
              </w:rPr>
              <w:t>Ст. преподавател</w:t>
            </w:r>
            <w:r w:rsidR="00674E41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087F" w14:textId="77777777" w:rsidR="00D87F76" w:rsidRPr="00D53FD1" w:rsidRDefault="001E0691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EE9F" w14:textId="77777777" w:rsidR="00D87F76" w:rsidRPr="00D53FD1" w:rsidRDefault="00D87F76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EE40" w14:textId="77777777" w:rsidR="00D87F76" w:rsidRPr="00D53FD1" w:rsidRDefault="00D87F76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F8B2" w14:textId="77777777" w:rsidR="00D87F76" w:rsidRPr="000971B2" w:rsidRDefault="001E0691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03047B" w:rsidRPr="003B79B0" w14:paraId="7C7AF838" w14:textId="77777777" w:rsidTr="00674E4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2D3D" w14:textId="77777777" w:rsidR="0003047B" w:rsidRPr="00D53FD1" w:rsidRDefault="0003047B" w:rsidP="00674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Ассистент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6B4" w14:textId="77777777" w:rsidR="0003047B" w:rsidRDefault="0003047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ED31" w14:textId="77777777" w:rsidR="0003047B" w:rsidRPr="00D53FD1" w:rsidRDefault="0003047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3450" w14:textId="77777777" w:rsidR="0003047B" w:rsidRPr="00D53FD1" w:rsidRDefault="0003047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ADCA" w14:textId="77777777" w:rsidR="0003047B" w:rsidRPr="000971B2" w:rsidRDefault="00AA5FD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1B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D87F76" w:rsidRPr="003B79B0" w14:paraId="2C62448D" w14:textId="77777777" w:rsidTr="005E09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7462" w14:textId="77777777" w:rsidR="00D87F76" w:rsidRPr="00D53FD1" w:rsidRDefault="00D87F76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hAnsi="Times New Roman"/>
                <w:sz w:val="20"/>
                <w:szCs w:val="20"/>
              </w:rPr>
              <w:t>Всего ППС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6C7" w14:textId="77777777" w:rsidR="00D87F76" w:rsidRPr="00D53FD1" w:rsidRDefault="00AA5FD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0971B2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5C75" w14:textId="4EADD363" w:rsidR="00D87F76" w:rsidRPr="000E1CFE" w:rsidRDefault="000E1CF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B804" w14:textId="7D935501" w:rsidR="00D87F76" w:rsidRPr="000E1CFE" w:rsidRDefault="000E1CF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E2F" w14:textId="4A871880" w:rsidR="00D87F76" w:rsidRPr="000E1CFE" w:rsidRDefault="000E1CF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31</w:t>
            </w:r>
          </w:p>
        </w:tc>
      </w:tr>
      <w:tr w:rsidR="00D87F76" w:rsidRPr="003B79B0" w14:paraId="525F4A2A" w14:textId="77777777" w:rsidTr="005E09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A6E5" w14:textId="77777777" w:rsidR="00D87F76" w:rsidRPr="00D53FD1" w:rsidRDefault="00674E41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Зав.учебно-методическим кабинетом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7895" w14:textId="77777777" w:rsidR="00D87F76" w:rsidRPr="00E924F5" w:rsidRDefault="005E09E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24F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BA5B" w14:textId="77777777" w:rsidR="00D87F76" w:rsidRPr="00D53FD1" w:rsidRDefault="00D87F76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00CF" w14:textId="77777777" w:rsidR="00D87F76" w:rsidRPr="00D53FD1" w:rsidRDefault="00D87F76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F78B" w14:textId="77777777" w:rsidR="00D87F76" w:rsidRPr="000971B2" w:rsidRDefault="000971B2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1B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D87F76" w:rsidRPr="003B79B0" w14:paraId="7CB2D142" w14:textId="77777777" w:rsidTr="00B7524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0FB7" w14:textId="77777777" w:rsidR="00D87F76" w:rsidRPr="00D53FD1" w:rsidRDefault="00D87F76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hAnsi="Times New Roman"/>
                <w:sz w:val="20"/>
                <w:szCs w:val="20"/>
              </w:rPr>
              <w:t xml:space="preserve">Всего сотрудников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ACE3" w14:textId="77777777" w:rsidR="00D87F76" w:rsidRPr="00D53FD1" w:rsidRDefault="000971B2" w:rsidP="00AA5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25ED" w14:textId="77777777" w:rsidR="00D87F76" w:rsidRPr="00B5611C" w:rsidRDefault="00AA5FD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EE68" w14:textId="77777777" w:rsidR="00D87F76" w:rsidRPr="00B5611C" w:rsidRDefault="00AA5FD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89D" w14:textId="77777777" w:rsidR="00D87F76" w:rsidRPr="000971B2" w:rsidRDefault="00AA5FDC" w:rsidP="0009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71B2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="000971B2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14:paraId="7312C57D" w14:textId="77777777" w:rsidR="00D87F76" w:rsidRDefault="00D87F76" w:rsidP="0020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2F37A2" w14:textId="77777777" w:rsidR="00BA1CFE" w:rsidRDefault="00BA1CFE" w:rsidP="0020633E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D53FD1">
        <w:rPr>
          <w:rFonts w:ascii="Times New Roman" w:hAnsi="Times New Roman"/>
          <w:sz w:val="20"/>
          <w:szCs w:val="20"/>
        </w:rPr>
        <w:t>состав ППС</w:t>
      </w:r>
      <w:r w:rsidR="00F61AA7">
        <w:rPr>
          <w:rFonts w:ascii="Times New Roman" w:hAnsi="Times New Roman"/>
          <w:sz w:val="20"/>
          <w:szCs w:val="20"/>
        </w:rPr>
        <w:t xml:space="preserve"> кафедры</w:t>
      </w:r>
    </w:p>
    <w:p w14:paraId="587618FE" w14:textId="77777777" w:rsidR="00D87F76" w:rsidRDefault="00D87F76" w:rsidP="0020633E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567"/>
        <w:gridCol w:w="993"/>
        <w:gridCol w:w="1134"/>
        <w:gridCol w:w="1134"/>
        <w:gridCol w:w="850"/>
        <w:gridCol w:w="815"/>
      </w:tblGrid>
      <w:tr w:rsidR="0037321E" w:rsidRPr="003B79B0" w14:paraId="5A4E085B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ABA1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13C9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C6C1" w14:textId="77777777" w:rsidR="006A089B" w:rsidRPr="00D53FD1" w:rsidRDefault="0037321E" w:rsidP="006A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D7EB" w14:textId="77777777" w:rsidR="006A089B" w:rsidRPr="00D53FD1" w:rsidRDefault="006A089B" w:rsidP="006A0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hAnsi="Times New Roman"/>
                <w:sz w:val="20"/>
                <w:szCs w:val="20"/>
              </w:rPr>
              <w:t xml:space="preserve">Ученая степень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2B50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hAnsi="Times New Roman"/>
                <w:sz w:val="20"/>
                <w:szCs w:val="20"/>
              </w:rPr>
              <w:t>Ученое 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66D7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hAnsi="Times New Roman"/>
                <w:sz w:val="20"/>
                <w:szCs w:val="20"/>
              </w:rPr>
              <w:t>Штатный преп</w:t>
            </w:r>
            <w:r>
              <w:rPr>
                <w:rFonts w:ascii="Times New Roman" w:hAnsi="Times New Roman"/>
                <w:sz w:val="20"/>
                <w:szCs w:val="20"/>
              </w:rPr>
              <w:t>одав</w:t>
            </w:r>
            <w:r w:rsidRPr="00D53F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2A96" w14:textId="77777777" w:rsidR="006A089B" w:rsidRPr="00D53FD1" w:rsidRDefault="006A089B" w:rsidP="00373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</w:t>
            </w:r>
            <w:r w:rsidR="0037321E">
              <w:rPr>
                <w:rFonts w:ascii="Times New Roman" w:hAnsi="Times New Roman"/>
                <w:sz w:val="20"/>
                <w:szCs w:val="20"/>
              </w:rPr>
              <w:t>. Совм.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8638" w14:textId="77777777" w:rsidR="006A089B" w:rsidRPr="00D53FD1" w:rsidRDefault="006A089B" w:rsidP="003732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</w:t>
            </w:r>
            <w:r w:rsidR="003732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совм</w:t>
            </w:r>
            <w:r w:rsidR="003732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321E" w:rsidRPr="003B79B0" w14:paraId="62275CA0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681E" w14:textId="77777777" w:rsidR="006A089B" w:rsidRPr="00D53FD1" w:rsidRDefault="006A089B" w:rsidP="00E92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="00E924F5">
              <w:rPr>
                <w:rFonts w:ascii="Times New Roman" w:hAnsi="Times New Roman"/>
                <w:sz w:val="20"/>
                <w:szCs w:val="20"/>
              </w:rPr>
              <w:t>Винокурова Д.М.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37AA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hAnsi="Times New Roman"/>
                <w:sz w:val="20"/>
                <w:szCs w:val="20"/>
              </w:rPr>
              <w:t>зав. кафедрой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5CD6" w14:textId="77777777" w:rsidR="006A089B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3CAE" w14:textId="77777777" w:rsidR="006A089B" w:rsidRPr="00D53FD1" w:rsidRDefault="00E924F5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К.</w:t>
            </w:r>
            <w:r w:rsidR="006A089B">
              <w:rPr>
                <w:rFonts w:ascii="Times New Roman" w:eastAsia="Times New Roman" w:hAnsi="Times New Roman"/>
                <w:sz w:val="20"/>
                <w:szCs w:val="20"/>
              </w:rPr>
              <w:t>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CF3A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D330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C0AA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06A2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321E" w:rsidRPr="003B79B0" w14:paraId="4F166987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55EC" w14:textId="77777777" w:rsidR="006A089B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Оконешникова А.П.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F283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7321E">
              <w:rPr>
                <w:rFonts w:ascii="Times New Roman" w:hAnsi="Times New Roman"/>
                <w:sz w:val="20"/>
                <w:szCs w:val="20"/>
              </w:rPr>
              <w:t>рофессор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52C7" w14:textId="77777777" w:rsidR="006A089B" w:rsidRDefault="005E09E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3ED6" w14:textId="77777777" w:rsidR="006A089B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Д.пс.н.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6778" w14:textId="77777777" w:rsidR="006A089B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2443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49F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9023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321E" w:rsidRPr="003B79B0" w14:paraId="72E71430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3F94" w14:textId="77777777" w:rsidR="006A089B" w:rsidRPr="00D53FD1" w:rsidRDefault="006A089B" w:rsidP="006A0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53FD1">
              <w:rPr>
                <w:rFonts w:ascii="Times New Roman" w:hAnsi="Times New Roman"/>
                <w:sz w:val="20"/>
                <w:szCs w:val="20"/>
              </w:rPr>
              <w:t>Егорова В.Н.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DAF1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4902" w14:textId="77777777" w:rsidR="006A089B" w:rsidRPr="00D53FD1" w:rsidRDefault="0037321E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BC6D" w14:textId="77777777" w:rsidR="006A089B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К.пс.н.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6E40" w14:textId="77777777" w:rsidR="006A089B" w:rsidRPr="00D53FD1" w:rsidRDefault="0037321E" w:rsidP="00373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601F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5B0F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0119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321E" w:rsidRPr="003B79B0" w14:paraId="6B1C669F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7C29" w14:textId="77777777" w:rsidR="006A089B" w:rsidRPr="00D53FD1" w:rsidRDefault="006A089B" w:rsidP="006A0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Леонтьева М.Д.</w:t>
            </w:r>
            <w:r w:rsidR="0013541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FB26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BADD" w14:textId="77777777" w:rsidR="006A089B" w:rsidRDefault="00E924F5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BD3B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К.пс.н.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272C" w14:textId="77777777" w:rsidR="006A089B" w:rsidRPr="00D53FD1" w:rsidRDefault="006A089B" w:rsidP="006A0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94E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1968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7CFB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321E" w:rsidRPr="003B79B0" w14:paraId="59459317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FDE" w14:textId="77777777" w:rsidR="006A089B" w:rsidRDefault="006A089B" w:rsidP="006A0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 Лукина В.С.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161A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9DBE" w14:textId="77777777" w:rsidR="006A089B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41A4" w14:textId="77777777" w:rsidR="006A089B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К.пс.н.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C38" w14:textId="77777777" w:rsidR="006A089B" w:rsidRDefault="0037321E" w:rsidP="006A0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10A9" w14:textId="77777777" w:rsidR="006A089B" w:rsidRPr="00D53FD1" w:rsidRDefault="00C65A24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07F4" w14:textId="59719A23" w:rsidR="006A089B" w:rsidRPr="00D53FD1" w:rsidRDefault="006938F4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621" w14:textId="77777777" w:rsidR="006A089B" w:rsidRPr="00D53FD1" w:rsidRDefault="006A089B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321E" w:rsidRPr="003B79B0" w14:paraId="1EBF19AF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E8C" w14:textId="77777777" w:rsidR="0037321E" w:rsidRDefault="0037321E" w:rsidP="006A0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6. Платонова З.Н.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1EDA" w14:textId="77777777" w:rsidR="0037321E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83E8" w14:textId="77777777" w:rsidR="0037321E" w:rsidRDefault="00135414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9D6D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5F15" w14:textId="77777777" w:rsidR="0037321E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К.пс.н.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6F97" w14:textId="77777777" w:rsidR="0037321E" w:rsidRDefault="0037321E" w:rsidP="006A0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A7DB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58A5" w14:textId="77777777" w:rsidR="0037321E" w:rsidRPr="00D53FD1" w:rsidRDefault="00135414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4DA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321E" w:rsidRPr="003B79B0" w14:paraId="17AAF381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01AD" w14:textId="77777777" w:rsidR="0037321E" w:rsidRDefault="0037321E" w:rsidP="006A0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 Ким К.В.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1F0B" w14:textId="77777777" w:rsidR="0037321E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0A0" w14:textId="77777777" w:rsidR="0037321E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CD7" w14:textId="77777777" w:rsidR="0037321E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К.пс.н.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0176" w14:textId="77777777" w:rsidR="0037321E" w:rsidRDefault="0037321E" w:rsidP="006A0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1882" w14:textId="77777777" w:rsidR="0037321E" w:rsidRDefault="00C65A24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0AD2" w14:textId="4E52F2ED" w:rsidR="0037321E" w:rsidRPr="00D53FD1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DAB9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321E" w:rsidRPr="003B79B0" w14:paraId="25BA65DF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5EED" w14:textId="77777777" w:rsidR="0037321E" w:rsidRDefault="009D6D2C" w:rsidP="006A0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 Старостина Л.Д.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7360" w14:textId="77777777" w:rsidR="0037321E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1C71" w14:textId="0CC31076" w:rsidR="0037321E" w:rsidRDefault="006938F4" w:rsidP="009D6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EA7B" w14:textId="77777777" w:rsidR="0037321E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К.пс.н.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127B" w14:textId="77777777" w:rsidR="0037321E" w:rsidRDefault="009D6D2C" w:rsidP="009D6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A918" w14:textId="77777777" w:rsidR="0037321E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A63F" w14:textId="364C06DA" w:rsidR="0037321E" w:rsidRPr="00D53FD1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3030B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93BC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D6D2C" w:rsidRPr="003B79B0" w14:paraId="52D12F8E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D5EE" w14:textId="77777777" w:rsidR="009D6D2C" w:rsidRDefault="009D6D2C" w:rsidP="006A0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 Слепцов Е.П.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F4F5" w14:textId="77777777" w:rsidR="009D6D2C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519E" w14:textId="77777777" w:rsidR="009D6D2C" w:rsidRDefault="009D6D2C" w:rsidP="009D6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28D" w14:textId="77777777" w:rsidR="009D6D2C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К.и.н.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85A" w14:textId="77777777" w:rsidR="009D6D2C" w:rsidRDefault="009D6D2C" w:rsidP="009D6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BB93" w14:textId="77777777" w:rsidR="009D6D2C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B8F0" w14:textId="77777777" w:rsidR="009D6D2C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B46A" w14:textId="77777777" w:rsidR="009D6D2C" w:rsidRPr="00D53FD1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D6D2C" w:rsidRPr="003B79B0" w14:paraId="6107E83C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4DE7" w14:textId="77777777" w:rsidR="009D6D2C" w:rsidRDefault="009D6D2C" w:rsidP="006A0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Сидорова Т.Н.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5F4D" w14:textId="77777777" w:rsidR="009D6D2C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D249" w14:textId="77777777" w:rsidR="009D6D2C" w:rsidRDefault="009D6D2C" w:rsidP="009D6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EEAC" w14:textId="77777777" w:rsidR="009D6D2C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0025" w14:textId="77777777" w:rsidR="009D6D2C" w:rsidRDefault="009D6D2C" w:rsidP="009D6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61C" w14:textId="77777777" w:rsidR="009D6D2C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EB69" w14:textId="1F48FE5D" w:rsidR="009D6D2C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C733" w14:textId="77777777" w:rsidR="009D6D2C" w:rsidRPr="00D53FD1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D6168" w:rsidRPr="003B79B0" w14:paraId="066362D1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378B" w14:textId="77777777" w:rsidR="008D6168" w:rsidRDefault="008D6168" w:rsidP="006A0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 Давыдова В.Я.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78A2" w14:textId="77777777" w:rsidR="008D6168" w:rsidRDefault="008D616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ADF9" w14:textId="77777777" w:rsidR="008D6168" w:rsidRDefault="008D6168" w:rsidP="009D6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2277" w14:textId="77777777" w:rsidR="008D6168" w:rsidRDefault="008D616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168F" w14:textId="77777777" w:rsidR="008D6168" w:rsidRDefault="008D6168" w:rsidP="009D6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1EF" w14:textId="0535D531" w:rsidR="008D6168" w:rsidRDefault="006938F4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A54" w14:textId="77777777" w:rsidR="008D6168" w:rsidRDefault="008D616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DD74" w14:textId="77777777" w:rsidR="008D6168" w:rsidRPr="00D53FD1" w:rsidRDefault="008D616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D6D2C" w:rsidRPr="003B79B0" w14:paraId="5A301272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9DD4" w14:textId="77777777" w:rsidR="009D6D2C" w:rsidRDefault="00135414" w:rsidP="008D6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8D616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9D6D2C">
              <w:rPr>
                <w:rFonts w:ascii="Times New Roman" w:eastAsia="Times New Roman" w:hAnsi="Times New Roman"/>
                <w:sz w:val="20"/>
                <w:szCs w:val="20"/>
              </w:rPr>
              <w:t>. Алексеева Ф.И.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A6CF" w14:textId="77777777" w:rsidR="009D6D2C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00B" w14:textId="77777777" w:rsidR="009D6D2C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3C5B" w14:textId="77777777" w:rsidR="009D6D2C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К.пс.н.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380B" w14:textId="77777777" w:rsidR="009D6D2C" w:rsidRDefault="005A0651" w:rsidP="006A0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AE54" w14:textId="77777777" w:rsidR="009D6D2C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8610" w14:textId="584B9E91" w:rsidR="009D6D2C" w:rsidRPr="00D53FD1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DA79" w14:textId="77777777" w:rsidR="009D6D2C" w:rsidRPr="00D53FD1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D6168" w:rsidRPr="003B79B0" w14:paraId="437E641B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8BFD" w14:textId="77777777" w:rsidR="008D6168" w:rsidRDefault="008D6168" w:rsidP="006A0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 Нафанаилова М.С.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23F5" w14:textId="77777777" w:rsidR="008D6168" w:rsidRDefault="008D616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2693" w14:textId="77777777" w:rsidR="008D6168" w:rsidRDefault="008D616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C00F" w14:textId="77777777" w:rsidR="008D6168" w:rsidRDefault="008D616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К.пс.н.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21F" w14:textId="77777777" w:rsidR="008D6168" w:rsidRDefault="008D6168" w:rsidP="006A0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713" w14:textId="77777777" w:rsidR="008D6168" w:rsidRDefault="008D616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877" w14:textId="77777777" w:rsidR="008D6168" w:rsidRDefault="008D616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E86C" w14:textId="77777777" w:rsidR="008D6168" w:rsidRPr="00D53FD1" w:rsidRDefault="008D616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D6168" w:rsidRPr="003B79B0" w14:paraId="3C1513C8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36B9" w14:textId="77777777" w:rsidR="008D6168" w:rsidRDefault="008D6168" w:rsidP="006A0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 Николаев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C05" w14:textId="77777777" w:rsidR="008D6168" w:rsidRDefault="008D616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3C79" w14:textId="77777777" w:rsidR="008D6168" w:rsidRDefault="008D616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D3F0" w14:textId="77777777" w:rsidR="008D6168" w:rsidRDefault="008D616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К.п.н.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59D4" w14:textId="77777777" w:rsidR="008D6168" w:rsidRDefault="008D6168" w:rsidP="006A0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A55" w14:textId="48306F97" w:rsidR="008D6168" w:rsidRDefault="006938F4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36E" w14:textId="77777777" w:rsidR="008D6168" w:rsidRDefault="008D616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A06" w14:textId="77777777" w:rsidR="008D6168" w:rsidRPr="00D53FD1" w:rsidRDefault="008D616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321E" w:rsidRPr="003B79B0" w14:paraId="0A7826CB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C410" w14:textId="77777777" w:rsidR="0037321E" w:rsidRDefault="0037321E" w:rsidP="00135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8D616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Архипова Г.Г.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5C93" w14:textId="77777777" w:rsidR="0037321E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472C" w14:textId="77777777" w:rsidR="0037321E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13541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3FAB" w14:textId="77777777" w:rsidR="0037321E" w:rsidRDefault="0037321E" w:rsidP="009D6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К.</w:t>
            </w:r>
            <w:r w:rsidR="009D6D2C">
              <w:rPr>
                <w:rFonts w:ascii="Times New Roman" w:eastAsia="Times New Roman" w:hAnsi="Times New Roman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7769" w14:textId="77777777" w:rsidR="0037321E" w:rsidRDefault="0037321E" w:rsidP="006A0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D64" w14:textId="77777777" w:rsidR="0037321E" w:rsidRDefault="00135414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2B6D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D3FB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D6168" w:rsidRPr="003B79B0" w14:paraId="24D1E11A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EEB9" w14:textId="77777777" w:rsidR="008D6168" w:rsidRDefault="008D6168" w:rsidP="00135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 Больницкая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F2CB" w14:textId="77777777" w:rsidR="008D6168" w:rsidRDefault="008D616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970" w14:textId="77777777" w:rsidR="008D6168" w:rsidRDefault="008D616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A9C4" w14:textId="77777777" w:rsidR="008D6168" w:rsidRDefault="008D6168" w:rsidP="009D6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К.с.н.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C9D" w14:textId="77777777" w:rsidR="008D6168" w:rsidRDefault="008D6168" w:rsidP="006A0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A8E7" w14:textId="77777777" w:rsidR="008D6168" w:rsidRDefault="008D616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85E8" w14:textId="77777777" w:rsidR="008D6168" w:rsidRPr="00D53FD1" w:rsidRDefault="008D616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BC9F" w14:textId="77777777" w:rsidR="008D6168" w:rsidRPr="00D53FD1" w:rsidRDefault="008D616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37321E" w:rsidRPr="003B79B0" w14:paraId="1AC14932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64E9" w14:textId="77777777" w:rsidR="0037321E" w:rsidRPr="00D53FD1" w:rsidRDefault="0037321E" w:rsidP="009D6D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616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 Неустроева А.Б.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F68B" w14:textId="77777777" w:rsidR="0037321E" w:rsidRPr="00D53FD1" w:rsidRDefault="0037321E" w:rsidP="00AB07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F94D" w14:textId="77777777" w:rsidR="0037321E" w:rsidRDefault="00135414" w:rsidP="00135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F1C4" w14:textId="77777777" w:rsidR="0037321E" w:rsidRPr="00D53FD1" w:rsidRDefault="0037321E" w:rsidP="00AB0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К.с.н.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AA2B" w14:textId="77777777" w:rsidR="0037321E" w:rsidRPr="00D53FD1" w:rsidRDefault="0037321E" w:rsidP="00AB0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15C8" w14:textId="77777777" w:rsidR="0037321E" w:rsidRPr="00D53FD1" w:rsidRDefault="0037321E" w:rsidP="00AB0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4B55" w14:textId="77777777" w:rsidR="0037321E" w:rsidRPr="00D53FD1" w:rsidRDefault="0037321E" w:rsidP="00AB07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E621" w14:textId="77777777" w:rsidR="0037321E" w:rsidRPr="00D53FD1" w:rsidRDefault="0037321E" w:rsidP="00AB07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7321E" w:rsidRPr="003B79B0" w14:paraId="625DBFB9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C867" w14:textId="77777777" w:rsidR="0037321E" w:rsidRDefault="0037321E" w:rsidP="00135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8D616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="009D6D2C">
              <w:rPr>
                <w:rFonts w:ascii="Times New Roman" w:eastAsia="Times New Roman" w:hAnsi="Times New Roman"/>
                <w:sz w:val="20"/>
                <w:szCs w:val="20"/>
              </w:rPr>
              <w:t>Фотекова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C49A" w14:textId="77777777" w:rsidR="0037321E" w:rsidRDefault="009D6D2C" w:rsidP="009D6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0FBB" w14:textId="77777777" w:rsidR="0037321E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9D6D2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2CDD" w14:textId="77777777" w:rsidR="0037321E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0037321E">
              <w:rPr>
                <w:rFonts w:ascii="Times New Roman" w:eastAsia="Times New Roman" w:hAnsi="Times New Roman"/>
                <w:sz w:val="20"/>
                <w:szCs w:val="20"/>
              </w:rPr>
              <w:t>.пс.н.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C90B" w14:textId="77777777" w:rsidR="0037321E" w:rsidRDefault="009D6D2C" w:rsidP="009D6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6BA9" w14:textId="77777777" w:rsidR="0037321E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02DD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DBA3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37321E" w:rsidRPr="003B79B0" w14:paraId="1B12A9A8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F4C" w14:textId="77777777" w:rsidR="0037321E" w:rsidRDefault="0037321E" w:rsidP="00135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8D616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Михайлова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B072" w14:textId="77777777" w:rsidR="0037321E" w:rsidRPr="00D53FD1" w:rsidRDefault="0037321E" w:rsidP="003732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FD73" w14:textId="77777777" w:rsidR="0037321E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FE52" w14:textId="77777777" w:rsidR="0037321E" w:rsidRDefault="0037321E" w:rsidP="00373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К.ф.н.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4597" w14:textId="77777777" w:rsidR="0037321E" w:rsidRDefault="0037321E" w:rsidP="00373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755D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63E0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6237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21E" w:rsidRPr="003B79B0" w14:paraId="0C057723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450F" w14:textId="77777777" w:rsidR="0037321E" w:rsidRPr="00D53FD1" w:rsidRDefault="008D6168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7321E">
              <w:rPr>
                <w:rFonts w:ascii="Times New Roman" w:hAnsi="Times New Roman"/>
                <w:sz w:val="20"/>
                <w:szCs w:val="20"/>
              </w:rPr>
              <w:t>. Цой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1EAD" w14:textId="77777777" w:rsidR="0037321E" w:rsidRPr="00D53FD1" w:rsidRDefault="009D6D2C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9E99" w14:textId="77777777" w:rsidR="0037321E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45EC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К.с.н.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4FC5" w14:textId="77777777" w:rsidR="0037321E" w:rsidRPr="00D53FD1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F4A8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4CC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91F0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7321E" w:rsidRPr="003B79B0" w14:paraId="5976F43F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301D" w14:textId="77777777" w:rsidR="0037321E" w:rsidRPr="00D53FD1" w:rsidRDefault="008D6168" w:rsidP="00135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E44AF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7321E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="0037321E" w:rsidRPr="00D53FD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00E44AF2">
              <w:rPr>
                <w:rFonts w:ascii="Times New Roman" w:eastAsia="Times New Roman" w:hAnsi="Times New Roman"/>
                <w:sz w:val="20"/>
                <w:szCs w:val="20"/>
              </w:rPr>
              <w:t>митриева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9D6D" w14:textId="77777777" w:rsidR="0037321E" w:rsidRPr="00D53FD1" w:rsidRDefault="008D6168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5715" w14:textId="77777777" w:rsidR="0037321E" w:rsidRPr="00D53FD1" w:rsidRDefault="00077C57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D77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BA17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F8B9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8821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394D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4623" w:rsidRPr="003B79B0" w14:paraId="3C8BCAA5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F458" w14:textId="77777777" w:rsidR="00D74623" w:rsidRDefault="00D74623" w:rsidP="00135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22.Шамаева В.С.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BD8B" w14:textId="77777777" w:rsidR="00D74623" w:rsidRDefault="00D74623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54B7" w14:textId="77777777" w:rsidR="00D74623" w:rsidRDefault="00D74623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B470" w14:textId="77777777" w:rsidR="00D74623" w:rsidRPr="00D53FD1" w:rsidRDefault="00D74623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2339" w14:textId="77777777" w:rsidR="00D74623" w:rsidRPr="00D53FD1" w:rsidRDefault="00D74623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2956" w14:textId="7D406A66" w:rsidR="00D74623" w:rsidRDefault="006938F4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83BD" w14:textId="77777777" w:rsidR="00D74623" w:rsidRPr="00D53FD1" w:rsidRDefault="00D74623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A5AD" w14:textId="77777777" w:rsidR="00D74623" w:rsidRPr="00D53FD1" w:rsidRDefault="00D74623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4623" w:rsidRPr="003B79B0" w14:paraId="4496DCCC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EBE3" w14:textId="77777777" w:rsidR="00D74623" w:rsidRDefault="00D74623" w:rsidP="00135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 Алексеева П.С.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5C65" w14:textId="77777777" w:rsidR="00D74623" w:rsidRDefault="00D74623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9557" w14:textId="77777777" w:rsidR="00D74623" w:rsidRDefault="00D74623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EDD2" w14:textId="77777777" w:rsidR="00D74623" w:rsidRDefault="00D74623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4225" w14:textId="77777777" w:rsidR="00D74623" w:rsidRPr="00D53FD1" w:rsidRDefault="00D74623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4966" w14:textId="2B3ED4B3" w:rsidR="00D74623" w:rsidRDefault="006938F4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C498" w14:textId="77777777" w:rsidR="00D74623" w:rsidRPr="00D53FD1" w:rsidRDefault="00D4353D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D7462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BC55" w14:textId="77777777" w:rsidR="00D74623" w:rsidRPr="00D53FD1" w:rsidRDefault="00D74623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4623" w:rsidRPr="003B79B0" w14:paraId="717C2EF6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68BB" w14:textId="77777777" w:rsidR="00D74623" w:rsidRDefault="00D74623" w:rsidP="00D74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 Олесова Р.С.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B9FB" w14:textId="77777777" w:rsidR="00D74623" w:rsidRDefault="00D74623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A92E" w14:textId="77777777" w:rsidR="00D74623" w:rsidRDefault="00D74623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F8C4" w14:textId="77777777" w:rsidR="00D74623" w:rsidRPr="00D53FD1" w:rsidRDefault="00D74623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К.э.н.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53BE" w14:textId="77777777" w:rsidR="00D74623" w:rsidRPr="00D53FD1" w:rsidRDefault="00D74623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6003" w14:textId="77777777" w:rsidR="00D74623" w:rsidRDefault="00D74623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3193" w14:textId="77777777" w:rsidR="00D74623" w:rsidRPr="00D53FD1" w:rsidRDefault="00D74623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B01D" w14:textId="77777777" w:rsidR="00D74623" w:rsidRPr="00D53FD1" w:rsidRDefault="00D74623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D74623" w:rsidRPr="003B79B0" w14:paraId="74A88D86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78E5" w14:textId="77777777" w:rsidR="00D74623" w:rsidRDefault="00D74623" w:rsidP="00135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 Осипова Г.С.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C7D3" w14:textId="77777777" w:rsidR="00D74623" w:rsidRDefault="00C74A26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D74623">
              <w:rPr>
                <w:rFonts w:ascii="Times New Roman" w:hAnsi="Times New Roman"/>
                <w:sz w:val="20"/>
                <w:szCs w:val="20"/>
              </w:rPr>
              <w:t>ссистент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D34C" w14:textId="77777777" w:rsidR="00D74623" w:rsidRDefault="00D74623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0F4E" w14:textId="77777777" w:rsidR="00D74623" w:rsidRPr="00D53FD1" w:rsidRDefault="00D74623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78C" w14:textId="77777777" w:rsidR="00D74623" w:rsidRPr="00D53FD1" w:rsidRDefault="00D74623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4B92" w14:textId="680F000F" w:rsidR="00D74623" w:rsidRDefault="006938F4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0798" w14:textId="77777777" w:rsidR="00D74623" w:rsidRPr="00D53FD1" w:rsidRDefault="00D74623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6BE" w14:textId="2282220F" w:rsidR="00D74623" w:rsidRPr="00D53FD1" w:rsidRDefault="00D74623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321E" w:rsidRPr="003B79B0" w14:paraId="7B69EC88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511C" w14:textId="77777777" w:rsidR="0037321E" w:rsidRPr="00D53FD1" w:rsidRDefault="00D74623" w:rsidP="008D6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37321E">
              <w:rPr>
                <w:rFonts w:ascii="Times New Roman" w:hAnsi="Times New Roman"/>
                <w:sz w:val="20"/>
                <w:szCs w:val="20"/>
              </w:rPr>
              <w:t>. Саввин</w:t>
            </w:r>
            <w:r w:rsidR="009D6D2C">
              <w:rPr>
                <w:rFonts w:ascii="Times New Roman" w:hAnsi="Times New Roman"/>
                <w:sz w:val="20"/>
                <w:szCs w:val="20"/>
              </w:rPr>
              <w:t>ова К.П.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435D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eastAsia="Times New Roman" w:hAnsi="Times New Roman"/>
                <w:sz w:val="20"/>
                <w:szCs w:val="20"/>
              </w:rPr>
              <w:t>ст. 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165C" w14:textId="3BC3B1CE" w:rsidR="0037321E" w:rsidRPr="00D53FD1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0E1CF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905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DBAB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F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E119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5BD7" w14:textId="5D88F45D" w:rsidR="0037321E" w:rsidRPr="00D53FD1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2630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321E" w:rsidRPr="003B79B0" w14:paraId="6D4583E1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093B" w14:textId="77777777" w:rsidR="0037321E" w:rsidRDefault="00D74623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37321E">
              <w:rPr>
                <w:rFonts w:ascii="Times New Roman" w:hAnsi="Times New Roman"/>
                <w:sz w:val="20"/>
                <w:szCs w:val="20"/>
              </w:rPr>
              <w:t>. Матвеева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DE99" w14:textId="77777777" w:rsidR="0037321E" w:rsidRPr="00D53FD1" w:rsidRDefault="00C74A26" w:rsidP="00C74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37321E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7321E">
              <w:rPr>
                <w:rFonts w:ascii="Times New Roman" w:eastAsia="Times New Roman" w:hAnsi="Times New Roman"/>
                <w:sz w:val="20"/>
                <w:szCs w:val="20"/>
              </w:rPr>
              <w:t>.преподаватель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55F8" w14:textId="77777777" w:rsidR="0037321E" w:rsidRDefault="00077C57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264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BAE5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F3F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DC60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3C91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321E" w:rsidRPr="003B79B0" w14:paraId="2E473F9D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3CA9" w14:textId="77777777" w:rsidR="0037321E" w:rsidRPr="00D53FD1" w:rsidRDefault="009D6D2C" w:rsidP="00030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3047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37321E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="00077C57">
              <w:rPr>
                <w:rFonts w:ascii="Times New Roman" w:eastAsia="Times New Roman" w:hAnsi="Times New Roman"/>
                <w:sz w:val="20"/>
                <w:szCs w:val="20"/>
              </w:rPr>
              <w:t>Федорова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E4DA" w14:textId="77777777" w:rsidR="0037321E" w:rsidRPr="00D53FD1" w:rsidRDefault="00C74A26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77C57">
              <w:rPr>
                <w:rFonts w:ascii="Times New Roman" w:hAnsi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7C57">
              <w:rPr>
                <w:rFonts w:ascii="Times New Roman" w:hAnsi="Times New Roman"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67A5" w14:textId="06042125" w:rsidR="0037321E" w:rsidRPr="00D53FD1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0E1CFE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06BA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2B2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F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F830" w14:textId="77777777" w:rsidR="0037321E" w:rsidRPr="00D53FD1" w:rsidRDefault="00077C57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14E4" w14:textId="77777777" w:rsidR="0037321E" w:rsidRPr="00D53FD1" w:rsidRDefault="009D6D2C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54B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321E" w:rsidRPr="003B79B0" w14:paraId="4A11AA7F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3D21" w14:textId="77777777" w:rsidR="0037321E" w:rsidRDefault="0003047B" w:rsidP="00030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 w:rsidR="00135414">
              <w:rPr>
                <w:rFonts w:ascii="Times New Roman" w:eastAsia="Times New Roman" w:hAnsi="Times New Roman"/>
                <w:sz w:val="20"/>
                <w:szCs w:val="20"/>
              </w:rPr>
              <w:t>. Казицева В.О.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05B0" w14:textId="77777777" w:rsidR="0037321E" w:rsidRPr="00D53FD1" w:rsidRDefault="00C74A26" w:rsidP="00C74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="00C65A2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5A24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FD96" w14:textId="77777777" w:rsidR="0037321E" w:rsidRDefault="00135414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5CBA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215E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C5CD" w14:textId="5D1ADBC9" w:rsidR="0037321E" w:rsidRPr="00D53FD1" w:rsidRDefault="006938F4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1B38" w14:textId="6A6EA753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13B3" w14:textId="77777777" w:rsidR="0037321E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71B2" w:rsidRPr="003B79B0" w14:paraId="44D48FA6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9644" w14:textId="77777777" w:rsidR="000971B2" w:rsidRDefault="000971B2" w:rsidP="00030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Платонова А.П.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729" w14:textId="77777777" w:rsidR="000971B2" w:rsidRDefault="00C74A26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971B2">
              <w:rPr>
                <w:rFonts w:ascii="Times New Roman" w:hAnsi="Times New Roman"/>
                <w:sz w:val="20"/>
                <w:szCs w:val="20"/>
              </w:rPr>
              <w:t>ам дир.</w:t>
            </w:r>
            <w:r>
              <w:rPr>
                <w:rFonts w:ascii="Times New Roman" w:hAnsi="Times New Roman"/>
                <w:sz w:val="20"/>
                <w:szCs w:val="20"/>
              </w:rPr>
              <w:t>, с</w:t>
            </w:r>
            <w:r w:rsidR="000971B2">
              <w:rPr>
                <w:rFonts w:ascii="Times New Roman" w:hAnsi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71B2">
              <w:rPr>
                <w:rFonts w:ascii="Times New Roman" w:hAnsi="Times New Roman"/>
                <w:sz w:val="20"/>
                <w:szCs w:val="20"/>
              </w:rPr>
              <w:t>преп.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2C2C" w14:textId="77777777" w:rsidR="000971B2" w:rsidRDefault="000971B2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A61" w14:textId="77777777" w:rsidR="000971B2" w:rsidRDefault="000971B2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CF47" w14:textId="77777777" w:rsidR="000971B2" w:rsidRDefault="000971B2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8793" w14:textId="32161E47" w:rsidR="000971B2" w:rsidRPr="00D53FD1" w:rsidRDefault="006938F4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CF64" w14:textId="77777777" w:rsidR="000971B2" w:rsidRDefault="000971B2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29FC" w14:textId="77777777" w:rsidR="000971B2" w:rsidRDefault="000971B2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321E" w:rsidRPr="003B79B0" w14:paraId="0E52FAF3" w14:textId="77777777" w:rsidTr="00C74A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AABF" w14:textId="77777777" w:rsidR="0037321E" w:rsidRDefault="00D74623" w:rsidP="00135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0971B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77C5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135414">
              <w:rPr>
                <w:rFonts w:ascii="Times New Roman" w:eastAsia="Times New Roman" w:hAnsi="Times New Roman"/>
                <w:sz w:val="20"/>
                <w:szCs w:val="20"/>
              </w:rPr>
              <w:t xml:space="preserve"> Игнатьев П.Д.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3A41" w14:textId="77777777" w:rsidR="0037321E" w:rsidRPr="00D53FD1" w:rsidRDefault="00C74A26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61AA7">
              <w:rPr>
                <w:rFonts w:ascii="Times New Roman" w:hAnsi="Times New Roman"/>
                <w:sz w:val="20"/>
                <w:szCs w:val="20"/>
              </w:rPr>
              <w:t xml:space="preserve">ссистент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36D" w14:textId="77777777" w:rsidR="0037321E" w:rsidRDefault="00F61AA7" w:rsidP="00F61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7ED6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A118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F41" w14:textId="77777777" w:rsidR="0037321E" w:rsidRPr="00D53FD1" w:rsidRDefault="005A0651" w:rsidP="00B75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FC12" w14:textId="77777777" w:rsidR="0037321E" w:rsidRPr="00D53FD1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EEA5" w14:textId="77777777" w:rsidR="0037321E" w:rsidRDefault="0037321E" w:rsidP="00B75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071E8F0" w14:textId="77777777" w:rsidR="00D87F76" w:rsidRDefault="00D87F76" w:rsidP="0020633E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</w:p>
    <w:p w14:paraId="4D01FC8E" w14:textId="77777777" w:rsidR="00BA1CFE" w:rsidRPr="00D53FD1" w:rsidRDefault="00BA1CFE" w:rsidP="0020633E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53FD1">
        <w:rPr>
          <w:rFonts w:ascii="Times New Roman" w:hAnsi="Times New Roman"/>
          <w:b/>
          <w:sz w:val="20"/>
          <w:szCs w:val="20"/>
        </w:rPr>
        <w:t>УВП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620"/>
        <w:gridCol w:w="789"/>
        <w:gridCol w:w="851"/>
        <w:gridCol w:w="1798"/>
        <w:gridCol w:w="968"/>
        <w:gridCol w:w="940"/>
        <w:gridCol w:w="936"/>
      </w:tblGrid>
      <w:tr w:rsidR="00C74A26" w:rsidRPr="003B79B0" w14:paraId="04A4F40B" w14:textId="77777777" w:rsidTr="00C74A26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A45B" w14:textId="77777777" w:rsidR="00C74A26" w:rsidRPr="00D53FD1" w:rsidRDefault="00C74A26" w:rsidP="00C74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eastAsia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53FD1">
              <w:rPr>
                <w:rFonts w:ascii="Times New Roman" w:hAnsi="Times New Roman"/>
                <w:sz w:val="20"/>
                <w:szCs w:val="20"/>
              </w:rPr>
              <w:t xml:space="preserve">Заведующий лабораторией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2FEA" w14:textId="77777777" w:rsidR="00C74A26" w:rsidRPr="00D53FD1" w:rsidRDefault="00C74A26" w:rsidP="00206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hAnsi="Times New Roman"/>
                <w:sz w:val="20"/>
                <w:szCs w:val="20"/>
              </w:rPr>
              <w:t xml:space="preserve">Лаборант 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3B0" w14:textId="77777777" w:rsidR="00C74A26" w:rsidRPr="00D53FD1" w:rsidRDefault="00C74A26" w:rsidP="00206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hAnsi="Times New Roman"/>
                <w:sz w:val="20"/>
                <w:szCs w:val="20"/>
              </w:rPr>
              <w:t>Заведующий кабинетом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DE32" w14:textId="77777777" w:rsidR="00C74A26" w:rsidRPr="00D53FD1" w:rsidRDefault="00C74A26" w:rsidP="00206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</w:tr>
      <w:tr w:rsidR="00C74A26" w:rsidRPr="003B79B0" w14:paraId="6C1B97CE" w14:textId="77777777" w:rsidTr="00C74A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EF3C" w14:textId="77777777" w:rsidR="00C74A26" w:rsidRPr="00D53FD1" w:rsidRDefault="00C74A26" w:rsidP="00206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534" w14:textId="77777777" w:rsidR="00C74A26" w:rsidRPr="00D53FD1" w:rsidRDefault="00C74A26" w:rsidP="00206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4EA8" w14:textId="77777777" w:rsidR="00C74A26" w:rsidRPr="00D53FD1" w:rsidRDefault="00C74A26" w:rsidP="00D87F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3070" w14:textId="77777777" w:rsidR="00C74A26" w:rsidRPr="00D53FD1" w:rsidRDefault="00C74A26" w:rsidP="00206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1560" w14:textId="77777777" w:rsidR="00C74A26" w:rsidRPr="00D53FD1" w:rsidRDefault="00C74A26" w:rsidP="00F61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Булдакова Ф.Т.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D1CC" w14:textId="77777777" w:rsidR="00C74A26" w:rsidRPr="00D53FD1" w:rsidRDefault="00C74A26" w:rsidP="00AB0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BB7" w14:textId="77777777" w:rsidR="00C74A26" w:rsidRPr="00D53FD1" w:rsidRDefault="00C74A26" w:rsidP="00206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F804" w14:textId="77777777" w:rsidR="00C74A26" w:rsidRPr="00D53FD1" w:rsidRDefault="00C74A26" w:rsidP="00206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99B9851" w14:textId="77777777" w:rsidR="00F61AA7" w:rsidRDefault="00F61AA7" w:rsidP="002063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12F5D93" w14:textId="77777777" w:rsidR="005A0651" w:rsidRDefault="005A0651" w:rsidP="002063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125BDDF" w14:textId="77777777" w:rsidR="008777F0" w:rsidRPr="008F602F" w:rsidRDefault="00CF50F8" w:rsidP="002063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F602F">
        <w:rPr>
          <w:rFonts w:ascii="Times New Roman" w:hAnsi="Times New Roman"/>
          <w:b/>
          <w:sz w:val="20"/>
          <w:szCs w:val="20"/>
        </w:rPr>
        <w:t>2. Выполнение учебной на</w:t>
      </w:r>
      <w:r w:rsidR="00F61AA7">
        <w:rPr>
          <w:rFonts w:ascii="Times New Roman" w:hAnsi="Times New Roman"/>
          <w:b/>
          <w:sz w:val="20"/>
          <w:szCs w:val="20"/>
        </w:rPr>
        <w:t xml:space="preserve">грузки ППС ИП </w:t>
      </w:r>
    </w:p>
    <w:p w14:paraId="4FF1FC50" w14:textId="77777777" w:rsidR="003552F4" w:rsidRPr="008F602F" w:rsidRDefault="003552F4" w:rsidP="002063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1695CE9" w14:textId="77777777" w:rsidR="00214987" w:rsidRPr="00E93B64" w:rsidRDefault="00FA7217" w:rsidP="0021498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План –</w:t>
      </w:r>
      <w:r w:rsidR="00E93B64" w:rsidRPr="00E93B64">
        <w:rPr>
          <w:rFonts w:ascii="Times New Roman" w:hAnsi="Times New Roman"/>
          <w:b/>
          <w:sz w:val="20"/>
          <w:szCs w:val="20"/>
        </w:rPr>
        <w:t>23</w:t>
      </w:r>
      <w:r w:rsidR="00A229EE">
        <w:rPr>
          <w:rFonts w:ascii="Times New Roman" w:hAnsi="Times New Roman"/>
          <w:b/>
          <w:sz w:val="20"/>
          <w:szCs w:val="20"/>
        </w:rPr>
        <w:t>058</w:t>
      </w:r>
    </w:p>
    <w:p w14:paraId="121E13F0" w14:textId="77777777" w:rsidR="009B6012" w:rsidRDefault="00214987" w:rsidP="0021498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93B64">
        <w:rPr>
          <w:rFonts w:ascii="Times New Roman" w:hAnsi="Times New Roman"/>
          <w:b/>
          <w:sz w:val="20"/>
          <w:szCs w:val="20"/>
        </w:rPr>
        <w:t>Факт –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416"/>
        <w:gridCol w:w="1941"/>
        <w:gridCol w:w="1731"/>
        <w:gridCol w:w="829"/>
        <w:gridCol w:w="1210"/>
        <w:gridCol w:w="864"/>
        <w:gridCol w:w="1667"/>
        <w:gridCol w:w="809"/>
      </w:tblGrid>
      <w:tr w:rsidR="009B6012" w:rsidRPr="003B79B0" w14:paraId="23DA5018" w14:textId="77777777" w:rsidTr="00B41FE6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A7FE" w14:textId="77777777" w:rsidR="009B6012" w:rsidRPr="00FA214A" w:rsidRDefault="009B6012" w:rsidP="002B3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91E4" w14:textId="77777777" w:rsidR="009B6012" w:rsidRPr="00FA214A" w:rsidRDefault="009B6012" w:rsidP="002B3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21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B0C5" w14:textId="77777777" w:rsidR="009B6012" w:rsidRPr="00FA214A" w:rsidRDefault="00D719EE" w:rsidP="002B3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4059" w14:textId="77777777" w:rsidR="009B6012" w:rsidRPr="00FA214A" w:rsidRDefault="009B6012" w:rsidP="002B3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5472" w14:textId="77777777" w:rsidR="009B6012" w:rsidRPr="00FA214A" w:rsidRDefault="009B6012" w:rsidP="002B3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Уч.степ.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8982" w14:textId="77777777" w:rsidR="009B6012" w:rsidRPr="00FA214A" w:rsidRDefault="009B6012" w:rsidP="002B3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Обьем час.</w:t>
            </w:r>
            <w:r w:rsidRPr="00FA21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за  1 сем.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0FE1" w14:textId="77777777" w:rsidR="009B6012" w:rsidRPr="00FA214A" w:rsidRDefault="009B6012" w:rsidP="002B3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Обьем час. </w:t>
            </w:r>
            <w:r w:rsidRPr="00FA21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  2 сем.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E16F" w14:textId="77777777" w:rsidR="009B6012" w:rsidRPr="00FA214A" w:rsidRDefault="009B6012" w:rsidP="002B3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21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часов в год</w:t>
            </w:r>
          </w:p>
        </w:tc>
      </w:tr>
      <w:tr w:rsidR="009B6012" w:rsidRPr="003B79B0" w14:paraId="4CA597A9" w14:textId="77777777" w:rsidTr="000F55AE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F6A5C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00364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F0778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E4EE6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5B242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46C9C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78653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8D5FA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6012" w:rsidRPr="003B79B0" w14:paraId="639A232C" w14:textId="77777777" w:rsidTr="000F55AE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7FEF2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C4782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0058B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16BA1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AD9EE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73C27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B82F3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B9BF1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6012" w:rsidRPr="003B79B0" w14:paraId="416E093E" w14:textId="77777777" w:rsidTr="00B41FE6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438C9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33CC6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F7C40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E9B10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F7960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01311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8600B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98347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6012" w:rsidRPr="003B79B0" w14:paraId="15F239D0" w14:textId="77777777" w:rsidTr="002B330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5702F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D7AB1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893F2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074DD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04D33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E94BD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CF033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7B0B1" w14:textId="77777777" w:rsidR="009B6012" w:rsidRPr="00FA214A" w:rsidRDefault="009B6012" w:rsidP="005E09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6012" w:rsidRPr="003B79B0" w14:paraId="1E55A7F4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A0AD4B" w14:textId="77777777" w:rsidR="009B6012" w:rsidRPr="00FA214A" w:rsidRDefault="009B6012" w:rsidP="005E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24C9BA" w14:textId="77777777" w:rsidR="009B6012" w:rsidRPr="00FA214A" w:rsidRDefault="009B6012" w:rsidP="005E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95B8FE0" w14:textId="77777777" w:rsidR="009B6012" w:rsidRPr="00FA214A" w:rsidRDefault="009B6012" w:rsidP="005E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AB8421" w14:textId="77777777" w:rsidR="009B6012" w:rsidRPr="00FA214A" w:rsidRDefault="009B6012" w:rsidP="005E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F8B449" w14:textId="77777777" w:rsidR="009B6012" w:rsidRPr="00FA214A" w:rsidRDefault="009B6012" w:rsidP="005E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294D9B" w14:textId="77777777" w:rsidR="009B6012" w:rsidRPr="00FA214A" w:rsidRDefault="009B6012" w:rsidP="005E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92FB2A" w14:textId="77777777" w:rsidR="009B6012" w:rsidRPr="00FA214A" w:rsidRDefault="009B6012" w:rsidP="005E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BA5B85" w14:textId="77777777" w:rsidR="009B6012" w:rsidRPr="00FA214A" w:rsidRDefault="009B6012" w:rsidP="005E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B6012" w:rsidRPr="003B79B0" w14:paraId="4C6383E6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FCAD" w14:textId="77777777" w:rsidR="009B6012" w:rsidRPr="00555B82" w:rsidRDefault="009B6012" w:rsidP="005E0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26C29" w14:textId="77777777" w:rsidR="009B6012" w:rsidRPr="00B94EF6" w:rsidRDefault="0056196E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Егорова А.И.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4FA4" w14:textId="77777777" w:rsidR="009B6012" w:rsidRPr="00B94EF6" w:rsidRDefault="0056196E" w:rsidP="005E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Директор.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0C09" w14:textId="77777777" w:rsidR="009B6012" w:rsidRPr="00B94EF6" w:rsidRDefault="0056196E" w:rsidP="005E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9DB8" w14:textId="77777777" w:rsidR="009B6012" w:rsidRPr="00B94EF6" w:rsidRDefault="0056196E" w:rsidP="005E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К.пс.н.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7DA1" w14:textId="77777777" w:rsidR="009B6012" w:rsidRPr="00B94EF6" w:rsidRDefault="00263D15" w:rsidP="00DC0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3E8A" w14:textId="77777777" w:rsidR="009B6012" w:rsidRPr="00B94EF6" w:rsidRDefault="00263D15" w:rsidP="005E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D1CFEB0" w14:textId="77777777" w:rsidR="009B6012" w:rsidRPr="0056196E" w:rsidRDefault="00263D15" w:rsidP="005E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651</w:t>
            </w:r>
          </w:p>
        </w:tc>
      </w:tr>
      <w:tr w:rsidR="0056196E" w:rsidRPr="003B79B0" w14:paraId="67E41F31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DFDB" w14:textId="77777777" w:rsidR="0056196E" w:rsidRPr="00555B82" w:rsidRDefault="0056196E" w:rsidP="00294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8B1C" w14:textId="77777777" w:rsidR="0056196E" w:rsidRPr="00B94EF6" w:rsidRDefault="000971B2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Винокурова Д.М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6DA3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Зав.каф,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6F674" w14:textId="77777777" w:rsidR="0056196E" w:rsidRPr="00B94EF6" w:rsidRDefault="000971B2" w:rsidP="0009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9C418" w14:textId="77777777" w:rsidR="0056196E" w:rsidRPr="00B94EF6" w:rsidRDefault="0056196E" w:rsidP="0009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К.с.н.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7B3F" w14:textId="77777777" w:rsidR="0056196E" w:rsidRPr="00B94EF6" w:rsidRDefault="00263D15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185F" w14:textId="77777777" w:rsidR="0056196E" w:rsidRPr="00B94EF6" w:rsidRDefault="00263D15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BD8D15A" w14:textId="77777777" w:rsidR="0056196E" w:rsidRPr="0056196E" w:rsidRDefault="003933E1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726</w:t>
            </w:r>
          </w:p>
        </w:tc>
      </w:tr>
      <w:tr w:rsidR="0056196E" w:rsidRPr="003B79B0" w14:paraId="0FE54400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8F2A" w14:textId="77777777" w:rsidR="0056196E" w:rsidRPr="00555B82" w:rsidRDefault="0056196E" w:rsidP="005D3D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A1B79" w14:textId="77777777" w:rsidR="0056196E" w:rsidRPr="00B94EF6" w:rsidRDefault="003868A5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Оконешникова А.П.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A2F0" w14:textId="77777777" w:rsidR="0056196E" w:rsidRPr="00B94EF6" w:rsidRDefault="003868A5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8A95" w14:textId="77777777" w:rsidR="0056196E" w:rsidRPr="00B94EF6" w:rsidRDefault="003868A5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85537" w14:textId="77777777" w:rsidR="0056196E" w:rsidRPr="00B94EF6" w:rsidRDefault="003868A5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д.пс.н.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E5B6" w14:textId="77777777" w:rsidR="0056196E" w:rsidRPr="00B94EF6" w:rsidRDefault="00263D15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62F0" w14:textId="77777777" w:rsidR="0056196E" w:rsidRPr="00B94EF6" w:rsidRDefault="00263D15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73679A3" w14:textId="77777777" w:rsidR="0056196E" w:rsidRPr="008966FB" w:rsidRDefault="00263D15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225</w:t>
            </w:r>
          </w:p>
        </w:tc>
      </w:tr>
      <w:tr w:rsidR="0056196E" w:rsidRPr="003B79B0" w14:paraId="22D1A1E8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690C" w14:textId="77777777" w:rsidR="0056196E" w:rsidRPr="00555B82" w:rsidRDefault="0056196E" w:rsidP="00D935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0E247" w14:textId="77777777" w:rsidR="0056196E" w:rsidRPr="00953A6C" w:rsidRDefault="0056196E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Платонова З.Н.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8D5E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253D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8A0C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К.пс.н.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ED5FC" w14:textId="77777777" w:rsidR="0056196E" w:rsidRPr="00B94EF6" w:rsidRDefault="00263D15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0667" w14:textId="77777777" w:rsidR="0056196E" w:rsidRPr="00B94EF6" w:rsidRDefault="00123DD3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1367FCE" w14:textId="77777777" w:rsidR="0056196E" w:rsidRPr="00F61AA7" w:rsidRDefault="00123DD3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774</w:t>
            </w:r>
          </w:p>
        </w:tc>
      </w:tr>
      <w:tr w:rsidR="0056196E" w:rsidRPr="003B79B0" w14:paraId="05974D3B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113B" w14:textId="77777777" w:rsidR="0056196E" w:rsidRPr="00555B82" w:rsidRDefault="0056196E" w:rsidP="00717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E282" w14:textId="77777777" w:rsidR="0056196E" w:rsidRPr="00953A6C" w:rsidRDefault="0056196E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Дмитриева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5DC2" w14:textId="77777777" w:rsidR="0056196E" w:rsidRPr="00B94EF6" w:rsidRDefault="000971B2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Доцент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AEB9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0C17A" w14:textId="77777777" w:rsidR="0056196E" w:rsidRPr="00B94EF6" w:rsidRDefault="00123DD3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5019" w14:textId="77777777" w:rsidR="0056196E" w:rsidRPr="00B94EF6" w:rsidRDefault="003A4C1D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C7C56" w14:textId="77777777" w:rsidR="0056196E" w:rsidRPr="00B94EF6" w:rsidRDefault="003A4C1D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07AE45C" w14:textId="77777777" w:rsidR="0056196E" w:rsidRPr="00F61AA7" w:rsidRDefault="003A4C1D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1026</w:t>
            </w:r>
          </w:p>
        </w:tc>
      </w:tr>
      <w:tr w:rsidR="0056196E" w:rsidRPr="003B79B0" w14:paraId="45FA2AAE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7F91" w14:textId="77777777" w:rsidR="0056196E" w:rsidRPr="00555B82" w:rsidRDefault="0056196E" w:rsidP="000901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A651" w14:textId="77777777" w:rsidR="0056196E" w:rsidRPr="00953A6C" w:rsidRDefault="0056196E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Сидорова Т.Н.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53451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F101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644C" w14:textId="77777777" w:rsidR="0056196E" w:rsidRPr="00B94EF6" w:rsidRDefault="00123DD3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A5C2D" w14:textId="77777777" w:rsidR="0056196E" w:rsidRPr="00B94EF6" w:rsidRDefault="00405D8C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EF666" w14:textId="77777777" w:rsidR="0056196E" w:rsidRPr="00B94EF6" w:rsidRDefault="00123DD3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D5F8EE8" w14:textId="77777777" w:rsidR="0056196E" w:rsidRPr="00F61AA7" w:rsidRDefault="00405D8C" w:rsidP="00405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1122</w:t>
            </w:r>
          </w:p>
        </w:tc>
      </w:tr>
      <w:tr w:rsidR="0056196E" w:rsidRPr="003B79B0" w14:paraId="04464328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2B3B" w14:textId="77777777" w:rsidR="0056196E" w:rsidRPr="00555B82" w:rsidRDefault="0056196E" w:rsidP="009C5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B3DFE" w14:textId="77777777" w:rsidR="0056196E" w:rsidRPr="00953A6C" w:rsidRDefault="0056196E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Старостина Л.Д.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5FEA7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75484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20B92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К.пс.н.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29BAE" w14:textId="77777777" w:rsidR="0056196E" w:rsidRPr="00B94EF6" w:rsidRDefault="00123DD3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592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B5287" w14:textId="77777777" w:rsidR="0056196E" w:rsidRPr="00B94EF6" w:rsidRDefault="00123DD3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1B9E9AB" w14:textId="77777777" w:rsidR="0056196E" w:rsidRPr="00090197" w:rsidRDefault="00123DD3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1311</w:t>
            </w:r>
          </w:p>
        </w:tc>
      </w:tr>
      <w:tr w:rsidR="0056196E" w:rsidRPr="003B79B0" w14:paraId="48E8C4CF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F6BA" w14:textId="77777777" w:rsidR="0056196E" w:rsidRPr="00555B82" w:rsidRDefault="0056196E" w:rsidP="00352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02F4" w14:textId="77777777" w:rsidR="0056196E" w:rsidRPr="00953A6C" w:rsidRDefault="0056196E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Неустроева А.Б.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2C1F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7873D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C112A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К.социол.н.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6893" w14:textId="77777777" w:rsidR="0056196E" w:rsidRPr="00B94EF6" w:rsidRDefault="003D1F65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B408" w14:textId="77777777" w:rsidR="0056196E" w:rsidRPr="00B94EF6" w:rsidRDefault="003D1F65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9D26E92" w14:textId="77777777" w:rsidR="0056196E" w:rsidRPr="009C5E23" w:rsidRDefault="003D1F65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</w:t>
            </w:r>
          </w:p>
        </w:tc>
      </w:tr>
      <w:tr w:rsidR="0056196E" w:rsidRPr="003B79B0" w14:paraId="0E9580BE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1703" w14:textId="77777777" w:rsidR="0056196E" w:rsidRPr="00555B82" w:rsidRDefault="0056196E" w:rsidP="009A0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9173" w14:textId="77777777" w:rsidR="0056196E" w:rsidRPr="00953A6C" w:rsidRDefault="0056196E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Шамаева В.С.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6CDEE" w14:textId="77777777" w:rsidR="0056196E" w:rsidRPr="00B94EF6" w:rsidRDefault="003F387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РОП, </w:t>
            </w:r>
            <w:r w:rsidR="000971B2"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058B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C766B" w14:textId="77777777" w:rsidR="0056196E" w:rsidRPr="00B94EF6" w:rsidRDefault="003D1F65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7C74D" w14:textId="77777777" w:rsidR="0056196E" w:rsidRPr="00B94EF6" w:rsidRDefault="003D1F65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CC69" w14:textId="77777777" w:rsidR="0056196E" w:rsidRPr="00B94EF6" w:rsidRDefault="003D1F65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B5FA04D" w14:textId="77777777" w:rsidR="0056196E" w:rsidRPr="00F61AA7" w:rsidRDefault="003D1F65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</w:t>
            </w:r>
          </w:p>
        </w:tc>
      </w:tr>
      <w:tr w:rsidR="0056196E" w:rsidRPr="003B79B0" w14:paraId="57D6D812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B98A" w14:textId="77777777" w:rsidR="0056196E" w:rsidRPr="00555B82" w:rsidRDefault="0056196E" w:rsidP="00E17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2A5AB" w14:textId="77777777" w:rsidR="0056196E" w:rsidRPr="00953A6C" w:rsidRDefault="0056196E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Ким К.В.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7659" w14:textId="77777777" w:rsidR="0056196E" w:rsidRPr="00B94EF6" w:rsidRDefault="003F387E" w:rsidP="003F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РОП, д</w:t>
            </w:r>
            <w:r w:rsidR="0056196E"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1D63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0566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К.пс.н.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213B" w14:textId="77777777" w:rsidR="0056196E" w:rsidRPr="00B94EF6" w:rsidRDefault="003D1F65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E92B2" w14:textId="77777777" w:rsidR="0056196E" w:rsidRPr="00B94EF6" w:rsidRDefault="003D1F65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12EB4B1" w14:textId="77777777" w:rsidR="0056196E" w:rsidRPr="00F61AA7" w:rsidRDefault="003D1F65" w:rsidP="003D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</w:t>
            </w:r>
          </w:p>
        </w:tc>
      </w:tr>
      <w:tr w:rsidR="0056196E" w:rsidRPr="003B79B0" w14:paraId="762C7686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0859" w14:textId="77777777" w:rsidR="0056196E" w:rsidRPr="00555B82" w:rsidRDefault="0056196E" w:rsidP="006D2C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9280D" w14:textId="77777777" w:rsidR="0056196E" w:rsidRPr="00953A6C" w:rsidRDefault="0056196E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Казицева В.О.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2863E" w14:textId="77777777" w:rsidR="0056196E" w:rsidRPr="00B94EF6" w:rsidRDefault="00FC1A56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Ст.преп.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4B465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3F31" w14:textId="77777777" w:rsidR="0056196E" w:rsidRPr="00B94EF6" w:rsidRDefault="003D1F65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ECA2" w14:textId="77777777" w:rsidR="0056196E" w:rsidRPr="00B94EF6" w:rsidRDefault="003D1F65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AE50" w14:textId="77777777" w:rsidR="0056196E" w:rsidRPr="00B94EF6" w:rsidRDefault="003D1F65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BE6F406" w14:textId="77777777" w:rsidR="0056196E" w:rsidRPr="0056196E" w:rsidRDefault="003D1F65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1202</w:t>
            </w:r>
          </w:p>
        </w:tc>
      </w:tr>
      <w:tr w:rsidR="0056196E" w:rsidRPr="003B79B0" w14:paraId="01295FC1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E58C" w14:textId="77777777" w:rsidR="0056196E" w:rsidRPr="00555B82" w:rsidRDefault="0056196E" w:rsidP="00DD2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1F0DF" w14:textId="77777777" w:rsidR="0056196E" w:rsidRPr="00953A6C" w:rsidRDefault="0056196E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Саввинова К.П.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59A7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преподав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62FD1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2EBA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E928E" w14:textId="77777777" w:rsidR="0056196E" w:rsidRPr="00B94EF6" w:rsidRDefault="0043060B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9042B" w14:textId="77777777" w:rsidR="0056196E" w:rsidRPr="00B94EF6" w:rsidRDefault="0043060B" w:rsidP="00B41FE6">
            <w:pPr>
              <w:spacing w:after="0" w:line="240" w:lineRule="auto"/>
              <w:ind w:left="-1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  <w:r w:rsidR="00B41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+32 по факту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6518A0A" w14:textId="77777777" w:rsidR="0056196E" w:rsidRPr="00F61AA7" w:rsidRDefault="007E1E76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1134</w:t>
            </w:r>
          </w:p>
        </w:tc>
      </w:tr>
      <w:tr w:rsidR="0056196E" w:rsidRPr="003B79B0" w14:paraId="125ED29E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B1DFA" w14:textId="77777777" w:rsidR="0056196E" w:rsidRPr="00555B82" w:rsidRDefault="0056196E" w:rsidP="009D7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9D67D" w14:textId="77777777" w:rsidR="0056196E" w:rsidRPr="00953A6C" w:rsidRDefault="000971B2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Нафанаилова М.С.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6650C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F4153" w14:textId="77777777" w:rsidR="0056196E" w:rsidRPr="00B94EF6" w:rsidRDefault="000971B2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56196E"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9B6F6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к.пс.н.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CE2D9" w14:textId="77777777" w:rsidR="0056196E" w:rsidRPr="00B94EF6" w:rsidRDefault="007E1E76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74C63" w14:textId="77777777" w:rsidR="0056196E" w:rsidRPr="00B94EF6" w:rsidRDefault="007E1E76" w:rsidP="00A22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229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41A5C96" w14:textId="77777777" w:rsidR="0056196E" w:rsidRPr="00F61AA7" w:rsidRDefault="00A229EE" w:rsidP="00A22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</w:t>
            </w:r>
          </w:p>
        </w:tc>
      </w:tr>
      <w:tr w:rsidR="0056196E" w:rsidRPr="003B79B0" w14:paraId="067A9A42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2AEFE" w14:textId="77777777" w:rsidR="0056196E" w:rsidRPr="00555B82" w:rsidRDefault="0056196E" w:rsidP="009D7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03DEE" w14:textId="77777777" w:rsidR="0056196E" w:rsidRPr="00953A6C" w:rsidRDefault="0056196E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Алексеева П.С.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4D6BC" w14:textId="77777777" w:rsidR="0056196E" w:rsidRPr="00B94EF6" w:rsidRDefault="000971B2" w:rsidP="0009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CD21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34DE" w14:textId="77777777" w:rsidR="0056196E" w:rsidRPr="00B94EF6" w:rsidRDefault="0056196E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063B" w14:textId="77777777" w:rsidR="0056196E" w:rsidRPr="00B94EF6" w:rsidRDefault="00D4353D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009D" w14:textId="77777777" w:rsidR="0056196E" w:rsidRPr="00B94EF6" w:rsidRDefault="007E1E76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F01788D" w14:textId="77777777" w:rsidR="0056196E" w:rsidRPr="008966FB" w:rsidRDefault="00D4353D" w:rsidP="00B4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953</w:t>
            </w:r>
          </w:p>
        </w:tc>
      </w:tr>
      <w:tr w:rsidR="006F5E3A" w:rsidRPr="003B79B0" w14:paraId="4607287F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9212" w14:textId="77777777" w:rsidR="006F5E3A" w:rsidRPr="00555B82" w:rsidRDefault="006F5E3A" w:rsidP="00F87C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C89F1" w14:textId="77777777" w:rsidR="006F5E3A" w:rsidRPr="00953A6C" w:rsidRDefault="003F387E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Федорова С.В.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4AE60" w14:textId="77777777" w:rsidR="006F5E3A" w:rsidRPr="00B94EF6" w:rsidRDefault="006F5E3A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Ст.преп.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29230" w14:textId="77777777" w:rsidR="006F5E3A" w:rsidRPr="00B94EF6" w:rsidRDefault="006F5E3A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0,5+0,5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EF1EA" w14:textId="77777777" w:rsidR="006F5E3A" w:rsidRPr="00B94EF6" w:rsidRDefault="007E1E76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35382" w14:textId="77777777" w:rsidR="006F5E3A" w:rsidRPr="00B94EF6" w:rsidRDefault="007E1E76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703A" w14:textId="77777777" w:rsidR="006F5E3A" w:rsidRPr="00B94EF6" w:rsidRDefault="007E1E76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3E93E48" w14:textId="77777777" w:rsidR="006F5E3A" w:rsidRPr="00F61AA7" w:rsidRDefault="007E1E76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1096</w:t>
            </w:r>
          </w:p>
        </w:tc>
      </w:tr>
      <w:tr w:rsidR="006F5E3A" w:rsidRPr="003B79B0" w14:paraId="679644AD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96FE6" w14:textId="77777777" w:rsidR="006F5E3A" w:rsidRPr="00555B82" w:rsidRDefault="006F5E3A" w:rsidP="006F47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68346" w14:textId="77777777" w:rsidR="006F5E3A" w:rsidRPr="00953A6C" w:rsidRDefault="006F5E3A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Давыдова В.Я.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70187" w14:textId="77777777" w:rsidR="006F5E3A" w:rsidRPr="00B94EF6" w:rsidRDefault="006F5E3A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5D80" w14:textId="77777777" w:rsidR="006F5E3A" w:rsidRPr="00B94EF6" w:rsidRDefault="006F5E3A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DFF4" w14:textId="77777777" w:rsidR="006F5E3A" w:rsidRPr="00B94EF6" w:rsidRDefault="007E1E76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14F0F" w14:textId="77777777" w:rsidR="006F5E3A" w:rsidRPr="00B94EF6" w:rsidRDefault="001022D9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CDDD" w14:textId="77777777" w:rsidR="006F5E3A" w:rsidRPr="00B94EF6" w:rsidRDefault="001022D9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76061D7" w14:textId="77777777" w:rsidR="006F5E3A" w:rsidRPr="00F61AA7" w:rsidRDefault="001022D9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</w:t>
            </w:r>
          </w:p>
        </w:tc>
      </w:tr>
      <w:tr w:rsidR="006F5E3A" w:rsidRPr="003B79B0" w14:paraId="5BA19EA9" w14:textId="77777777" w:rsidTr="00B41FE6">
        <w:trPr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9D4F" w14:textId="77777777" w:rsidR="006F5E3A" w:rsidRPr="00002E1D" w:rsidRDefault="006F5E3A" w:rsidP="00002E1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E1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087DC" w14:textId="77777777" w:rsidR="006F5E3A" w:rsidRPr="00953A6C" w:rsidRDefault="006F5E3A" w:rsidP="003F387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953A6C">
              <w:rPr>
                <w:rFonts w:ascii="Times New Roman" w:hAnsi="Times New Roman"/>
                <w:sz w:val="20"/>
                <w:szCs w:val="20"/>
              </w:rPr>
              <w:t>Лукина В.С.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8EA8C" w14:textId="77777777" w:rsidR="006F5E3A" w:rsidRPr="00B94EF6" w:rsidRDefault="006F5E3A" w:rsidP="00C827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F6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ADEB8" w14:textId="77777777" w:rsidR="006F5E3A" w:rsidRPr="00B94EF6" w:rsidRDefault="006F5E3A" w:rsidP="00C827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EF504" w14:textId="77777777" w:rsidR="006F5E3A" w:rsidRPr="00B94EF6" w:rsidRDefault="006F5E3A" w:rsidP="00C827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F6">
              <w:rPr>
                <w:rFonts w:ascii="Times New Roman" w:hAnsi="Times New Roman"/>
                <w:sz w:val="20"/>
                <w:szCs w:val="20"/>
              </w:rPr>
              <w:t>К.пс.н.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4875" w14:textId="77777777" w:rsidR="006F5E3A" w:rsidRPr="00B94EF6" w:rsidRDefault="001022D9" w:rsidP="00C827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A9E94" w14:textId="77777777" w:rsidR="006F5E3A" w:rsidRPr="00B94EF6" w:rsidRDefault="001022D9" w:rsidP="00C827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3324C30" w14:textId="77777777" w:rsidR="006F5E3A" w:rsidRPr="00002E1D" w:rsidRDefault="001022D9" w:rsidP="00C827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</w:tr>
      <w:tr w:rsidR="006F5E3A" w:rsidRPr="003B79B0" w14:paraId="3FEF4FAC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8F56" w14:textId="77777777" w:rsidR="006F5E3A" w:rsidRPr="00555B82" w:rsidRDefault="006F5E3A" w:rsidP="005E0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BD32" w14:textId="77777777" w:rsidR="006F5E3A" w:rsidRPr="00953A6C" w:rsidRDefault="006F5E3A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Матвеева Н.В.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1F0AC" w14:textId="77777777" w:rsidR="006F5E3A" w:rsidRPr="00B94EF6" w:rsidRDefault="006F5E3A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AB13B" w14:textId="77777777" w:rsidR="006F5E3A" w:rsidRPr="00B94EF6" w:rsidRDefault="006F5E3A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E77F" w14:textId="77777777" w:rsidR="006F5E3A" w:rsidRPr="00B94EF6" w:rsidRDefault="006F5E3A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BC6B" w14:textId="77777777" w:rsidR="006F5E3A" w:rsidRPr="00B94EF6" w:rsidRDefault="001022D9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2114" w14:textId="77777777" w:rsidR="006F5E3A" w:rsidRPr="00B94EF6" w:rsidRDefault="001022D9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2CCA554" w14:textId="77777777" w:rsidR="006F5E3A" w:rsidRPr="00F61AA7" w:rsidRDefault="001022D9" w:rsidP="00102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  <w:r w:rsidR="00CB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6F5E3A" w:rsidRPr="003B79B0" w14:paraId="6F5765E9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5040" w14:textId="77777777" w:rsidR="006F5E3A" w:rsidRPr="00555B82" w:rsidRDefault="006F5E3A" w:rsidP="005E0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38E21" w14:textId="77777777" w:rsidR="006F5E3A" w:rsidRPr="00953A6C" w:rsidRDefault="006F5E3A" w:rsidP="003F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hAnsi="Times New Roman"/>
                <w:sz w:val="20"/>
                <w:szCs w:val="20"/>
                <w:lang w:eastAsia="ru-RU"/>
              </w:rPr>
              <w:t>Егорова В.Н.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04A87" w14:textId="77777777" w:rsidR="006F5E3A" w:rsidRPr="00B94EF6" w:rsidRDefault="006F5E3A" w:rsidP="00C82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hAnsi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DBE8" w14:textId="77777777" w:rsidR="006F5E3A" w:rsidRPr="00B94EF6" w:rsidRDefault="006F5E3A" w:rsidP="00C82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3C54" w14:textId="77777777" w:rsidR="006F5E3A" w:rsidRPr="00B94EF6" w:rsidRDefault="006F5E3A" w:rsidP="00C82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hAnsi="Times New Roman"/>
                <w:sz w:val="20"/>
                <w:szCs w:val="20"/>
                <w:lang w:eastAsia="ru-RU"/>
              </w:rPr>
              <w:t>К.пс.н.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355AF" w14:textId="77777777" w:rsidR="006F5E3A" w:rsidRPr="00B94EF6" w:rsidRDefault="001022D9" w:rsidP="00C82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D506" w14:textId="77777777" w:rsidR="006F5E3A" w:rsidRPr="00B94EF6" w:rsidRDefault="001022D9" w:rsidP="00C82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5BAEE5F" w14:textId="77777777" w:rsidR="006F5E3A" w:rsidRPr="0056196E" w:rsidRDefault="001022D9" w:rsidP="00C82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954</w:t>
            </w:r>
          </w:p>
        </w:tc>
      </w:tr>
      <w:tr w:rsidR="006F5E3A" w:rsidRPr="003B79B0" w14:paraId="4C2C39BC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8CB7" w14:textId="77777777" w:rsidR="006F5E3A" w:rsidRPr="00555B82" w:rsidRDefault="006F5E3A" w:rsidP="005E0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FFB3" w14:textId="77777777" w:rsidR="006F5E3A" w:rsidRPr="00953A6C" w:rsidRDefault="000971B2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 Е.В.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D7136" w14:textId="77777777" w:rsidR="006F5E3A" w:rsidRPr="00B94EF6" w:rsidRDefault="006F5E3A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CEFC6" w14:textId="77777777" w:rsidR="006F5E3A" w:rsidRPr="00B94EF6" w:rsidRDefault="000971B2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3985" w14:textId="77777777" w:rsidR="006F5E3A" w:rsidRPr="00B94EF6" w:rsidRDefault="000971B2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К.п</w:t>
            </w:r>
            <w:r w:rsidR="006F5E3A"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A52B" w14:textId="77777777" w:rsidR="006F5E3A" w:rsidRPr="00B94EF6" w:rsidRDefault="001022D9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B3424" w14:textId="77777777" w:rsidR="006F5E3A" w:rsidRPr="00B94EF6" w:rsidRDefault="001022D9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CBC3AE5" w14:textId="77777777" w:rsidR="006F5E3A" w:rsidRPr="008966FB" w:rsidRDefault="001022D9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1052</w:t>
            </w:r>
          </w:p>
        </w:tc>
      </w:tr>
      <w:tr w:rsidR="006F5E3A" w:rsidRPr="003B79B0" w14:paraId="0AB647B0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FB344" w14:textId="77777777" w:rsidR="006F5E3A" w:rsidRPr="00555B82" w:rsidRDefault="006F5E3A" w:rsidP="005E0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2CF8" w14:textId="77777777" w:rsidR="006F5E3A" w:rsidRPr="00953A6C" w:rsidRDefault="00FC1A56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Олесова Р.С.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2E3D5" w14:textId="77777777" w:rsidR="006F5E3A" w:rsidRPr="00B94EF6" w:rsidRDefault="00FC1A56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55FE" w14:textId="77777777" w:rsidR="006F5E3A" w:rsidRPr="00B94EF6" w:rsidRDefault="006F5E3A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FC1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D59A" w14:textId="77777777" w:rsidR="006F5E3A" w:rsidRPr="00B94EF6" w:rsidRDefault="00FC1A56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К.э.н.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55719" w14:textId="77777777" w:rsidR="006F5E3A" w:rsidRPr="00B94EF6" w:rsidRDefault="001022D9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587D" w14:textId="77777777" w:rsidR="006F5E3A" w:rsidRPr="00B94EF6" w:rsidRDefault="001022D9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C7E775F" w14:textId="77777777" w:rsidR="006F5E3A" w:rsidRPr="002C5B7B" w:rsidRDefault="001022D9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</w:tr>
      <w:tr w:rsidR="006F5E3A" w:rsidRPr="003B79B0" w14:paraId="240D744C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8EC0E" w14:textId="77777777" w:rsidR="006F5E3A" w:rsidRPr="00555B82" w:rsidRDefault="006F5E3A" w:rsidP="005E0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82A5" w14:textId="77777777" w:rsidR="006F5E3A" w:rsidRPr="00953A6C" w:rsidRDefault="006F5E3A" w:rsidP="003F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hAnsi="Times New Roman"/>
                <w:sz w:val="20"/>
                <w:szCs w:val="20"/>
                <w:lang w:eastAsia="ru-RU"/>
              </w:rPr>
              <w:t>Слепцов Е.П.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B834" w14:textId="77777777" w:rsidR="006F5E3A" w:rsidRPr="00B94EF6" w:rsidRDefault="006F5E3A" w:rsidP="00C82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hAnsi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B6893" w14:textId="77777777" w:rsidR="006F5E3A" w:rsidRPr="00B94EF6" w:rsidRDefault="006F5E3A" w:rsidP="00C82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A665" w14:textId="77777777" w:rsidR="006F5E3A" w:rsidRPr="00B94EF6" w:rsidRDefault="006F5E3A" w:rsidP="00C82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hAnsi="Times New Roman"/>
                <w:sz w:val="20"/>
                <w:szCs w:val="20"/>
                <w:lang w:eastAsia="ru-RU"/>
              </w:rPr>
              <w:t>К.и.н.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461C" w14:textId="77777777" w:rsidR="006F5E3A" w:rsidRPr="00B94EF6" w:rsidRDefault="001F6C30" w:rsidP="00C82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97CB5" w14:textId="77777777" w:rsidR="006F5E3A" w:rsidRPr="00B94EF6" w:rsidRDefault="001F6C30" w:rsidP="00C82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6D2121B" w14:textId="77777777" w:rsidR="006F5E3A" w:rsidRPr="00450F92" w:rsidRDefault="001F6C30" w:rsidP="00C82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777</w:t>
            </w:r>
          </w:p>
        </w:tc>
      </w:tr>
      <w:tr w:rsidR="006F5E3A" w:rsidRPr="003B79B0" w14:paraId="70D5EE34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3CF6" w14:textId="77777777" w:rsidR="006F5E3A" w:rsidRPr="00555B82" w:rsidRDefault="006F5E3A" w:rsidP="005E0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696E" w14:textId="77777777" w:rsidR="006F5E3A" w:rsidRPr="00953A6C" w:rsidRDefault="006F5E3A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Алексеева Ф.И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7866A" w14:textId="77777777" w:rsidR="006F5E3A" w:rsidRPr="00B94EF6" w:rsidRDefault="006F5E3A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C6819" w14:textId="77777777" w:rsidR="006F5E3A" w:rsidRPr="00B94EF6" w:rsidRDefault="006F5E3A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6DE3" w14:textId="77777777" w:rsidR="006F5E3A" w:rsidRPr="00B94EF6" w:rsidRDefault="00FC1A56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К.п</w:t>
            </w:r>
            <w:r w:rsidR="003F38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6F5E3A"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5909" w14:textId="77777777" w:rsidR="006F5E3A" w:rsidRPr="00B94EF6" w:rsidRDefault="001F6C30" w:rsidP="004F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F2D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A7142" w14:textId="77777777" w:rsidR="006F5E3A" w:rsidRPr="00B94EF6" w:rsidRDefault="004F2D86" w:rsidP="004F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1E7B34A" w14:textId="77777777" w:rsidR="006F5E3A" w:rsidRPr="008966FB" w:rsidRDefault="004F2D86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5</w:t>
            </w:r>
            <w:r w:rsidR="001F6C30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05</w:t>
            </w:r>
          </w:p>
        </w:tc>
      </w:tr>
      <w:tr w:rsidR="006F5E3A" w:rsidRPr="003B79B0" w14:paraId="73665E8D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364D" w14:textId="77777777" w:rsidR="006F5E3A" w:rsidRPr="00555B82" w:rsidRDefault="006F5E3A" w:rsidP="005E0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1A17" w14:textId="77777777" w:rsidR="006F5E3A" w:rsidRPr="00953A6C" w:rsidRDefault="006F5E3A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Архипова 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5B055" w14:textId="77777777" w:rsidR="006F5E3A" w:rsidRPr="00B94EF6" w:rsidRDefault="006F5E3A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DC3" w14:textId="77777777" w:rsidR="006F5E3A" w:rsidRPr="00B94EF6" w:rsidRDefault="006F5E3A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3F38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465B" w14:textId="77777777" w:rsidR="006F5E3A" w:rsidRPr="00B94EF6" w:rsidRDefault="006F5E3A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К.полит.н.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10D11" w14:textId="77777777" w:rsidR="006F5E3A" w:rsidRPr="00B94EF6" w:rsidRDefault="001F6C30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1041" w14:textId="77777777" w:rsidR="006F5E3A" w:rsidRPr="00B94EF6" w:rsidRDefault="001F6C30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8EF679A" w14:textId="77777777" w:rsidR="006F5E3A" w:rsidRPr="00F61AA7" w:rsidRDefault="001F6C30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</w:t>
            </w:r>
          </w:p>
        </w:tc>
      </w:tr>
      <w:tr w:rsidR="00F13356" w:rsidRPr="003B79B0" w14:paraId="0863F418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63EBC" w14:textId="77777777" w:rsidR="00F13356" w:rsidRPr="00555B82" w:rsidRDefault="00F13356" w:rsidP="005E0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8158" w14:textId="77777777" w:rsidR="00F13356" w:rsidRPr="00953A6C" w:rsidRDefault="00E255AF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Платонова А.П.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BFF03" w14:textId="77777777" w:rsidR="00F13356" w:rsidRPr="00555B82" w:rsidRDefault="003F387E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Зам.дир.</w:t>
            </w:r>
            <w:r w:rsidR="00E25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Ст.преп.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2DB19" w14:textId="77777777" w:rsidR="00F13356" w:rsidRPr="00555B82" w:rsidRDefault="00E255AF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C3317" w14:textId="77777777" w:rsidR="00F13356" w:rsidRPr="00555B82" w:rsidRDefault="001F6C30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A722" w14:textId="77777777" w:rsidR="00F13356" w:rsidRPr="00555B82" w:rsidRDefault="001F6C30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8C2E1" w14:textId="77777777" w:rsidR="00F13356" w:rsidRPr="00555B82" w:rsidRDefault="001F6C30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0391192" w14:textId="77777777" w:rsidR="00F13356" w:rsidRPr="00F61AA7" w:rsidRDefault="001F6C30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</w:t>
            </w:r>
          </w:p>
        </w:tc>
      </w:tr>
      <w:tr w:rsidR="00FC1A56" w:rsidRPr="003B79B0" w14:paraId="65F25707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FF54" w14:textId="77777777" w:rsidR="00FC1A56" w:rsidRPr="00555B82" w:rsidRDefault="00FC1A56" w:rsidP="005E0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25B6" w14:textId="77777777" w:rsidR="00FC1A56" w:rsidRPr="00953A6C" w:rsidRDefault="00FC1A56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Игнатьев П.Д.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29C0B" w14:textId="77777777" w:rsidR="00FC1A56" w:rsidRDefault="00FC1A56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Ассистент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94589" w14:textId="77777777" w:rsidR="00FC1A56" w:rsidRDefault="00FC1A56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760E" w14:textId="77777777" w:rsidR="00FC1A56" w:rsidRPr="00555B82" w:rsidRDefault="001F6C30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6D665" w14:textId="77777777" w:rsidR="00FC1A56" w:rsidRDefault="002275DF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BC55" w14:textId="77777777" w:rsidR="00FC1A56" w:rsidRDefault="002275DF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FE4C1F9" w14:textId="77777777" w:rsidR="00FC1A56" w:rsidRDefault="002275DF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</w:t>
            </w:r>
          </w:p>
        </w:tc>
      </w:tr>
      <w:tr w:rsidR="00FC1A56" w:rsidRPr="003B79B0" w14:paraId="2F52009F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A520" w14:textId="77777777" w:rsidR="00FC1A56" w:rsidRPr="00555B82" w:rsidRDefault="00FC1A56" w:rsidP="005E0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8095" w14:textId="77777777" w:rsidR="00FC1A56" w:rsidRPr="00953A6C" w:rsidRDefault="003F387E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Осип</w:t>
            </w:r>
            <w:r w:rsidR="00FC1A56" w:rsidRPr="00953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 Г.С.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9CAAB" w14:textId="77777777" w:rsidR="00FC1A56" w:rsidRDefault="00FC1A56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Ассистент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0C33B" w14:textId="77777777" w:rsidR="00FC1A56" w:rsidRDefault="00FC1A56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A8B7" w14:textId="77777777" w:rsidR="00FC1A56" w:rsidRPr="00555B82" w:rsidRDefault="001F6C30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B5F1B" w14:textId="77777777" w:rsidR="00FC1A56" w:rsidRDefault="002275DF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547E" w14:textId="77777777" w:rsidR="00FC1A56" w:rsidRDefault="002275DF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1323CC3" w14:textId="77777777" w:rsidR="00FC1A56" w:rsidRDefault="002275DF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</w:t>
            </w:r>
          </w:p>
        </w:tc>
      </w:tr>
      <w:tr w:rsidR="00FC1A56" w:rsidRPr="003B79B0" w14:paraId="2166932E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EB04C" w14:textId="77777777" w:rsidR="00FC1A56" w:rsidRDefault="00FC1A56" w:rsidP="005E0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39F7" w14:textId="77777777" w:rsidR="00FC1A56" w:rsidRPr="00953A6C" w:rsidRDefault="00FC1A56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Фотекова Т.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27100" w14:textId="77777777" w:rsidR="00FC1A56" w:rsidRPr="00B94EF6" w:rsidRDefault="00FC1A56" w:rsidP="0070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F6A6" w14:textId="77777777" w:rsidR="00FC1A56" w:rsidRPr="00B94EF6" w:rsidRDefault="00FC1A56" w:rsidP="0070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1C7D" w14:textId="77777777" w:rsidR="00FC1A56" w:rsidRPr="00555B82" w:rsidRDefault="00953A6C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д.пс</w:t>
            </w: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CD9C" w14:textId="77777777" w:rsidR="00FC1A56" w:rsidRDefault="002275DF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DD096" w14:textId="77777777" w:rsidR="00FC1A56" w:rsidRDefault="002275DF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E17C828" w14:textId="77777777" w:rsidR="00FC1A56" w:rsidRDefault="002275DF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</w:p>
        </w:tc>
      </w:tr>
      <w:tr w:rsidR="00FC1A56" w:rsidRPr="003B79B0" w14:paraId="6A244C91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0DDF" w14:textId="77777777" w:rsidR="00FC1A56" w:rsidRDefault="00FC1A56" w:rsidP="005E0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0CC2" w14:textId="77777777" w:rsidR="00FC1A56" w:rsidRPr="00953A6C" w:rsidRDefault="00FC1A56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Цой Л.Н.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46C47" w14:textId="77777777" w:rsidR="00FC1A56" w:rsidRPr="00B94EF6" w:rsidRDefault="00FC1A56" w:rsidP="0070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ADF19" w14:textId="77777777" w:rsidR="00FC1A56" w:rsidRPr="00B94EF6" w:rsidRDefault="00FC1A56" w:rsidP="0070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8CEF" w14:textId="77777777" w:rsidR="00FC1A56" w:rsidRPr="00555B82" w:rsidRDefault="00953A6C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К.с</w:t>
            </w: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9845" w14:textId="77777777" w:rsidR="00FC1A56" w:rsidRDefault="002275DF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7B0A" w14:textId="77777777" w:rsidR="00FC1A56" w:rsidRDefault="002275DF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1C6FEA9" w14:textId="77777777" w:rsidR="00FC1A56" w:rsidRDefault="002275DF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C1A56" w:rsidRPr="003B79B0" w14:paraId="1BE213AA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5934" w14:textId="77777777" w:rsidR="00FC1A56" w:rsidRDefault="00FC1A56" w:rsidP="005E0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CE366" w14:textId="77777777" w:rsidR="00FC1A56" w:rsidRPr="00953A6C" w:rsidRDefault="00FC1A56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</w:rPr>
              <w:t xml:space="preserve"> Больницкая А.Н.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B326" w14:textId="77777777" w:rsidR="00FC1A56" w:rsidRDefault="00FC1A56" w:rsidP="00FC1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16C48" w14:textId="77777777" w:rsidR="00FC1A56" w:rsidRDefault="00FC1A56" w:rsidP="00FC1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D7D5" w14:textId="77777777" w:rsidR="00FC1A56" w:rsidRPr="00555B82" w:rsidRDefault="00953A6C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К.с</w:t>
            </w: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BB968" w14:textId="77777777" w:rsidR="00FC1A56" w:rsidRDefault="002275DF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9902" w14:textId="77777777" w:rsidR="00FC1A56" w:rsidRDefault="002275DF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8CEAD7B" w14:textId="77777777" w:rsidR="00FC1A56" w:rsidRDefault="002275DF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</w:t>
            </w:r>
          </w:p>
        </w:tc>
      </w:tr>
      <w:tr w:rsidR="00FC1A56" w:rsidRPr="003B79B0" w14:paraId="10DB7F28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91B47" w14:textId="77777777" w:rsidR="00FC1A56" w:rsidRDefault="00FC1A56" w:rsidP="005E0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84751" w14:textId="77777777" w:rsidR="00FC1A56" w:rsidRPr="00953A6C" w:rsidRDefault="00FC1A56" w:rsidP="003F3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6C">
              <w:rPr>
                <w:rFonts w:ascii="Times New Roman" w:eastAsia="Times New Roman" w:hAnsi="Times New Roman"/>
                <w:sz w:val="20"/>
                <w:szCs w:val="20"/>
              </w:rPr>
              <w:t xml:space="preserve"> Михайлова 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9DB5" w14:textId="77777777" w:rsidR="00FC1A56" w:rsidRPr="00D53FD1" w:rsidRDefault="00FC1A56" w:rsidP="00FC1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2F3D6" w14:textId="77777777" w:rsidR="00FC1A56" w:rsidRDefault="00FC1A56" w:rsidP="00FC1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0C5E" w14:textId="77777777" w:rsidR="00FC1A56" w:rsidRPr="00555B82" w:rsidRDefault="00953A6C" w:rsidP="00953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К.фил</w:t>
            </w: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51C1" w14:textId="77777777" w:rsidR="00FC1A56" w:rsidRDefault="002275DF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1509F" w14:textId="77777777" w:rsidR="00FC1A56" w:rsidRDefault="002275DF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9FED91A" w14:textId="77777777" w:rsidR="00FC1A56" w:rsidRDefault="002275DF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</w:t>
            </w:r>
          </w:p>
        </w:tc>
      </w:tr>
      <w:tr w:rsidR="00953A6C" w:rsidRPr="003B79B0" w14:paraId="2024D642" w14:textId="77777777" w:rsidTr="00B41F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9EAA9" w14:textId="77777777" w:rsidR="00953A6C" w:rsidRDefault="00953A6C" w:rsidP="005E0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C3A06" w14:textId="77777777" w:rsidR="00953A6C" w:rsidRDefault="00953A6C" w:rsidP="00953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Леонтьева М.Д.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CFD9" w14:textId="77777777" w:rsidR="00953A6C" w:rsidRPr="00D53FD1" w:rsidRDefault="00953A6C" w:rsidP="00706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47F3C" w14:textId="77777777" w:rsidR="00953A6C" w:rsidRDefault="00953A6C" w:rsidP="0070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24F8" w14:textId="77777777" w:rsidR="00953A6C" w:rsidRPr="00555B82" w:rsidRDefault="00953A6C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К.пс</w:t>
            </w:r>
            <w:r w:rsidRPr="00B94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27D1" w14:textId="77777777" w:rsidR="00953A6C" w:rsidRDefault="002275DF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6215" w14:textId="77777777" w:rsidR="00953A6C" w:rsidRDefault="002275DF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B4C7B58" w14:textId="77777777" w:rsidR="00953A6C" w:rsidRDefault="002275DF" w:rsidP="00C8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</w:tr>
      <w:tr w:rsidR="00953A6C" w:rsidRPr="003B79B0" w14:paraId="5D596096" w14:textId="77777777" w:rsidTr="00C74A26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5C0C" w14:textId="77777777" w:rsidR="00953A6C" w:rsidRPr="00555B82" w:rsidRDefault="00953A6C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096E" w14:textId="77777777" w:rsidR="00953A6C" w:rsidRPr="00555B82" w:rsidRDefault="00953A6C" w:rsidP="00B9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AF55" w14:textId="77777777" w:rsidR="00953A6C" w:rsidRPr="00555B82" w:rsidRDefault="00953A6C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18B6" w14:textId="77777777" w:rsidR="00953A6C" w:rsidRPr="00555B82" w:rsidRDefault="00953A6C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C6DF" w14:textId="77777777" w:rsidR="00953A6C" w:rsidRPr="00555B82" w:rsidRDefault="00953A6C" w:rsidP="005E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412A" w14:textId="77777777" w:rsidR="00953A6C" w:rsidRPr="00E255AF" w:rsidRDefault="00D4353D" w:rsidP="00405D8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AE2B" w14:textId="77777777" w:rsidR="00953A6C" w:rsidRPr="00E255AF" w:rsidRDefault="00A229EE" w:rsidP="00A229E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133394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6D27" w14:textId="77777777" w:rsidR="00953A6C" w:rsidRPr="00E255AF" w:rsidRDefault="00A229EE" w:rsidP="004F2D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23058</w:t>
            </w:r>
            <w:r w:rsidR="00FA72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8DB3827" w14:textId="77777777" w:rsidR="009B0C4C" w:rsidRDefault="009B0C4C" w:rsidP="00A065F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D060BF5" w14:textId="77777777" w:rsidR="00855E59" w:rsidRDefault="00727669" w:rsidP="00A065F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53FD1">
        <w:rPr>
          <w:rFonts w:ascii="Times New Roman" w:hAnsi="Times New Roman"/>
          <w:b/>
          <w:sz w:val="20"/>
          <w:szCs w:val="20"/>
        </w:rPr>
        <w:t>3</w:t>
      </w:r>
      <w:r w:rsidRPr="00A86FC4">
        <w:rPr>
          <w:rFonts w:ascii="Times New Roman" w:hAnsi="Times New Roman"/>
          <w:b/>
          <w:sz w:val="20"/>
          <w:szCs w:val="20"/>
        </w:rPr>
        <w:t>. Реестр  рабочих программ дисциплин</w:t>
      </w:r>
      <w:r w:rsidR="00DC6F58">
        <w:rPr>
          <w:rFonts w:ascii="Times New Roman" w:hAnsi="Times New Roman"/>
          <w:b/>
          <w:sz w:val="20"/>
          <w:szCs w:val="20"/>
        </w:rPr>
        <w:t xml:space="preserve">, </w:t>
      </w:r>
      <w:r w:rsidR="00A065FF" w:rsidRPr="008F602F">
        <w:rPr>
          <w:rFonts w:ascii="Times New Roman" w:hAnsi="Times New Roman"/>
          <w:b/>
          <w:sz w:val="20"/>
          <w:szCs w:val="20"/>
        </w:rPr>
        <w:t xml:space="preserve">разработанных и </w:t>
      </w:r>
      <w:r w:rsidR="00C64B2C" w:rsidRPr="008F602F">
        <w:rPr>
          <w:rFonts w:ascii="Times New Roman" w:hAnsi="Times New Roman"/>
          <w:b/>
          <w:sz w:val="20"/>
          <w:szCs w:val="20"/>
        </w:rPr>
        <w:t>утверждё</w:t>
      </w:r>
      <w:r w:rsidR="00A065FF" w:rsidRPr="008F602F">
        <w:rPr>
          <w:rFonts w:ascii="Times New Roman" w:hAnsi="Times New Roman"/>
          <w:b/>
          <w:sz w:val="20"/>
          <w:szCs w:val="20"/>
        </w:rPr>
        <w:t xml:space="preserve">нных преподавателями кафедры </w:t>
      </w:r>
    </w:p>
    <w:p w14:paraId="0C057D0A" w14:textId="77777777" w:rsidR="00DC6F58" w:rsidRDefault="00DC6F58" w:rsidP="00A065F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686"/>
        <w:gridCol w:w="2297"/>
      </w:tblGrid>
      <w:tr w:rsidR="00192063" w:rsidRPr="003B79B0" w14:paraId="550B7C6C" w14:textId="77777777" w:rsidTr="003B79B0">
        <w:tc>
          <w:tcPr>
            <w:tcW w:w="4253" w:type="dxa"/>
          </w:tcPr>
          <w:p w14:paraId="499AA39A" w14:textId="77777777" w:rsidR="00A065FF" w:rsidRPr="005A0651" w:rsidRDefault="00A065FF" w:rsidP="005A0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651"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3686" w:type="dxa"/>
          </w:tcPr>
          <w:p w14:paraId="4C8322E9" w14:textId="77777777" w:rsidR="00A065FF" w:rsidRPr="005A0651" w:rsidRDefault="00A065FF" w:rsidP="005A0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651">
              <w:rPr>
                <w:rFonts w:ascii="Times New Roman" w:hAnsi="Times New Roman"/>
                <w:b/>
                <w:sz w:val="20"/>
                <w:szCs w:val="20"/>
              </w:rPr>
              <w:t>Название РПД</w:t>
            </w:r>
            <w:r w:rsidR="0006017C" w:rsidRPr="005A0651">
              <w:rPr>
                <w:rFonts w:ascii="Times New Roman" w:hAnsi="Times New Roman"/>
                <w:b/>
                <w:sz w:val="20"/>
                <w:szCs w:val="20"/>
              </w:rPr>
              <w:t>, РПП</w:t>
            </w:r>
          </w:p>
        </w:tc>
        <w:tc>
          <w:tcPr>
            <w:tcW w:w="2297" w:type="dxa"/>
          </w:tcPr>
          <w:p w14:paraId="5DDF27EC" w14:textId="77777777" w:rsidR="00A065FF" w:rsidRPr="005A0651" w:rsidRDefault="00C64B2C" w:rsidP="005A0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65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A065FF" w:rsidRPr="005A0651">
              <w:rPr>
                <w:rFonts w:ascii="Times New Roman" w:hAnsi="Times New Roman"/>
                <w:b/>
                <w:sz w:val="20"/>
                <w:szCs w:val="20"/>
              </w:rPr>
              <w:t>реподаватель</w:t>
            </w:r>
          </w:p>
        </w:tc>
      </w:tr>
      <w:tr w:rsidR="00595F26" w:rsidRPr="003B79B0" w14:paraId="6EDA6BDA" w14:textId="77777777" w:rsidTr="002B3304">
        <w:trPr>
          <w:trHeight w:val="4964"/>
        </w:trPr>
        <w:tc>
          <w:tcPr>
            <w:tcW w:w="4253" w:type="dxa"/>
          </w:tcPr>
          <w:p w14:paraId="34B12675" w14:textId="77777777" w:rsidR="00595F26" w:rsidRPr="00E5320F" w:rsidRDefault="00595F26" w:rsidP="00595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20F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работы с молодежью</w:t>
            </w:r>
          </w:p>
          <w:p w14:paraId="0B1D2D93" w14:textId="77777777" w:rsidR="00595F26" w:rsidRPr="00E5320F" w:rsidRDefault="00595F26" w:rsidP="00595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019">
              <w:rPr>
                <w:rFonts w:ascii="Times New Roman" w:hAnsi="Times New Roman"/>
                <w:sz w:val="20"/>
                <w:szCs w:val="20"/>
              </w:rPr>
              <w:t>Социальная работа</w:t>
            </w:r>
          </w:p>
          <w:p w14:paraId="796A166C" w14:textId="77777777" w:rsidR="00595F26" w:rsidRPr="00DC7019" w:rsidRDefault="00595F26" w:rsidP="00595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019">
              <w:rPr>
                <w:rFonts w:ascii="Times New Roman" w:hAnsi="Times New Roman"/>
                <w:sz w:val="20"/>
                <w:szCs w:val="20"/>
              </w:rPr>
              <w:t>Медико-профилактическое дело</w:t>
            </w:r>
          </w:p>
          <w:p w14:paraId="75EB2C03" w14:textId="77777777" w:rsidR="00595F26" w:rsidRPr="00DC7019" w:rsidRDefault="00595F26" w:rsidP="00595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Педагогическое образование. Дошкольное образование</w:t>
            </w:r>
          </w:p>
          <w:p w14:paraId="5A0455D1" w14:textId="77777777" w:rsidR="00595F26" w:rsidRPr="00DC7019" w:rsidRDefault="00595F26" w:rsidP="00595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(дефектологическое) образование. Логопедия</w:t>
            </w:r>
          </w:p>
          <w:p w14:paraId="735D0DF6" w14:textId="77777777" w:rsidR="00595F26" w:rsidRDefault="00595F26" w:rsidP="00595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Профессиональное обучение (по отраслям). Информатика и вычислительная техника</w:t>
            </w:r>
          </w:p>
          <w:p w14:paraId="53ED8ACE" w14:textId="77777777" w:rsidR="00595F26" w:rsidRPr="00DC7019" w:rsidRDefault="00595F26" w:rsidP="00595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Педагогическое образование. Начальное образование</w:t>
            </w:r>
          </w:p>
          <w:p w14:paraId="5AF2E52A" w14:textId="77777777" w:rsidR="00595F26" w:rsidRPr="00E5320F" w:rsidRDefault="00595F26" w:rsidP="00595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Фармация</w:t>
            </w:r>
          </w:p>
        </w:tc>
        <w:tc>
          <w:tcPr>
            <w:tcW w:w="3686" w:type="dxa"/>
          </w:tcPr>
          <w:p w14:paraId="334E5E6A" w14:textId="77777777" w:rsidR="00595F26" w:rsidRPr="00BF0512" w:rsidRDefault="00595F26" w:rsidP="00595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Социально-психологическая адаптация молодежи</w:t>
            </w:r>
          </w:p>
          <w:p w14:paraId="6088E066" w14:textId="77777777" w:rsidR="00595F26" w:rsidRDefault="00595F26" w:rsidP="00595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019">
              <w:rPr>
                <w:rFonts w:ascii="Times New Roman" w:hAnsi="Times New Roman"/>
                <w:bCs/>
                <w:sz w:val="20"/>
                <w:szCs w:val="20"/>
              </w:rPr>
              <w:t>Социальные технологии работы с молодежью</w:t>
            </w:r>
          </w:p>
          <w:p w14:paraId="7E15855D" w14:textId="77777777" w:rsidR="00595F26" w:rsidRPr="00DC7019" w:rsidRDefault="00595F26" w:rsidP="00595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Социология молодежи</w:t>
            </w:r>
          </w:p>
          <w:p w14:paraId="1AAA3899" w14:textId="77777777" w:rsidR="00595F26" w:rsidRDefault="00595F26" w:rsidP="00595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019">
              <w:rPr>
                <w:rFonts w:ascii="Times New Roman" w:hAnsi="Times New Roman"/>
                <w:bCs/>
                <w:sz w:val="20"/>
                <w:szCs w:val="20"/>
              </w:rPr>
              <w:t>Социальная и психологическая помощь молодежи, находящейся в трудной жизненной ситуации</w:t>
            </w:r>
          </w:p>
          <w:p w14:paraId="0F4A0A25" w14:textId="77777777" w:rsidR="00595F26" w:rsidRPr="00DC7019" w:rsidRDefault="00595F26" w:rsidP="00595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019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Психолого-педагогическое сопровождение лидерства в детской и молодежной среде</w:t>
            </w:r>
          </w:p>
          <w:p w14:paraId="2673E8A3" w14:textId="77777777" w:rsidR="00595F26" w:rsidRPr="00DC7019" w:rsidRDefault="00595F26" w:rsidP="00595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019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Психолого-педагогическое сопровождение участников неформаль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ных молодежных объединений</w:t>
            </w:r>
          </w:p>
          <w:p w14:paraId="47B07BB9" w14:textId="77777777" w:rsidR="00595F26" w:rsidRPr="00DC7019" w:rsidRDefault="00595F26" w:rsidP="00595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019">
              <w:rPr>
                <w:rFonts w:ascii="Times New Roman" w:hAnsi="Times New Roman"/>
                <w:bCs/>
                <w:sz w:val="20"/>
                <w:szCs w:val="20"/>
              </w:rPr>
              <w:t>Гражданско-патриоти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ческое воспитание молодежи </w:t>
            </w:r>
          </w:p>
          <w:p w14:paraId="58873F1F" w14:textId="77777777" w:rsidR="00595F26" w:rsidRPr="00DC7019" w:rsidRDefault="00595F26" w:rsidP="00595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019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оллективно-творческие дела </w:t>
            </w:r>
          </w:p>
          <w:p w14:paraId="578D7D13" w14:textId="77777777" w:rsidR="00595F26" w:rsidRPr="00DC7019" w:rsidRDefault="00595F26" w:rsidP="00595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Тренинг толерантности </w:t>
            </w:r>
          </w:p>
          <w:p w14:paraId="6A04228F" w14:textId="77777777" w:rsidR="00595F26" w:rsidRPr="00DC7019" w:rsidRDefault="00595F26" w:rsidP="00595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Тренинг саморегуляции </w:t>
            </w:r>
          </w:p>
          <w:p w14:paraId="3BAEADED" w14:textId="77777777" w:rsidR="00595F26" w:rsidRPr="00DC7019" w:rsidRDefault="00595F26" w:rsidP="00595F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019">
              <w:rPr>
                <w:rFonts w:ascii="Times New Roman" w:hAnsi="Times New Roman"/>
                <w:sz w:val="20"/>
                <w:szCs w:val="20"/>
              </w:rPr>
              <w:t>Социальная психология</w:t>
            </w:r>
          </w:p>
          <w:p w14:paraId="37533F1B" w14:textId="77777777" w:rsidR="00595F26" w:rsidRPr="00BF0512" w:rsidRDefault="00595F26" w:rsidP="00595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2297" w:type="dxa"/>
          </w:tcPr>
          <w:p w14:paraId="0FA8B8C4" w14:textId="77777777" w:rsidR="00595F26" w:rsidRDefault="00595F26" w:rsidP="004D54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C4F564" w14:textId="77777777" w:rsidR="00595F26" w:rsidRPr="00816D96" w:rsidRDefault="00595F26" w:rsidP="004D54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D96">
              <w:rPr>
                <w:rFonts w:ascii="Times New Roman" w:hAnsi="Times New Roman"/>
                <w:sz w:val="20"/>
                <w:szCs w:val="20"/>
              </w:rPr>
              <w:t>Матвеева Н.В.</w:t>
            </w:r>
          </w:p>
          <w:p w14:paraId="5D06F463" w14:textId="77777777" w:rsidR="00595F26" w:rsidRPr="00816D96" w:rsidRDefault="00595F26" w:rsidP="004D54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435" w:rsidRPr="003B79B0" w14:paraId="4F55BFE3" w14:textId="77777777" w:rsidTr="003B79B0">
        <w:tc>
          <w:tcPr>
            <w:tcW w:w="4253" w:type="dxa"/>
          </w:tcPr>
          <w:p w14:paraId="4C688DFE" w14:textId="77777777" w:rsidR="00F1581F" w:rsidRPr="00B728C3" w:rsidRDefault="00F1581F" w:rsidP="00F1581F">
            <w:pPr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8C3">
              <w:rPr>
                <w:rFonts w:ascii="Times New Roman" w:hAnsi="Times New Roman"/>
                <w:bCs/>
                <w:sz w:val="20"/>
                <w:szCs w:val="20"/>
              </w:rPr>
              <w:t xml:space="preserve">.Б.8 Педагогика, </w:t>
            </w:r>
            <w:r w:rsidRPr="00B728C3">
              <w:rPr>
                <w:rFonts w:ascii="Times New Roman" w:hAnsi="Times New Roman"/>
                <w:sz w:val="20"/>
                <w:szCs w:val="20"/>
              </w:rPr>
              <w:t xml:space="preserve">для программы бакалавров по направлению подготовки </w:t>
            </w:r>
            <w:r w:rsidRPr="00B728C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45.03.01</w:t>
            </w:r>
            <w:r w:rsidRPr="00B728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Филология. </w:t>
            </w:r>
            <w:r w:rsidRPr="00B728C3">
              <w:rPr>
                <w:rFonts w:ascii="Times New Roman" w:hAnsi="Times New Roman"/>
                <w:sz w:val="20"/>
                <w:szCs w:val="20"/>
              </w:rPr>
              <w:t>Направление: Профиль: Прикладная филология (русский язык как иностранный)  программа двойного дипломирования совместно с Хэйлунцзянским Восточным университетом г. Харбин (КНР)</w:t>
            </w:r>
          </w:p>
          <w:p w14:paraId="621C3698" w14:textId="77777777" w:rsidR="00F1581F" w:rsidRPr="00B728C3" w:rsidRDefault="00F1581F" w:rsidP="00F1581F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8C3">
              <w:rPr>
                <w:rFonts w:ascii="Times New Roman" w:hAnsi="Times New Roman"/>
                <w:bCs/>
                <w:sz w:val="20"/>
                <w:szCs w:val="20"/>
              </w:rPr>
              <w:t xml:space="preserve">Б1.Б.7 Этика и психология </w:t>
            </w:r>
            <w:r w:rsidRPr="00B728C3">
              <w:rPr>
                <w:rFonts w:ascii="Times New Roman" w:hAnsi="Times New Roman"/>
                <w:sz w:val="20"/>
                <w:szCs w:val="20"/>
              </w:rPr>
              <w:t xml:space="preserve">для программы бакалавров по направлению подготовки </w:t>
            </w:r>
            <w:r w:rsidRPr="00B728C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45.03.01</w:t>
            </w:r>
            <w:r w:rsidRPr="00B728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Филология, </w:t>
            </w:r>
            <w:r w:rsidRPr="00B728C3">
              <w:rPr>
                <w:rFonts w:ascii="Times New Roman" w:hAnsi="Times New Roman"/>
                <w:sz w:val="20"/>
                <w:szCs w:val="20"/>
              </w:rPr>
              <w:t>Направление: Профиль: Прикладная филология (русский язык как иностранный)  программа двойного дипломирования совместно с Хэйлунцзянским Восточным университетом г. Харбин (КНР)</w:t>
            </w:r>
          </w:p>
          <w:p w14:paraId="6F673F94" w14:textId="77777777" w:rsidR="00F1581F" w:rsidRPr="00B728C3" w:rsidRDefault="00F1581F" w:rsidP="00F1581F">
            <w:pPr>
              <w:numPr>
                <w:ilvl w:val="0"/>
                <w:numId w:val="17"/>
              </w:numPr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8C3">
              <w:rPr>
                <w:rFonts w:ascii="Times New Roman" w:hAnsi="Times New Roman"/>
                <w:sz w:val="20"/>
                <w:szCs w:val="20"/>
              </w:rPr>
              <w:t xml:space="preserve">Б2.П.4 Преддипломная практика для программы по направлению подготовки специалитета 44.05.01 Педагогика и психология девиантного поведения (уровень специалитет) Программа подготовки: Психолого-педагогическая профилактика девиантного поведения </w:t>
            </w:r>
          </w:p>
          <w:p w14:paraId="66FF1337" w14:textId="77777777" w:rsidR="00F1581F" w:rsidRPr="00B728C3" w:rsidRDefault="00F1581F" w:rsidP="00F1581F">
            <w:pPr>
              <w:numPr>
                <w:ilvl w:val="0"/>
                <w:numId w:val="17"/>
              </w:numPr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8C3">
              <w:rPr>
                <w:rFonts w:ascii="Times New Roman" w:hAnsi="Times New Roman"/>
                <w:sz w:val="20"/>
                <w:szCs w:val="20"/>
              </w:rPr>
              <w:t>ФТД.4 Медиативные технологии в работе социального педагога для программы специалитета по направлению подготовки специальности 44.05.01 Педагогика и психология девиантного поведения Специализация: Психолого-педагогическая профилактика девиантного поведения</w:t>
            </w:r>
          </w:p>
          <w:p w14:paraId="629107F5" w14:textId="77777777" w:rsidR="004D5435" w:rsidRPr="00271540" w:rsidRDefault="00F1581F" w:rsidP="00F158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8C3">
              <w:rPr>
                <w:rFonts w:ascii="Times New Roman" w:hAnsi="Times New Roman"/>
                <w:bCs/>
                <w:sz w:val="20"/>
                <w:szCs w:val="20"/>
              </w:rPr>
              <w:t xml:space="preserve">Б2.П.3. Научно-исследовательская практика </w:t>
            </w:r>
            <w:r w:rsidRPr="00B728C3">
              <w:rPr>
                <w:rFonts w:ascii="Times New Roman" w:hAnsi="Times New Roman"/>
                <w:sz w:val="20"/>
                <w:szCs w:val="20"/>
              </w:rPr>
              <w:t>для программы по направлению подготовки специалитета 44.05.01 Педагогика и психология девиантного поведения (уровень специалитет) Программа подготовки: Психолого-педагогическая профилактика девиантного поведения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70EB402E" w14:textId="77777777" w:rsidR="00F1581F" w:rsidRPr="00B728C3" w:rsidRDefault="00F1581F" w:rsidP="00F1581F">
            <w:p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8C3">
              <w:rPr>
                <w:rFonts w:ascii="Times New Roman" w:hAnsi="Times New Roman"/>
                <w:sz w:val="20"/>
                <w:szCs w:val="20"/>
              </w:rPr>
              <w:t>Экспертные методы в психолого-педагогической деятельности</w:t>
            </w:r>
          </w:p>
          <w:p w14:paraId="0C0A206C" w14:textId="77777777" w:rsidR="00F1581F" w:rsidRPr="00B728C3" w:rsidRDefault="00F1581F" w:rsidP="00F1581F">
            <w:p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8C3">
              <w:rPr>
                <w:rFonts w:ascii="Times New Roman" w:hAnsi="Times New Roman"/>
                <w:sz w:val="20"/>
                <w:szCs w:val="20"/>
              </w:rPr>
              <w:t>Проектирование и оценка рисков социальной среды</w:t>
            </w:r>
          </w:p>
          <w:p w14:paraId="7B8A7E83" w14:textId="77777777" w:rsidR="00F1581F" w:rsidRPr="00B728C3" w:rsidRDefault="00F1581F" w:rsidP="00F1581F">
            <w:p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8C3">
              <w:rPr>
                <w:rFonts w:ascii="Times New Roman" w:hAnsi="Times New Roman"/>
                <w:sz w:val="20"/>
                <w:szCs w:val="20"/>
              </w:rPr>
              <w:t>Социально-психологическое сопровождение личности в трудных жизненных ситуациях</w:t>
            </w:r>
          </w:p>
          <w:p w14:paraId="0B245909" w14:textId="77777777" w:rsidR="00F1581F" w:rsidRPr="00B728C3" w:rsidRDefault="00F1581F" w:rsidP="00F1581F">
            <w:p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8C3">
              <w:rPr>
                <w:rFonts w:ascii="Times New Roman" w:hAnsi="Times New Roman"/>
                <w:sz w:val="20"/>
                <w:szCs w:val="20"/>
              </w:rPr>
              <w:t>Психология групп и групповое взаимодействие</w:t>
            </w:r>
          </w:p>
          <w:p w14:paraId="0C78620C" w14:textId="77777777" w:rsidR="00F1581F" w:rsidRPr="00B728C3" w:rsidRDefault="00F1581F" w:rsidP="00F1581F">
            <w:p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8C3">
              <w:rPr>
                <w:rFonts w:ascii="Times New Roman" w:hAnsi="Times New Roman"/>
                <w:sz w:val="20"/>
                <w:szCs w:val="20"/>
              </w:rPr>
              <w:t>Психология группового и межличностного взаимодействия</w:t>
            </w:r>
          </w:p>
          <w:p w14:paraId="01562D8C" w14:textId="77777777" w:rsidR="00F1581F" w:rsidRPr="00B728C3" w:rsidRDefault="00F1581F" w:rsidP="00F1581F">
            <w:p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8C3">
              <w:rPr>
                <w:rFonts w:ascii="Times New Roman" w:hAnsi="Times New Roman"/>
                <w:sz w:val="20"/>
                <w:szCs w:val="20"/>
              </w:rPr>
              <w:t>Организация досуга детей и молодежи</w:t>
            </w:r>
          </w:p>
          <w:p w14:paraId="621DF666" w14:textId="77777777" w:rsidR="00F1581F" w:rsidRPr="00B728C3" w:rsidRDefault="00F1581F" w:rsidP="00F1581F">
            <w:p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8C3">
              <w:rPr>
                <w:rFonts w:ascii="Times New Roman" w:hAnsi="Times New Roman"/>
                <w:sz w:val="20"/>
                <w:szCs w:val="20"/>
              </w:rPr>
              <w:t>Методика работы социального педагога</w:t>
            </w:r>
          </w:p>
          <w:p w14:paraId="32829D25" w14:textId="77777777" w:rsidR="00F1581F" w:rsidRPr="00B728C3" w:rsidRDefault="00F1581F" w:rsidP="00F1581F">
            <w:p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728C3">
              <w:rPr>
                <w:rFonts w:ascii="Times New Roman" w:hAnsi="Times New Roman"/>
                <w:sz w:val="20"/>
                <w:szCs w:val="20"/>
              </w:rPr>
              <w:t>Психология нравственности</w:t>
            </w:r>
          </w:p>
          <w:p w14:paraId="57D35D92" w14:textId="77777777" w:rsidR="00F1581F" w:rsidRPr="00B728C3" w:rsidRDefault="00F1581F" w:rsidP="00F1581F">
            <w:p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728C3">
              <w:rPr>
                <w:rFonts w:ascii="Times New Roman" w:hAnsi="Times New Roman"/>
                <w:sz w:val="20"/>
                <w:szCs w:val="20"/>
              </w:rPr>
              <w:t>Педагогика и психология семьи</w:t>
            </w:r>
          </w:p>
          <w:p w14:paraId="62B98EAA" w14:textId="77777777" w:rsidR="00F1581F" w:rsidRPr="00B728C3" w:rsidRDefault="00F1581F" w:rsidP="00F1581F">
            <w:p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8C3">
              <w:rPr>
                <w:rFonts w:ascii="Times New Roman" w:hAnsi="Times New Roman"/>
                <w:sz w:val="20"/>
                <w:szCs w:val="20"/>
              </w:rPr>
              <w:t>Экологическая психология</w:t>
            </w:r>
          </w:p>
          <w:p w14:paraId="03A30DCB" w14:textId="77777777" w:rsidR="00F1581F" w:rsidRPr="00B728C3" w:rsidRDefault="00F1581F" w:rsidP="00F1581F">
            <w:p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8C3">
              <w:rPr>
                <w:rFonts w:ascii="Times New Roman" w:hAnsi="Times New Roman"/>
                <w:sz w:val="20"/>
                <w:szCs w:val="20"/>
              </w:rPr>
              <w:t xml:space="preserve">Практикум по семейному консультированию </w:t>
            </w:r>
          </w:p>
          <w:p w14:paraId="2154C5CB" w14:textId="77777777" w:rsidR="00F1581F" w:rsidRPr="00B728C3" w:rsidRDefault="00F1581F" w:rsidP="00F1581F">
            <w:p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8C3">
              <w:rPr>
                <w:rFonts w:ascii="Times New Roman" w:hAnsi="Times New Roman"/>
                <w:sz w:val="20"/>
                <w:szCs w:val="20"/>
              </w:rPr>
              <w:t>Основы вожатской деятельности</w:t>
            </w:r>
          </w:p>
          <w:p w14:paraId="4C34B431" w14:textId="77777777" w:rsidR="00F1581F" w:rsidRPr="00B728C3" w:rsidRDefault="00F1581F" w:rsidP="00F1581F">
            <w:p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8C3">
              <w:rPr>
                <w:rFonts w:ascii="Times New Roman" w:hAnsi="Times New Roman"/>
                <w:sz w:val="20"/>
                <w:szCs w:val="20"/>
              </w:rPr>
              <w:t>Психолого-педагогическая компетентность педагога</w:t>
            </w:r>
          </w:p>
          <w:p w14:paraId="1CF1A587" w14:textId="77777777" w:rsidR="00F1581F" w:rsidRPr="00B728C3" w:rsidRDefault="00F1581F" w:rsidP="00F1581F">
            <w:p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728C3">
              <w:rPr>
                <w:rFonts w:ascii="Times New Roman" w:hAnsi="Times New Roman"/>
                <w:sz w:val="20"/>
                <w:szCs w:val="20"/>
              </w:rPr>
              <w:t>Теория и методика воспитания</w:t>
            </w:r>
          </w:p>
          <w:p w14:paraId="7D67EAD4" w14:textId="77777777" w:rsidR="004D5435" w:rsidRPr="00271540" w:rsidRDefault="004D5435" w:rsidP="005A06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97" w:type="dxa"/>
          </w:tcPr>
          <w:p w14:paraId="16A8CF77" w14:textId="77777777" w:rsidR="00595F26" w:rsidRDefault="00F1581F" w:rsidP="00F1581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652BB2DD" w14:textId="77777777" w:rsidR="00F1581F" w:rsidRPr="00F1581F" w:rsidRDefault="00F1581F" w:rsidP="00F15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81F">
              <w:rPr>
                <w:rFonts w:ascii="Times New Roman" w:hAnsi="Times New Roman"/>
                <w:iCs/>
                <w:sz w:val="20"/>
                <w:szCs w:val="20"/>
              </w:rPr>
              <w:t xml:space="preserve">Николаев Е.В. </w:t>
            </w:r>
          </w:p>
          <w:p w14:paraId="5879AFAF" w14:textId="77777777" w:rsidR="004D5435" w:rsidRPr="00271540" w:rsidRDefault="004D5435" w:rsidP="005A0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AE1" w:rsidRPr="003B79B0" w14:paraId="67079D1C" w14:textId="77777777" w:rsidTr="003B79B0">
        <w:tc>
          <w:tcPr>
            <w:tcW w:w="4253" w:type="dxa"/>
          </w:tcPr>
          <w:p w14:paraId="27AF5636" w14:textId="77777777" w:rsidR="002B3AE1" w:rsidRPr="0064774B" w:rsidRDefault="002B3AE1" w:rsidP="007E7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4B">
              <w:rPr>
                <w:rFonts w:ascii="Times New Roman" w:hAnsi="Times New Roman"/>
                <w:sz w:val="20"/>
                <w:szCs w:val="20"/>
              </w:rPr>
              <w:t>Психолого-педагогическая профилактика девиантного поведения</w:t>
            </w:r>
          </w:p>
        </w:tc>
        <w:tc>
          <w:tcPr>
            <w:tcW w:w="3686" w:type="dxa"/>
          </w:tcPr>
          <w:p w14:paraId="0C8B1AEE" w14:textId="77777777" w:rsidR="002B3AE1" w:rsidRDefault="002B3AE1" w:rsidP="007E7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4B">
              <w:rPr>
                <w:rFonts w:ascii="Times New Roman" w:hAnsi="Times New Roman"/>
                <w:sz w:val="20"/>
                <w:szCs w:val="20"/>
              </w:rPr>
              <w:t>Профессиональная этика и служебный этикет</w:t>
            </w:r>
          </w:p>
          <w:p w14:paraId="4F94D09C" w14:textId="77777777" w:rsidR="002B3AE1" w:rsidRPr="0064774B" w:rsidRDefault="002B3AE1" w:rsidP="007E7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AE1">
              <w:rPr>
                <w:rFonts w:ascii="Times New Roman" w:hAnsi="Times New Roman"/>
                <w:sz w:val="20"/>
                <w:szCs w:val="20"/>
              </w:rPr>
              <w:t>Социально-психологический тренинг</w:t>
            </w:r>
          </w:p>
        </w:tc>
        <w:tc>
          <w:tcPr>
            <w:tcW w:w="2297" w:type="dxa"/>
            <w:vMerge w:val="restart"/>
          </w:tcPr>
          <w:p w14:paraId="1B13DAB3" w14:textId="77777777" w:rsidR="002B3AE1" w:rsidRDefault="002B3AE1" w:rsidP="007E7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B9B953" w14:textId="77777777" w:rsidR="002B3AE1" w:rsidRDefault="002B3AE1" w:rsidP="007E7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Платонова З.Н.</w:t>
            </w:r>
          </w:p>
        </w:tc>
      </w:tr>
      <w:tr w:rsidR="002B3AE1" w:rsidRPr="003B79B0" w14:paraId="3A631D2C" w14:textId="77777777" w:rsidTr="003B79B0">
        <w:tc>
          <w:tcPr>
            <w:tcW w:w="4253" w:type="dxa"/>
          </w:tcPr>
          <w:p w14:paraId="2A2333F5" w14:textId="77777777" w:rsidR="002B3AE1" w:rsidRPr="00271540" w:rsidRDefault="002B3AE1" w:rsidP="007E7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74B">
              <w:rPr>
                <w:rFonts w:ascii="Times New Roman" w:hAnsi="Times New Roman"/>
                <w:sz w:val="20"/>
                <w:szCs w:val="20"/>
              </w:rPr>
              <w:t>Пси</w:t>
            </w:r>
            <w:r>
              <w:rPr>
                <w:rFonts w:ascii="Times New Roman" w:hAnsi="Times New Roman"/>
                <w:sz w:val="20"/>
                <w:szCs w:val="20"/>
              </w:rPr>
              <w:t>хология. Клиническая психология</w:t>
            </w:r>
          </w:p>
        </w:tc>
        <w:tc>
          <w:tcPr>
            <w:tcW w:w="3686" w:type="dxa"/>
          </w:tcPr>
          <w:p w14:paraId="238D105A" w14:textId="77777777" w:rsidR="002B3AE1" w:rsidRPr="002B3AE1" w:rsidRDefault="002B3AE1" w:rsidP="007E76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B3AE1">
              <w:rPr>
                <w:rFonts w:ascii="Times New Roman" w:hAnsi="Times New Roman"/>
                <w:bCs/>
                <w:sz w:val="20"/>
                <w:szCs w:val="20"/>
              </w:rPr>
              <w:t>Психологическая служба в системе образования</w:t>
            </w:r>
          </w:p>
          <w:p w14:paraId="75B91812" w14:textId="77777777" w:rsidR="002B3AE1" w:rsidRPr="002B3AE1" w:rsidRDefault="002B3AE1" w:rsidP="007E76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3AE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Психология тренера спортивной команды</w:t>
            </w:r>
          </w:p>
          <w:p w14:paraId="58DD6066" w14:textId="77777777" w:rsidR="002B3AE1" w:rsidRPr="002B3AE1" w:rsidRDefault="002B3AE1" w:rsidP="007E76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3AE1">
              <w:rPr>
                <w:rFonts w:ascii="Times New Roman" w:hAnsi="Times New Roman"/>
                <w:bCs/>
                <w:sz w:val="20"/>
                <w:szCs w:val="20"/>
              </w:rPr>
              <w:t>Методы психологической диагностики в спорте</w:t>
            </w:r>
          </w:p>
          <w:p w14:paraId="3FC81E9E" w14:textId="77777777" w:rsidR="002B3AE1" w:rsidRPr="002B3AE1" w:rsidRDefault="002B3AE1" w:rsidP="007E76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3AE1">
              <w:rPr>
                <w:rFonts w:ascii="Times New Roman" w:hAnsi="Times New Roman"/>
                <w:bCs/>
                <w:sz w:val="20"/>
                <w:szCs w:val="20"/>
              </w:rPr>
              <w:t>Психология спортивной команды</w:t>
            </w:r>
          </w:p>
          <w:p w14:paraId="7B4B6D02" w14:textId="77777777" w:rsidR="002B3AE1" w:rsidRPr="00271540" w:rsidRDefault="002B3AE1" w:rsidP="007E76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3AE1">
              <w:rPr>
                <w:rFonts w:ascii="Times New Roman" w:hAnsi="Times New Roman"/>
                <w:bCs/>
                <w:sz w:val="20"/>
                <w:szCs w:val="20"/>
              </w:rPr>
              <w:t>Психологические методы подготовки спортсменов</w:t>
            </w:r>
          </w:p>
        </w:tc>
        <w:tc>
          <w:tcPr>
            <w:tcW w:w="2297" w:type="dxa"/>
            <w:vMerge/>
          </w:tcPr>
          <w:p w14:paraId="17A1EF39" w14:textId="77777777" w:rsidR="002B3AE1" w:rsidRPr="00271540" w:rsidRDefault="002B3AE1" w:rsidP="007E7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AE1" w:rsidRPr="003B79B0" w14:paraId="7105DA1B" w14:textId="77777777" w:rsidTr="003B79B0">
        <w:tc>
          <w:tcPr>
            <w:tcW w:w="4253" w:type="dxa"/>
          </w:tcPr>
          <w:p w14:paraId="0762F50F" w14:textId="77777777" w:rsidR="002B3AE1" w:rsidRPr="00BF0512" w:rsidRDefault="002B3AE1" w:rsidP="007E7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Магистратура. Обучение одаренных детей</w:t>
            </w:r>
          </w:p>
        </w:tc>
        <w:tc>
          <w:tcPr>
            <w:tcW w:w="3686" w:type="dxa"/>
          </w:tcPr>
          <w:p w14:paraId="7A5FEC47" w14:textId="77777777" w:rsidR="002B3AE1" w:rsidRPr="005744B7" w:rsidRDefault="002B3AE1" w:rsidP="007E76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74B">
              <w:rPr>
                <w:rFonts w:ascii="Times New Roman" w:hAnsi="Times New Roman"/>
                <w:sz w:val="20"/>
                <w:szCs w:val="20"/>
              </w:rPr>
              <w:t>Обучение одаренных детей</w:t>
            </w:r>
          </w:p>
        </w:tc>
        <w:tc>
          <w:tcPr>
            <w:tcW w:w="2297" w:type="dxa"/>
            <w:vMerge/>
          </w:tcPr>
          <w:p w14:paraId="4CF869F6" w14:textId="77777777" w:rsidR="002B3AE1" w:rsidRPr="00BF0512" w:rsidRDefault="002B3AE1" w:rsidP="007E7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AE1" w:rsidRPr="003B79B0" w14:paraId="01B28B21" w14:textId="77777777" w:rsidTr="003B79B0">
        <w:tc>
          <w:tcPr>
            <w:tcW w:w="4253" w:type="dxa"/>
          </w:tcPr>
          <w:p w14:paraId="088D328D" w14:textId="77777777" w:rsidR="003A4C1D" w:rsidRPr="003A4C1D" w:rsidRDefault="003A4C1D" w:rsidP="007E76B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sah-RU" w:eastAsia="sah-RU"/>
              </w:rPr>
            </w:pPr>
            <w:r w:rsidRPr="003A4C1D">
              <w:rPr>
                <w:rFonts w:ascii="Times New Roman" w:hAnsi="Times New Roman"/>
                <w:szCs w:val="20"/>
                <w:lang w:val="sah-RU" w:eastAsia="sah-RU"/>
              </w:rPr>
              <w:t>по специальности 37</w:t>
            </w:r>
            <w:r>
              <w:rPr>
                <w:rFonts w:ascii="Times New Roman" w:hAnsi="Times New Roman"/>
                <w:szCs w:val="20"/>
                <w:lang w:val="sah-RU" w:eastAsia="sah-RU"/>
              </w:rPr>
              <w:t>.05.01 «Клиническая психология»</w:t>
            </w:r>
          </w:p>
          <w:p w14:paraId="2BD8FEB3" w14:textId="77777777" w:rsidR="003A4C1D" w:rsidRPr="003A4C1D" w:rsidRDefault="003A4C1D" w:rsidP="007E76B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sah-RU" w:eastAsia="sah-RU"/>
              </w:rPr>
            </w:pPr>
            <w:r w:rsidRPr="003A4C1D">
              <w:rPr>
                <w:rFonts w:ascii="Times New Roman" w:hAnsi="Times New Roman"/>
                <w:szCs w:val="20"/>
                <w:lang w:val="sah-RU" w:eastAsia="sah-RU"/>
              </w:rPr>
              <w:t>Специализация: Психология здоровья и спорта</w:t>
            </w:r>
          </w:p>
          <w:p w14:paraId="3EAFEAB3" w14:textId="77777777" w:rsidR="002B3AE1" w:rsidRPr="003A4C1D" w:rsidRDefault="002B3AE1" w:rsidP="007E7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3686" w:type="dxa"/>
          </w:tcPr>
          <w:p w14:paraId="7DCBAE6A" w14:textId="77777777" w:rsidR="003A4C1D" w:rsidRPr="003A4C1D" w:rsidRDefault="003A4C1D" w:rsidP="007E76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C1D">
              <w:rPr>
                <w:rFonts w:ascii="Times New Roman" w:hAnsi="Times New Roman"/>
                <w:bCs/>
                <w:sz w:val="20"/>
                <w:szCs w:val="20"/>
              </w:rPr>
              <w:t>Клинико-психологическая помощь при неврозах</w:t>
            </w:r>
          </w:p>
          <w:p w14:paraId="09EF0D1A" w14:textId="77777777" w:rsidR="003A4C1D" w:rsidRPr="003A4C1D" w:rsidRDefault="003A4C1D" w:rsidP="007E76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C1D">
              <w:rPr>
                <w:rFonts w:ascii="Times New Roman" w:hAnsi="Times New Roman"/>
                <w:bCs/>
                <w:sz w:val="20"/>
                <w:szCs w:val="20"/>
              </w:rPr>
              <w:t>Теории личности в клинической психологии</w:t>
            </w:r>
          </w:p>
          <w:p w14:paraId="32D643D6" w14:textId="77777777" w:rsidR="003A4C1D" w:rsidRPr="003A4C1D" w:rsidRDefault="003A4C1D" w:rsidP="007E76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C1D">
              <w:rPr>
                <w:rFonts w:ascii="Times New Roman" w:hAnsi="Times New Roman"/>
                <w:bCs/>
                <w:sz w:val="20"/>
                <w:szCs w:val="20"/>
              </w:rPr>
              <w:t xml:space="preserve">Нейропсихология </w:t>
            </w:r>
          </w:p>
          <w:p w14:paraId="60F534B8" w14:textId="77777777" w:rsidR="003A4C1D" w:rsidRPr="003A4C1D" w:rsidRDefault="002B3304" w:rsidP="007E76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Практикум по не</w:t>
            </w:r>
            <w:r w:rsidR="003A4C1D" w:rsidRPr="003A4C1D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="003A4C1D" w:rsidRPr="003A4C1D">
              <w:rPr>
                <w:rFonts w:ascii="Times New Roman" w:hAnsi="Times New Roman"/>
                <w:bCs/>
                <w:sz w:val="20"/>
                <w:szCs w:val="20"/>
              </w:rPr>
              <w:t>опсихологической диагностике</w:t>
            </w:r>
          </w:p>
          <w:p w14:paraId="39F457BA" w14:textId="77777777" w:rsidR="003A4C1D" w:rsidRPr="003A4C1D" w:rsidRDefault="003A4C1D" w:rsidP="007E76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C1D">
              <w:rPr>
                <w:rFonts w:ascii="Times New Roman" w:hAnsi="Times New Roman"/>
                <w:bCs/>
                <w:sz w:val="20"/>
                <w:szCs w:val="20"/>
              </w:rPr>
              <w:t>Практикум по патопсихологической диагностике</w:t>
            </w:r>
          </w:p>
          <w:p w14:paraId="6DD64F16" w14:textId="77777777" w:rsidR="002B3AE1" w:rsidRPr="00271540" w:rsidRDefault="003A4C1D" w:rsidP="007E76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C1D">
              <w:rPr>
                <w:rFonts w:ascii="Times New Roman" w:hAnsi="Times New Roman"/>
                <w:bCs/>
                <w:sz w:val="20"/>
                <w:szCs w:val="20"/>
              </w:rPr>
              <w:t>Расстройства личности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51A4FAFF" w14:textId="77777777" w:rsidR="00BE28DF" w:rsidRDefault="00BE28DF" w:rsidP="007E7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  <w:p w14:paraId="413DFA27" w14:textId="77777777" w:rsidR="002B3AE1" w:rsidRPr="00271540" w:rsidRDefault="003A4C1D" w:rsidP="007E7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1D">
              <w:rPr>
                <w:rFonts w:ascii="Times New Roman" w:hAnsi="Times New Roman"/>
                <w:sz w:val="20"/>
                <w:szCs w:val="20"/>
                <w:lang w:val="sah-RU"/>
              </w:rPr>
              <w:t>Дмитриева А.В.</w:t>
            </w:r>
          </w:p>
        </w:tc>
      </w:tr>
      <w:tr w:rsidR="007E76BA" w:rsidRPr="003B79B0" w14:paraId="2FC7E93D" w14:textId="77777777" w:rsidTr="003B79B0">
        <w:tc>
          <w:tcPr>
            <w:tcW w:w="4253" w:type="dxa"/>
          </w:tcPr>
          <w:p w14:paraId="3990261D" w14:textId="77777777" w:rsidR="007E76BA" w:rsidRPr="00AF4752" w:rsidRDefault="007E76BA" w:rsidP="00285F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3EF">
              <w:rPr>
                <w:rFonts w:ascii="Times New Roman" w:hAnsi="Times New Roman"/>
                <w:sz w:val="20"/>
                <w:szCs w:val="20"/>
              </w:rPr>
              <w:t>39.04.02 Социальная работа (уровень магистратуры)</w:t>
            </w:r>
          </w:p>
        </w:tc>
        <w:tc>
          <w:tcPr>
            <w:tcW w:w="3686" w:type="dxa"/>
          </w:tcPr>
          <w:p w14:paraId="6A12F80F" w14:textId="77777777" w:rsidR="007E76BA" w:rsidRPr="00AF4752" w:rsidRDefault="007E76BA" w:rsidP="00285F4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63EF">
              <w:rPr>
                <w:rFonts w:ascii="Times New Roman" w:hAnsi="Times New Roman"/>
                <w:sz w:val="20"/>
                <w:szCs w:val="20"/>
                <w:lang w:eastAsia="ru-RU"/>
              </w:rPr>
              <w:t>Б1.В.Д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В.04.02 Арт-технологии в работе </w:t>
            </w:r>
            <w:r w:rsidRPr="00F663EF">
              <w:rPr>
                <w:rFonts w:ascii="Times New Roman" w:hAnsi="Times New Roman"/>
                <w:sz w:val="20"/>
                <w:szCs w:val="20"/>
                <w:lang w:eastAsia="ru-RU"/>
              </w:rPr>
              <w:t>с детьми и родителями</w:t>
            </w:r>
          </w:p>
        </w:tc>
        <w:tc>
          <w:tcPr>
            <w:tcW w:w="2297" w:type="dxa"/>
            <w:vMerge w:val="restart"/>
          </w:tcPr>
          <w:p w14:paraId="74C339E7" w14:textId="77777777" w:rsidR="00BE28DF" w:rsidRDefault="00BE28DF" w:rsidP="00285F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9146B0" w14:textId="77777777" w:rsidR="007E76BA" w:rsidRPr="00AF4752" w:rsidRDefault="007E76BA" w:rsidP="00285F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Саввинова К.П.</w:t>
            </w:r>
          </w:p>
          <w:p w14:paraId="6051737A" w14:textId="77777777" w:rsidR="007E76BA" w:rsidRPr="00AF4752" w:rsidRDefault="007E76BA" w:rsidP="00285F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6BA" w:rsidRPr="003B79B0" w14:paraId="2235EE91" w14:textId="77777777" w:rsidTr="003B79B0">
        <w:tc>
          <w:tcPr>
            <w:tcW w:w="4253" w:type="dxa"/>
          </w:tcPr>
          <w:p w14:paraId="234B86E7" w14:textId="77777777" w:rsidR="007E76BA" w:rsidRPr="00AF4752" w:rsidRDefault="007E76BA" w:rsidP="00285F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3EF">
              <w:rPr>
                <w:rFonts w:ascii="Times New Roman" w:hAnsi="Times New Roman"/>
                <w:sz w:val="20"/>
                <w:szCs w:val="20"/>
              </w:rPr>
              <w:t>44.04.02  Психолого-педагогическое образование (уровень магистратуры)</w:t>
            </w:r>
          </w:p>
        </w:tc>
        <w:tc>
          <w:tcPr>
            <w:tcW w:w="3686" w:type="dxa"/>
          </w:tcPr>
          <w:p w14:paraId="2383192C" w14:textId="77777777" w:rsidR="007E76BA" w:rsidRPr="00AF4752" w:rsidRDefault="007E76BA" w:rsidP="00285F4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63EF">
              <w:rPr>
                <w:rFonts w:ascii="Times New Roman" w:hAnsi="Times New Roman"/>
                <w:sz w:val="20"/>
                <w:szCs w:val="20"/>
              </w:rPr>
              <w:t>Б1.О.08.04 Методы арт-терапии в работе с одаренными детьми</w:t>
            </w:r>
          </w:p>
        </w:tc>
        <w:tc>
          <w:tcPr>
            <w:tcW w:w="2297" w:type="dxa"/>
            <w:vMerge/>
          </w:tcPr>
          <w:p w14:paraId="77696ADF" w14:textId="77777777" w:rsidR="007E76BA" w:rsidRPr="00AF4752" w:rsidRDefault="007E76BA" w:rsidP="00285F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66A" w:rsidRPr="003B79B0" w14:paraId="793F84AF" w14:textId="77777777" w:rsidTr="003B79B0">
        <w:tc>
          <w:tcPr>
            <w:tcW w:w="4253" w:type="dxa"/>
          </w:tcPr>
          <w:p w14:paraId="0A0DE667" w14:textId="77777777" w:rsidR="0012266A" w:rsidRPr="0012266A" w:rsidRDefault="0012266A" w:rsidP="001226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66A">
              <w:rPr>
                <w:rFonts w:ascii="Times New Roman" w:hAnsi="Times New Roman"/>
              </w:rPr>
              <w:t>для программы специалитета</w:t>
            </w:r>
          </w:p>
          <w:p w14:paraId="524CB9F6" w14:textId="77777777" w:rsidR="0012266A" w:rsidRPr="0012266A" w:rsidRDefault="0012266A" w:rsidP="001226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66A">
              <w:rPr>
                <w:rFonts w:ascii="Times New Roman" w:hAnsi="Times New Roman"/>
              </w:rPr>
              <w:t>по специальности 37.05.01 «Клиническая психология»</w:t>
            </w:r>
          </w:p>
          <w:p w14:paraId="6486E337" w14:textId="77777777" w:rsidR="0012266A" w:rsidRPr="0012266A" w:rsidRDefault="0012266A" w:rsidP="00BE2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66A">
              <w:rPr>
                <w:rFonts w:ascii="Times New Roman" w:hAnsi="Times New Roman"/>
              </w:rPr>
              <w:t>Специализация: Клинико-психологическая помощь ребенку и семье</w:t>
            </w:r>
          </w:p>
        </w:tc>
        <w:tc>
          <w:tcPr>
            <w:tcW w:w="3686" w:type="dxa"/>
          </w:tcPr>
          <w:p w14:paraId="25C78E72" w14:textId="77777777" w:rsidR="0012266A" w:rsidRPr="005744B7" w:rsidRDefault="0012266A" w:rsidP="00F3419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277">
              <w:rPr>
                <w:rFonts w:ascii="Times New Roman" w:hAnsi="Times New Roman"/>
                <w:sz w:val="20"/>
                <w:szCs w:val="20"/>
              </w:rPr>
              <w:t>Б1.В.ОД.1.3«Методика преподава</w:t>
            </w:r>
            <w:r>
              <w:rPr>
                <w:rFonts w:ascii="Times New Roman" w:hAnsi="Times New Roman"/>
                <w:sz w:val="20"/>
                <w:szCs w:val="20"/>
              </w:rPr>
              <w:t>ния психологии</w:t>
            </w:r>
          </w:p>
        </w:tc>
        <w:tc>
          <w:tcPr>
            <w:tcW w:w="2297" w:type="dxa"/>
          </w:tcPr>
          <w:p w14:paraId="73B0809B" w14:textId="77777777" w:rsidR="00BE28DF" w:rsidRDefault="00BE28DF" w:rsidP="00F34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42A84D" w14:textId="77777777" w:rsidR="0012266A" w:rsidRDefault="0012266A" w:rsidP="00F34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Алексеева Ф.И.</w:t>
            </w:r>
          </w:p>
        </w:tc>
      </w:tr>
      <w:tr w:rsidR="0012266A" w:rsidRPr="003B79B0" w14:paraId="79D87193" w14:textId="77777777" w:rsidTr="003B79B0">
        <w:tc>
          <w:tcPr>
            <w:tcW w:w="4253" w:type="dxa"/>
          </w:tcPr>
          <w:p w14:paraId="14D2314D" w14:textId="77777777" w:rsidR="0012266A" w:rsidRPr="0012266A" w:rsidRDefault="0012266A" w:rsidP="001226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66A">
              <w:rPr>
                <w:rFonts w:ascii="Times New Roman" w:hAnsi="Times New Roman"/>
              </w:rPr>
              <w:t xml:space="preserve">39.03.02 Направление «Социальная работа» профиль: «Психосоциальная работа с населением», </w:t>
            </w:r>
          </w:p>
          <w:p w14:paraId="5EBA1709" w14:textId="77777777" w:rsidR="0012266A" w:rsidRPr="0012266A" w:rsidRDefault="0012266A" w:rsidP="00BE2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66A">
              <w:rPr>
                <w:rFonts w:ascii="Times New Roman" w:hAnsi="Times New Roman"/>
              </w:rPr>
              <w:t>Уровень: Бакалавриат</w:t>
            </w:r>
          </w:p>
        </w:tc>
        <w:tc>
          <w:tcPr>
            <w:tcW w:w="3686" w:type="dxa"/>
          </w:tcPr>
          <w:p w14:paraId="241299B9" w14:textId="77777777" w:rsidR="0012266A" w:rsidRPr="005744B7" w:rsidRDefault="0012266A" w:rsidP="00F3419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5A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Б1.Б.11.9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Этические основы социальной работы 3+</w:t>
            </w:r>
          </w:p>
        </w:tc>
        <w:tc>
          <w:tcPr>
            <w:tcW w:w="2297" w:type="dxa"/>
          </w:tcPr>
          <w:p w14:paraId="78A025CC" w14:textId="77777777" w:rsidR="00BE28DF" w:rsidRDefault="00BE28DF" w:rsidP="00F34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D6E9EA" w14:textId="77777777" w:rsidR="0012266A" w:rsidRDefault="0012266A" w:rsidP="00F34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Алексеева Ф.И.</w:t>
            </w:r>
          </w:p>
        </w:tc>
      </w:tr>
      <w:tr w:rsidR="0012266A" w:rsidRPr="003B79B0" w14:paraId="70AE6EBC" w14:textId="77777777" w:rsidTr="003B79B0">
        <w:tc>
          <w:tcPr>
            <w:tcW w:w="4253" w:type="dxa"/>
          </w:tcPr>
          <w:p w14:paraId="7F89FDBF" w14:textId="77777777" w:rsidR="0012266A" w:rsidRPr="0012266A" w:rsidRDefault="0012266A" w:rsidP="001226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66A">
              <w:rPr>
                <w:rFonts w:ascii="Times New Roman" w:hAnsi="Times New Roman"/>
              </w:rPr>
              <w:t xml:space="preserve">39.03.02 Направление «Социальная работа» профиль: «Психосоциальная работа с населением», </w:t>
            </w:r>
          </w:p>
          <w:p w14:paraId="6BD89793" w14:textId="77777777" w:rsidR="0012266A" w:rsidRPr="0012266A" w:rsidRDefault="0012266A" w:rsidP="00BE2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66A">
              <w:rPr>
                <w:rFonts w:ascii="Times New Roman" w:hAnsi="Times New Roman"/>
              </w:rPr>
              <w:t>Уровень: Бакалавриат</w:t>
            </w:r>
          </w:p>
        </w:tc>
        <w:tc>
          <w:tcPr>
            <w:tcW w:w="3686" w:type="dxa"/>
          </w:tcPr>
          <w:p w14:paraId="6F3BC0BC" w14:textId="77777777" w:rsidR="0012266A" w:rsidRPr="005744B7" w:rsidRDefault="0012266A" w:rsidP="00F3419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E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Б1.Б.11.9  Этические основы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социальной работы 3++</w:t>
            </w:r>
          </w:p>
        </w:tc>
        <w:tc>
          <w:tcPr>
            <w:tcW w:w="2297" w:type="dxa"/>
          </w:tcPr>
          <w:p w14:paraId="625DE082" w14:textId="77777777" w:rsidR="00BE28DF" w:rsidRDefault="00BE28DF" w:rsidP="00F34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7AD0F0" w14:textId="77777777" w:rsidR="0012266A" w:rsidRDefault="0012266A" w:rsidP="00F34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D2">
              <w:rPr>
                <w:rFonts w:ascii="Times New Roman" w:hAnsi="Times New Roman"/>
                <w:sz w:val="20"/>
                <w:szCs w:val="20"/>
              </w:rPr>
              <w:t>Алексеева Ф.И.</w:t>
            </w:r>
          </w:p>
        </w:tc>
      </w:tr>
      <w:tr w:rsidR="0012266A" w:rsidRPr="003B79B0" w14:paraId="312C6435" w14:textId="77777777" w:rsidTr="00D007A7">
        <w:trPr>
          <w:trHeight w:val="1930"/>
        </w:trPr>
        <w:tc>
          <w:tcPr>
            <w:tcW w:w="4253" w:type="dxa"/>
          </w:tcPr>
          <w:p w14:paraId="6EDB238C" w14:textId="77777777" w:rsidR="0012266A" w:rsidRPr="0012266A" w:rsidRDefault="00BE28DF" w:rsidP="00BE28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</w:t>
            </w:r>
            <w:r w:rsidR="0012266A" w:rsidRPr="0012266A">
              <w:rPr>
                <w:rFonts w:ascii="Times New Roman" w:hAnsi="Times New Roman"/>
              </w:rPr>
              <w:t xml:space="preserve"> магистратуры</w:t>
            </w:r>
          </w:p>
          <w:p w14:paraId="67EF986F" w14:textId="77777777" w:rsidR="0012266A" w:rsidRPr="0012266A" w:rsidRDefault="0012266A" w:rsidP="00BE28DF">
            <w:pPr>
              <w:spacing w:after="0" w:line="240" w:lineRule="auto"/>
              <w:rPr>
                <w:rFonts w:ascii="Times New Roman" w:hAnsi="Times New Roman"/>
              </w:rPr>
            </w:pPr>
            <w:r w:rsidRPr="0012266A">
              <w:rPr>
                <w:rFonts w:ascii="Times New Roman" w:hAnsi="Times New Roman"/>
              </w:rPr>
              <w:t>по направлению подготовки/специальности</w:t>
            </w:r>
          </w:p>
          <w:p w14:paraId="6DB7CDC9" w14:textId="77777777" w:rsidR="0012266A" w:rsidRPr="0012266A" w:rsidRDefault="0012266A" w:rsidP="00BE28DF">
            <w:pPr>
              <w:spacing w:after="0" w:line="240" w:lineRule="auto"/>
              <w:rPr>
                <w:rFonts w:ascii="Times New Roman" w:hAnsi="Times New Roman"/>
              </w:rPr>
            </w:pPr>
            <w:r w:rsidRPr="0012266A">
              <w:rPr>
                <w:rFonts w:ascii="Times New Roman" w:hAnsi="Times New Roman"/>
              </w:rPr>
              <w:t>44.04.02 Психолого-педагогическое образование</w:t>
            </w:r>
          </w:p>
          <w:p w14:paraId="3F5E94B3" w14:textId="77777777" w:rsidR="0012266A" w:rsidRPr="0012266A" w:rsidRDefault="0012266A" w:rsidP="00BE28DF">
            <w:pPr>
              <w:spacing w:after="0" w:line="240" w:lineRule="auto"/>
              <w:rPr>
                <w:rFonts w:ascii="Times New Roman" w:hAnsi="Times New Roman"/>
              </w:rPr>
            </w:pPr>
            <w:r w:rsidRPr="0012266A">
              <w:rPr>
                <w:rFonts w:ascii="Times New Roman" w:hAnsi="Times New Roman"/>
              </w:rPr>
              <w:t>Направленность программы*: Психолого-педагогическая профилактика девиантного поведения</w:t>
            </w:r>
          </w:p>
        </w:tc>
        <w:tc>
          <w:tcPr>
            <w:tcW w:w="3686" w:type="dxa"/>
          </w:tcPr>
          <w:p w14:paraId="2A7B7A75" w14:textId="77777777" w:rsidR="00BE28DF" w:rsidRDefault="00BE28DF" w:rsidP="00BE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15B5C4" w14:textId="77777777" w:rsidR="0012266A" w:rsidRPr="00A3224C" w:rsidRDefault="0012266A" w:rsidP="00BE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224C">
              <w:rPr>
                <w:rFonts w:ascii="Times New Roman" w:hAnsi="Times New Roman"/>
                <w:bCs/>
                <w:sz w:val="20"/>
                <w:szCs w:val="20"/>
              </w:rPr>
              <w:t>Б1.Б.4.3 Психологическая безопасность образовательной и социальной среды</w:t>
            </w:r>
          </w:p>
          <w:p w14:paraId="01EB0330" w14:textId="77777777" w:rsidR="0012266A" w:rsidRPr="00A3224C" w:rsidRDefault="0012266A" w:rsidP="00BE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E5F9E4" w14:textId="77777777" w:rsidR="0012266A" w:rsidRPr="00BF0512" w:rsidRDefault="0012266A" w:rsidP="00BE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97" w:type="dxa"/>
          </w:tcPr>
          <w:p w14:paraId="24B0752D" w14:textId="77777777" w:rsidR="00BE28DF" w:rsidRDefault="00BE28DF" w:rsidP="00BE2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8C058F" w14:textId="77777777" w:rsidR="0012266A" w:rsidRDefault="0012266A" w:rsidP="00BE2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23">
              <w:rPr>
                <w:rFonts w:ascii="Times New Roman" w:hAnsi="Times New Roman"/>
                <w:sz w:val="20"/>
                <w:szCs w:val="20"/>
              </w:rPr>
              <w:t>Алексеева Ф.И.</w:t>
            </w:r>
          </w:p>
          <w:p w14:paraId="36BDF9FE" w14:textId="77777777" w:rsidR="0012266A" w:rsidRPr="00BF0512" w:rsidRDefault="0012266A" w:rsidP="00BE2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Слепцов Е.П.</w:t>
            </w:r>
          </w:p>
        </w:tc>
      </w:tr>
      <w:tr w:rsidR="0012266A" w:rsidRPr="003B79B0" w14:paraId="3729147E" w14:textId="77777777" w:rsidTr="00D007A7">
        <w:trPr>
          <w:trHeight w:val="756"/>
        </w:trPr>
        <w:tc>
          <w:tcPr>
            <w:tcW w:w="4253" w:type="dxa"/>
          </w:tcPr>
          <w:p w14:paraId="0F0D246B" w14:textId="77777777" w:rsidR="0012266A" w:rsidRPr="0012266A" w:rsidRDefault="00BE28DF" w:rsidP="00BE28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</w:t>
            </w:r>
            <w:r w:rsidR="0012266A" w:rsidRPr="0012266A">
              <w:rPr>
                <w:rFonts w:ascii="Times New Roman" w:hAnsi="Times New Roman"/>
              </w:rPr>
              <w:t xml:space="preserve"> бакалавриата</w:t>
            </w:r>
          </w:p>
          <w:p w14:paraId="063AC436" w14:textId="77777777" w:rsidR="0012266A" w:rsidRPr="0012266A" w:rsidRDefault="0012266A" w:rsidP="00BE28DF">
            <w:pPr>
              <w:spacing w:after="0" w:line="240" w:lineRule="auto"/>
              <w:rPr>
                <w:rFonts w:ascii="Times New Roman" w:hAnsi="Times New Roman"/>
              </w:rPr>
            </w:pPr>
            <w:r w:rsidRPr="0012266A">
              <w:rPr>
                <w:rFonts w:ascii="Times New Roman" w:hAnsi="Times New Roman"/>
              </w:rPr>
              <w:t>37.03.01 по направлению подготовки «Психология»</w:t>
            </w:r>
          </w:p>
        </w:tc>
        <w:tc>
          <w:tcPr>
            <w:tcW w:w="3686" w:type="dxa"/>
          </w:tcPr>
          <w:p w14:paraId="17860CF5" w14:textId="77777777" w:rsidR="0012266A" w:rsidRPr="00BF0512" w:rsidRDefault="0012266A" w:rsidP="00BE2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55A">
              <w:rPr>
                <w:rFonts w:ascii="Times New Roman" w:hAnsi="Times New Roman"/>
                <w:bCs/>
                <w:sz w:val="20"/>
                <w:szCs w:val="20"/>
              </w:rPr>
              <w:t>Б1.Б.16.2 Практическая психология образования</w:t>
            </w:r>
          </w:p>
        </w:tc>
        <w:tc>
          <w:tcPr>
            <w:tcW w:w="2297" w:type="dxa"/>
          </w:tcPr>
          <w:p w14:paraId="0CABD578" w14:textId="77777777" w:rsidR="0012266A" w:rsidRDefault="0012266A" w:rsidP="00BE28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Алексеева Ф.И.</w:t>
            </w:r>
          </w:p>
        </w:tc>
      </w:tr>
      <w:tr w:rsidR="0012266A" w:rsidRPr="003B79B0" w14:paraId="43FA7926" w14:textId="77777777" w:rsidTr="003B79B0">
        <w:tc>
          <w:tcPr>
            <w:tcW w:w="4253" w:type="dxa"/>
          </w:tcPr>
          <w:p w14:paraId="3E03EC95" w14:textId="77777777" w:rsidR="0012266A" w:rsidRPr="0012266A" w:rsidRDefault="0012266A" w:rsidP="00BE28DF">
            <w:pPr>
              <w:spacing w:after="0" w:line="240" w:lineRule="auto"/>
              <w:rPr>
                <w:rFonts w:ascii="Times New Roman" w:hAnsi="Times New Roman"/>
              </w:rPr>
            </w:pPr>
            <w:r w:rsidRPr="0012266A">
              <w:rPr>
                <w:rFonts w:ascii="Times New Roman" w:hAnsi="Times New Roman"/>
              </w:rPr>
              <w:t>Направление: 44.04.02 Психолого-педагогическое образование</w:t>
            </w:r>
          </w:p>
          <w:p w14:paraId="3797DC8E" w14:textId="77777777" w:rsidR="0012266A" w:rsidRPr="0012266A" w:rsidRDefault="0012266A" w:rsidP="00BE28DF">
            <w:pPr>
              <w:spacing w:after="0" w:line="240" w:lineRule="auto"/>
              <w:rPr>
                <w:rFonts w:ascii="Times New Roman" w:hAnsi="Times New Roman"/>
              </w:rPr>
            </w:pPr>
            <w:r w:rsidRPr="0012266A">
              <w:rPr>
                <w:rFonts w:ascii="Times New Roman" w:hAnsi="Times New Roman"/>
              </w:rPr>
              <w:t>Магистерская программа: Психология и педагогика образования одаренных детей</w:t>
            </w:r>
          </w:p>
        </w:tc>
        <w:tc>
          <w:tcPr>
            <w:tcW w:w="3686" w:type="dxa"/>
          </w:tcPr>
          <w:p w14:paraId="57F517EA" w14:textId="77777777" w:rsidR="0012266A" w:rsidRPr="00BF0512" w:rsidRDefault="0012266A" w:rsidP="00BE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09EE">
              <w:rPr>
                <w:rFonts w:ascii="Times New Roman" w:hAnsi="Times New Roman"/>
                <w:bCs/>
                <w:sz w:val="20"/>
                <w:szCs w:val="20"/>
              </w:rPr>
              <w:t xml:space="preserve">Б1.О.07.03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Проектирование и экспертиза образовательных систем</w:t>
            </w:r>
          </w:p>
        </w:tc>
        <w:tc>
          <w:tcPr>
            <w:tcW w:w="2297" w:type="dxa"/>
          </w:tcPr>
          <w:p w14:paraId="70A34E29" w14:textId="77777777" w:rsidR="0012266A" w:rsidRPr="0012266A" w:rsidRDefault="0012266A" w:rsidP="00BE2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66A">
              <w:rPr>
                <w:rFonts w:ascii="Times New Roman" w:hAnsi="Times New Roman"/>
              </w:rPr>
              <w:t>Алексеева Ф.И.</w:t>
            </w:r>
          </w:p>
        </w:tc>
      </w:tr>
      <w:tr w:rsidR="0012266A" w:rsidRPr="003B79B0" w14:paraId="6EE252F3" w14:textId="77777777" w:rsidTr="003B79B0">
        <w:tc>
          <w:tcPr>
            <w:tcW w:w="4253" w:type="dxa"/>
          </w:tcPr>
          <w:p w14:paraId="7B068330" w14:textId="77777777" w:rsidR="0012266A" w:rsidRPr="0012266A" w:rsidRDefault="0012266A" w:rsidP="0012266A">
            <w:pPr>
              <w:spacing w:after="0" w:line="240" w:lineRule="auto"/>
              <w:rPr>
                <w:rFonts w:ascii="Times New Roman" w:hAnsi="Times New Roman"/>
              </w:rPr>
            </w:pPr>
            <w:r w:rsidRPr="0012266A">
              <w:rPr>
                <w:rFonts w:ascii="Times New Roman" w:hAnsi="Times New Roman"/>
              </w:rPr>
              <w:t xml:space="preserve">  для программы специалитета </w:t>
            </w:r>
          </w:p>
          <w:p w14:paraId="43E3C737" w14:textId="77777777" w:rsidR="0012266A" w:rsidRPr="0012266A" w:rsidRDefault="0012266A" w:rsidP="00BE28DF">
            <w:pPr>
              <w:spacing w:after="0" w:line="240" w:lineRule="auto"/>
              <w:rPr>
                <w:rFonts w:ascii="Times New Roman" w:hAnsi="Times New Roman"/>
              </w:rPr>
            </w:pPr>
            <w:r w:rsidRPr="0012266A">
              <w:rPr>
                <w:rFonts w:ascii="Times New Roman" w:hAnsi="Times New Roman"/>
              </w:rPr>
              <w:t xml:space="preserve">по направлению подготовки 44.05.01 Педагогика и психология девиантного направления    </w:t>
            </w:r>
          </w:p>
        </w:tc>
        <w:tc>
          <w:tcPr>
            <w:tcW w:w="3686" w:type="dxa"/>
          </w:tcPr>
          <w:p w14:paraId="145E6FB6" w14:textId="77777777" w:rsidR="0012266A" w:rsidRDefault="0012266A" w:rsidP="00F341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DF1">
              <w:rPr>
                <w:rFonts w:ascii="Times New Roman" w:hAnsi="Times New Roman"/>
                <w:bCs/>
                <w:sz w:val="20"/>
                <w:szCs w:val="20"/>
              </w:rPr>
              <w:t>Б1.Б.14.11 Психология эмоций и мотивации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05F04DB9" w14:textId="77777777" w:rsidR="0012266A" w:rsidRPr="0012266A" w:rsidRDefault="0012266A" w:rsidP="00F3419F">
            <w:pPr>
              <w:jc w:val="center"/>
              <w:rPr>
                <w:rFonts w:ascii="Times New Roman" w:hAnsi="Times New Roman"/>
              </w:rPr>
            </w:pPr>
            <w:r w:rsidRPr="0012266A">
              <w:rPr>
                <w:rFonts w:ascii="Times New Roman" w:hAnsi="Times New Roman"/>
              </w:rPr>
              <w:t>Алексеева Ф.И.</w:t>
            </w:r>
          </w:p>
        </w:tc>
      </w:tr>
      <w:tr w:rsidR="0012266A" w:rsidRPr="003B79B0" w14:paraId="67B57E5A" w14:textId="77777777" w:rsidTr="003B79B0">
        <w:tc>
          <w:tcPr>
            <w:tcW w:w="4253" w:type="dxa"/>
          </w:tcPr>
          <w:p w14:paraId="7B951C93" w14:textId="77777777" w:rsidR="0012266A" w:rsidRPr="0012266A" w:rsidRDefault="00BE28DF" w:rsidP="00122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2266A" w:rsidRPr="0012266A">
              <w:rPr>
                <w:rFonts w:ascii="Times New Roman" w:hAnsi="Times New Roman"/>
              </w:rPr>
              <w:t>рограмм</w:t>
            </w:r>
            <w:r>
              <w:rPr>
                <w:rFonts w:ascii="Times New Roman" w:hAnsi="Times New Roman"/>
              </w:rPr>
              <w:t>а</w:t>
            </w:r>
            <w:r w:rsidR="0012266A" w:rsidRPr="0012266A">
              <w:rPr>
                <w:rFonts w:ascii="Times New Roman" w:hAnsi="Times New Roman"/>
              </w:rPr>
              <w:t xml:space="preserve"> специалитета</w:t>
            </w:r>
          </w:p>
          <w:p w14:paraId="22762D9D" w14:textId="77777777" w:rsidR="0012266A" w:rsidRPr="0012266A" w:rsidRDefault="0012266A" w:rsidP="0012266A">
            <w:pPr>
              <w:spacing w:after="0" w:line="240" w:lineRule="auto"/>
              <w:rPr>
                <w:rFonts w:ascii="Times New Roman" w:hAnsi="Times New Roman"/>
              </w:rPr>
            </w:pPr>
            <w:r w:rsidRPr="0012266A">
              <w:rPr>
                <w:rFonts w:ascii="Times New Roman" w:hAnsi="Times New Roman"/>
              </w:rPr>
              <w:t xml:space="preserve">по специальности: 44.05.01 Педагогика и </w:t>
            </w:r>
            <w:r w:rsidRPr="0012266A">
              <w:rPr>
                <w:rFonts w:ascii="Times New Roman" w:hAnsi="Times New Roman"/>
              </w:rPr>
              <w:lastRenderedPageBreak/>
              <w:t>психология девиантного поведения</w:t>
            </w:r>
          </w:p>
          <w:p w14:paraId="2AC09D67" w14:textId="77777777" w:rsidR="0012266A" w:rsidRPr="0012266A" w:rsidRDefault="0012266A" w:rsidP="0012266A">
            <w:pPr>
              <w:spacing w:after="0" w:line="240" w:lineRule="auto"/>
              <w:rPr>
                <w:rFonts w:ascii="Times New Roman" w:hAnsi="Times New Roman"/>
              </w:rPr>
            </w:pPr>
            <w:r w:rsidRPr="0012266A">
              <w:rPr>
                <w:rFonts w:ascii="Times New Roman" w:hAnsi="Times New Roman"/>
              </w:rPr>
              <w:t>Специализация «Психолого-педагогическая профилактика девиантного поведения»</w:t>
            </w:r>
          </w:p>
        </w:tc>
        <w:tc>
          <w:tcPr>
            <w:tcW w:w="3686" w:type="dxa"/>
          </w:tcPr>
          <w:p w14:paraId="3A634931" w14:textId="77777777" w:rsidR="0012266A" w:rsidRDefault="0012266A" w:rsidP="00F341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РПД ГИА</w:t>
            </w:r>
          </w:p>
        </w:tc>
        <w:tc>
          <w:tcPr>
            <w:tcW w:w="2297" w:type="dxa"/>
          </w:tcPr>
          <w:p w14:paraId="0DFBAF4D" w14:textId="77777777" w:rsidR="0012266A" w:rsidRPr="0012266A" w:rsidRDefault="0012266A" w:rsidP="00F3419F">
            <w:pPr>
              <w:jc w:val="center"/>
              <w:rPr>
                <w:rFonts w:ascii="Times New Roman" w:hAnsi="Times New Roman"/>
              </w:rPr>
            </w:pPr>
            <w:r w:rsidRPr="0012266A">
              <w:rPr>
                <w:rFonts w:ascii="Times New Roman" w:hAnsi="Times New Roman"/>
              </w:rPr>
              <w:t>Алексеева Ф.И.</w:t>
            </w:r>
          </w:p>
          <w:p w14:paraId="0B80CFED" w14:textId="77777777" w:rsidR="0012266A" w:rsidRPr="0012266A" w:rsidRDefault="0012266A" w:rsidP="00F3419F">
            <w:pPr>
              <w:jc w:val="center"/>
              <w:rPr>
                <w:rFonts w:ascii="Times New Roman" w:hAnsi="Times New Roman"/>
              </w:rPr>
            </w:pPr>
            <w:r w:rsidRPr="0012266A">
              <w:rPr>
                <w:rFonts w:ascii="Times New Roman" w:hAnsi="Times New Roman"/>
              </w:rPr>
              <w:lastRenderedPageBreak/>
              <w:t>Шамаева В.С.</w:t>
            </w:r>
          </w:p>
        </w:tc>
      </w:tr>
      <w:tr w:rsidR="00273897" w:rsidRPr="003B79B0" w14:paraId="030F8F21" w14:textId="77777777" w:rsidTr="002B3304">
        <w:trPr>
          <w:trHeight w:val="471"/>
        </w:trPr>
        <w:tc>
          <w:tcPr>
            <w:tcW w:w="4253" w:type="dxa"/>
          </w:tcPr>
          <w:p w14:paraId="38BD38EF" w14:textId="77777777" w:rsidR="00273897" w:rsidRPr="0012266A" w:rsidRDefault="00273897" w:rsidP="00D007A7">
            <w:pPr>
              <w:spacing w:after="0" w:line="240" w:lineRule="auto"/>
              <w:rPr>
                <w:rFonts w:ascii="Times New Roman" w:hAnsi="Times New Roman"/>
              </w:rPr>
            </w:pPr>
            <w:r w:rsidRPr="00273897">
              <w:rPr>
                <w:rFonts w:ascii="Times New Roman" w:hAnsi="Times New Roman"/>
              </w:rPr>
              <w:lastRenderedPageBreak/>
              <w:t>37.05.01 Клиническая психология</w:t>
            </w:r>
          </w:p>
        </w:tc>
        <w:tc>
          <w:tcPr>
            <w:tcW w:w="3686" w:type="dxa"/>
          </w:tcPr>
          <w:p w14:paraId="4E3DF46D" w14:textId="77777777" w:rsidR="00273897" w:rsidRDefault="00273897" w:rsidP="00D007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3897">
              <w:rPr>
                <w:rFonts w:ascii="Times New Roman" w:hAnsi="Times New Roman"/>
                <w:bCs/>
                <w:sz w:val="20"/>
                <w:szCs w:val="20"/>
              </w:rPr>
              <w:t>Методологические проблемы психологии</w:t>
            </w:r>
          </w:p>
        </w:tc>
        <w:tc>
          <w:tcPr>
            <w:tcW w:w="2297" w:type="dxa"/>
          </w:tcPr>
          <w:p w14:paraId="39D6DE01" w14:textId="77777777" w:rsidR="00273897" w:rsidRPr="0012266A" w:rsidRDefault="00273897" w:rsidP="00D007A7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273897">
              <w:rPr>
                <w:rFonts w:ascii="Times New Roman" w:hAnsi="Times New Roman"/>
                <w:bCs/>
              </w:rPr>
              <w:t>Егорова А.И.</w:t>
            </w:r>
          </w:p>
        </w:tc>
      </w:tr>
      <w:tr w:rsidR="002922E7" w:rsidRPr="003B79B0" w14:paraId="701D14CE" w14:textId="77777777" w:rsidTr="003B79B0">
        <w:tc>
          <w:tcPr>
            <w:tcW w:w="4253" w:type="dxa"/>
          </w:tcPr>
          <w:p w14:paraId="06F29266" w14:textId="77777777" w:rsidR="002922E7" w:rsidRPr="004A2325" w:rsidRDefault="002922E7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>39.03.02 Социальная работа</w:t>
            </w:r>
          </w:p>
          <w:p w14:paraId="22E70962" w14:textId="77777777" w:rsidR="002922E7" w:rsidRPr="004A2325" w:rsidRDefault="002922E7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>Профиль подготовки: Психосоциальная работа с населением</w:t>
            </w:r>
          </w:p>
          <w:p w14:paraId="145FB329" w14:textId="77777777" w:rsidR="002922E7" w:rsidRPr="004A2325" w:rsidRDefault="002922E7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>Форма обучения: очная</w:t>
            </w:r>
          </w:p>
        </w:tc>
        <w:tc>
          <w:tcPr>
            <w:tcW w:w="3686" w:type="dxa"/>
          </w:tcPr>
          <w:p w14:paraId="3668E9D3" w14:textId="77777777" w:rsidR="002922E7" w:rsidRPr="004A2325" w:rsidRDefault="002922E7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325">
              <w:rPr>
                <w:rFonts w:ascii="Times New Roman" w:hAnsi="Times New Roman"/>
                <w:sz w:val="20"/>
                <w:szCs w:val="20"/>
                <w:lang w:eastAsia="ru-RU"/>
              </w:rPr>
              <w:t>Б1.В.05.13 Социальная работа с группой, как метод психосоциальной помощи</w:t>
            </w:r>
          </w:p>
          <w:p w14:paraId="71DF0F24" w14:textId="77777777" w:rsidR="002922E7" w:rsidRPr="004A2325" w:rsidRDefault="002922E7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554C52D" w14:textId="77777777" w:rsidR="002922E7" w:rsidRPr="004A2325" w:rsidRDefault="002922E7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>Казицева В.О., Кондакова А.П.</w:t>
            </w:r>
          </w:p>
        </w:tc>
      </w:tr>
      <w:tr w:rsidR="002922E7" w:rsidRPr="003B79B0" w14:paraId="25E9D528" w14:textId="77777777" w:rsidTr="003B79B0">
        <w:tc>
          <w:tcPr>
            <w:tcW w:w="4253" w:type="dxa"/>
          </w:tcPr>
          <w:p w14:paraId="26B40B4A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 xml:space="preserve">39.03.02 Социальная работа </w:t>
            </w:r>
          </w:p>
          <w:p w14:paraId="6421D173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 xml:space="preserve">Профиль подготовки: Психосоциальная работа с населением </w:t>
            </w:r>
          </w:p>
          <w:p w14:paraId="006D1221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>Форма обучения: заочная</w:t>
            </w:r>
          </w:p>
        </w:tc>
        <w:tc>
          <w:tcPr>
            <w:tcW w:w="3686" w:type="dxa"/>
          </w:tcPr>
          <w:p w14:paraId="735D3E4C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 xml:space="preserve">Б1.В.ОД.1.1 Социальная психология </w:t>
            </w:r>
          </w:p>
          <w:p w14:paraId="5B2BE04C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14:paraId="3D489E33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 xml:space="preserve">Казицева В.О. </w:t>
            </w:r>
          </w:p>
        </w:tc>
      </w:tr>
      <w:tr w:rsidR="002922E7" w:rsidRPr="003B79B0" w14:paraId="5B2DAB99" w14:textId="77777777" w:rsidTr="003B79B0">
        <w:tc>
          <w:tcPr>
            <w:tcW w:w="4253" w:type="dxa"/>
          </w:tcPr>
          <w:p w14:paraId="16A33614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>39.03.02 Социальная работа</w:t>
            </w:r>
          </w:p>
          <w:p w14:paraId="0E5E48E1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>Профиль подготовки: Психосоциальная работа с населением</w:t>
            </w:r>
          </w:p>
          <w:p w14:paraId="521E8846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>Форма обучения: заочная</w:t>
            </w:r>
          </w:p>
        </w:tc>
        <w:tc>
          <w:tcPr>
            <w:tcW w:w="3686" w:type="dxa"/>
          </w:tcPr>
          <w:p w14:paraId="785EC988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325">
              <w:rPr>
                <w:rFonts w:ascii="Times New Roman" w:hAnsi="Times New Roman"/>
                <w:sz w:val="20"/>
                <w:szCs w:val="20"/>
                <w:lang w:eastAsia="ru-RU"/>
              </w:rPr>
              <w:t>Б1.В.05.13 Социальная работа с группой, как метод психосоциальной помощи</w:t>
            </w:r>
          </w:p>
          <w:p w14:paraId="67665A05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14:paraId="5C985625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>Казицева В.О., Кондакова А.П.</w:t>
            </w:r>
          </w:p>
        </w:tc>
      </w:tr>
      <w:tr w:rsidR="002922E7" w:rsidRPr="003B79B0" w14:paraId="78CAC7DA" w14:textId="77777777" w:rsidTr="003B79B0">
        <w:tc>
          <w:tcPr>
            <w:tcW w:w="4253" w:type="dxa"/>
          </w:tcPr>
          <w:p w14:paraId="021CE47A" w14:textId="77777777" w:rsidR="002922E7" w:rsidRPr="004A2325" w:rsidRDefault="002922E7" w:rsidP="002922E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A232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08.03.01 Строительство. Промышленное и гражданское строительство  </w:t>
            </w:r>
          </w:p>
          <w:p w14:paraId="2975D245" w14:textId="77777777" w:rsidR="002922E7" w:rsidRPr="004A2325" w:rsidRDefault="002922E7" w:rsidP="002922E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A232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Форма обучения: очная </w:t>
            </w:r>
          </w:p>
        </w:tc>
        <w:tc>
          <w:tcPr>
            <w:tcW w:w="3686" w:type="dxa"/>
          </w:tcPr>
          <w:p w14:paraId="28107285" w14:textId="77777777" w:rsidR="002922E7" w:rsidRPr="004A2325" w:rsidRDefault="002922E7" w:rsidP="0029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Hlk29653551"/>
            <w:r w:rsidRPr="004A2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Б1.В.ДВ.1.2 </w:t>
            </w:r>
            <w:r w:rsidRPr="004A2325">
              <w:rPr>
                <w:rFonts w:ascii="Times New Roman" w:hAnsi="Times New Roman"/>
                <w:sz w:val="20"/>
                <w:szCs w:val="20"/>
                <w:lang w:eastAsia="ar-SA"/>
              </w:rPr>
              <w:t>Психология</w:t>
            </w:r>
          </w:p>
          <w:bookmarkEnd w:id="0"/>
          <w:p w14:paraId="1A060D71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53E7992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 xml:space="preserve">Казицева В.О. </w:t>
            </w:r>
          </w:p>
        </w:tc>
      </w:tr>
      <w:tr w:rsidR="002922E7" w:rsidRPr="003B79B0" w14:paraId="3FD8CDF0" w14:textId="77777777" w:rsidTr="003B79B0">
        <w:tc>
          <w:tcPr>
            <w:tcW w:w="4253" w:type="dxa"/>
          </w:tcPr>
          <w:p w14:paraId="1661F31B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A232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08.03.01 Строительство. Проектирование зданий и сооружений </w:t>
            </w:r>
          </w:p>
        </w:tc>
        <w:tc>
          <w:tcPr>
            <w:tcW w:w="3686" w:type="dxa"/>
          </w:tcPr>
          <w:p w14:paraId="46B7FE7E" w14:textId="77777777" w:rsidR="002922E7" w:rsidRPr="004A2325" w:rsidRDefault="002922E7" w:rsidP="0029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Б1.В.ДВ.1.2 </w:t>
            </w:r>
            <w:r w:rsidRPr="004A2325">
              <w:rPr>
                <w:rFonts w:ascii="Times New Roman" w:hAnsi="Times New Roman"/>
                <w:sz w:val="20"/>
                <w:szCs w:val="20"/>
                <w:lang w:eastAsia="ar-SA"/>
              </w:rPr>
              <w:t>Психология</w:t>
            </w:r>
          </w:p>
          <w:p w14:paraId="1BAAFDA5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14:paraId="09D15C91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 xml:space="preserve">Казицева В.О. </w:t>
            </w:r>
          </w:p>
        </w:tc>
      </w:tr>
      <w:tr w:rsidR="002922E7" w:rsidRPr="003B79B0" w14:paraId="2BE54D49" w14:textId="77777777" w:rsidTr="003B79B0">
        <w:tc>
          <w:tcPr>
            <w:tcW w:w="4253" w:type="dxa"/>
          </w:tcPr>
          <w:p w14:paraId="7B6150EB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23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09.03.03 Прикладная информатика (профили Прикладная информатика в экономике, Прикладная информатика в государственном и муниципальном управлении)</w:t>
            </w:r>
            <w:r w:rsidRPr="004A23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6A3451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>Форма обучения: очная</w:t>
            </w:r>
          </w:p>
        </w:tc>
        <w:tc>
          <w:tcPr>
            <w:tcW w:w="3686" w:type="dxa"/>
          </w:tcPr>
          <w:p w14:paraId="0865E577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 xml:space="preserve">Б1.О.09 Социальная психология </w:t>
            </w:r>
          </w:p>
          <w:p w14:paraId="4820B822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14:paraId="2A44C925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 xml:space="preserve">Казицева В.О. </w:t>
            </w:r>
          </w:p>
        </w:tc>
      </w:tr>
      <w:tr w:rsidR="002922E7" w:rsidRPr="003B79B0" w14:paraId="629E6D93" w14:textId="77777777" w:rsidTr="003B79B0">
        <w:tc>
          <w:tcPr>
            <w:tcW w:w="4253" w:type="dxa"/>
          </w:tcPr>
          <w:p w14:paraId="16D2AFE1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23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44.03.05 Педагогическое образование</w:t>
            </w:r>
          </w:p>
          <w:p w14:paraId="2BB213B8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23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 двумя профилями подготовки). Информатика и математика</w:t>
            </w:r>
          </w:p>
          <w:p w14:paraId="69AB5089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>Форма обучения: очная</w:t>
            </w:r>
          </w:p>
        </w:tc>
        <w:tc>
          <w:tcPr>
            <w:tcW w:w="3686" w:type="dxa"/>
          </w:tcPr>
          <w:p w14:paraId="6C3D77AD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 xml:space="preserve">Б1.О.09 Социальная психология </w:t>
            </w:r>
          </w:p>
        </w:tc>
        <w:tc>
          <w:tcPr>
            <w:tcW w:w="2297" w:type="dxa"/>
          </w:tcPr>
          <w:p w14:paraId="0D2514DF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 xml:space="preserve">Казицева В.О. </w:t>
            </w:r>
          </w:p>
        </w:tc>
      </w:tr>
      <w:tr w:rsidR="002922E7" w:rsidRPr="003B79B0" w14:paraId="6F8C9D96" w14:textId="77777777" w:rsidTr="003B79B0">
        <w:tc>
          <w:tcPr>
            <w:tcW w:w="4253" w:type="dxa"/>
          </w:tcPr>
          <w:p w14:paraId="72DE93F0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 xml:space="preserve">37.03.01 Психология </w:t>
            </w:r>
          </w:p>
          <w:p w14:paraId="5FDE61D6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>Форма обучения: очная</w:t>
            </w:r>
          </w:p>
        </w:tc>
        <w:tc>
          <w:tcPr>
            <w:tcW w:w="3686" w:type="dxa"/>
          </w:tcPr>
          <w:p w14:paraId="715C2E20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 xml:space="preserve">Б1.В.ОД.3.3 </w:t>
            </w:r>
            <w:r w:rsidRPr="004A23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Спецпрактикум по социальной психологии </w:t>
            </w:r>
          </w:p>
          <w:p w14:paraId="7862643A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1AC06C5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>Казицева В.О.</w:t>
            </w:r>
          </w:p>
        </w:tc>
      </w:tr>
      <w:tr w:rsidR="002922E7" w:rsidRPr="003B79B0" w14:paraId="2B1D9C0E" w14:textId="77777777" w:rsidTr="003B79B0">
        <w:tc>
          <w:tcPr>
            <w:tcW w:w="4253" w:type="dxa"/>
          </w:tcPr>
          <w:p w14:paraId="00868499" w14:textId="77777777" w:rsidR="002922E7" w:rsidRPr="004A2325" w:rsidRDefault="002922E7" w:rsidP="002922E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A232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38.03.01 Экономика </w:t>
            </w:r>
          </w:p>
          <w:p w14:paraId="439993DC" w14:textId="77777777" w:rsidR="002922E7" w:rsidRPr="004A2325" w:rsidRDefault="002922E7" w:rsidP="002922E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A232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Форма обучения: очная </w:t>
            </w:r>
          </w:p>
        </w:tc>
        <w:tc>
          <w:tcPr>
            <w:tcW w:w="3686" w:type="dxa"/>
          </w:tcPr>
          <w:p w14:paraId="75CA3430" w14:textId="77777777" w:rsidR="002922E7" w:rsidRPr="004A2325" w:rsidRDefault="002922E7" w:rsidP="002922E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A2325">
              <w:rPr>
                <w:rFonts w:ascii="Times New Roman" w:hAnsi="Times New Roman"/>
                <w:sz w:val="20"/>
                <w:szCs w:val="20"/>
                <w:lang w:eastAsia="ar-SA"/>
              </w:rPr>
              <w:t>Б1.Б.11 Психология</w:t>
            </w:r>
          </w:p>
          <w:p w14:paraId="694115DD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0F0A604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>Казицева В.О.</w:t>
            </w:r>
          </w:p>
        </w:tc>
      </w:tr>
      <w:tr w:rsidR="002922E7" w:rsidRPr="003B79B0" w14:paraId="7C0A23E3" w14:textId="77777777" w:rsidTr="003B79B0">
        <w:tc>
          <w:tcPr>
            <w:tcW w:w="4253" w:type="dxa"/>
          </w:tcPr>
          <w:p w14:paraId="29F88C32" w14:textId="77777777" w:rsidR="002922E7" w:rsidRPr="004A2325" w:rsidRDefault="002922E7" w:rsidP="002922E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A232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38.03.04 Государственное и муниципальное управление  </w:t>
            </w:r>
          </w:p>
          <w:p w14:paraId="3F27279A" w14:textId="77777777" w:rsidR="002922E7" w:rsidRPr="004A2325" w:rsidRDefault="002922E7" w:rsidP="002922E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A232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Форма обучения: очная </w:t>
            </w:r>
          </w:p>
        </w:tc>
        <w:tc>
          <w:tcPr>
            <w:tcW w:w="3686" w:type="dxa"/>
          </w:tcPr>
          <w:p w14:paraId="5C272170" w14:textId="77777777" w:rsidR="002922E7" w:rsidRPr="004A2325" w:rsidRDefault="002922E7" w:rsidP="00292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325">
              <w:rPr>
                <w:rFonts w:ascii="Times New Roman" w:hAnsi="Times New Roman"/>
                <w:sz w:val="20"/>
                <w:szCs w:val="20"/>
                <w:lang w:eastAsia="ar-SA"/>
              </w:rPr>
              <w:t>Б1.Б.12</w:t>
            </w:r>
            <w:r w:rsidRPr="004A2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232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Профессиональные навыки менеджера </w:t>
            </w:r>
          </w:p>
          <w:p w14:paraId="643AA9CA" w14:textId="77777777" w:rsidR="002922E7" w:rsidRPr="004A2325" w:rsidRDefault="002922E7" w:rsidP="002922E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7" w:type="dxa"/>
          </w:tcPr>
          <w:p w14:paraId="39909DFF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>Казицева В.О.</w:t>
            </w:r>
          </w:p>
        </w:tc>
      </w:tr>
      <w:tr w:rsidR="002922E7" w:rsidRPr="003B79B0" w14:paraId="4CC9D1FF" w14:textId="77777777" w:rsidTr="003B79B0">
        <w:tc>
          <w:tcPr>
            <w:tcW w:w="4253" w:type="dxa"/>
          </w:tcPr>
          <w:p w14:paraId="2C0FBD04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 xml:space="preserve">37.03.01 Психология </w:t>
            </w:r>
          </w:p>
          <w:p w14:paraId="72D31E8A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>Форма обучения: заочная</w:t>
            </w:r>
          </w:p>
        </w:tc>
        <w:tc>
          <w:tcPr>
            <w:tcW w:w="3686" w:type="dxa"/>
          </w:tcPr>
          <w:p w14:paraId="2847770A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 xml:space="preserve">Б1.В.ДВ.4.1 Тренинг адаптации к ВУЗу </w:t>
            </w:r>
          </w:p>
          <w:p w14:paraId="58AE8B7B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7" w:type="dxa"/>
          </w:tcPr>
          <w:p w14:paraId="3B29C726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>Казицева В.О.</w:t>
            </w:r>
          </w:p>
        </w:tc>
      </w:tr>
      <w:tr w:rsidR="002922E7" w:rsidRPr="003B79B0" w14:paraId="5DEDD4FC" w14:textId="77777777" w:rsidTr="003B79B0">
        <w:tc>
          <w:tcPr>
            <w:tcW w:w="4253" w:type="dxa"/>
          </w:tcPr>
          <w:p w14:paraId="758A11A1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 xml:space="preserve">37.03.01 Психология </w:t>
            </w:r>
          </w:p>
          <w:p w14:paraId="4CD34034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>Форма обучения: очная</w:t>
            </w:r>
          </w:p>
        </w:tc>
        <w:tc>
          <w:tcPr>
            <w:tcW w:w="3686" w:type="dxa"/>
          </w:tcPr>
          <w:p w14:paraId="5F52E853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 xml:space="preserve">Б1.В.ДВ.4.1 Тренинг адаптации к ВУЗу </w:t>
            </w:r>
          </w:p>
          <w:p w14:paraId="0AA7A567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7" w:type="dxa"/>
          </w:tcPr>
          <w:p w14:paraId="5C810D73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>Казицева В.О.</w:t>
            </w:r>
          </w:p>
        </w:tc>
      </w:tr>
      <w:tr w:rsidR="002922E7" w:rsidRPr="003B79B0" w14:paraId="3158DB1A" w14:textId="77777777" w:rsidTr="003B79B0">
        <w:tc>
          <w:tcPr>
            <w:tcW w:w="4253" w:type="dxa"/>
          </w:tcPr>
          <w:p w14:paraId="0810AA15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 xml:space="preserve">37.03.01 Психология </w:t>
            </w:r>
          </w:p>
          <w:p w14:paraId="025995A4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>Форма обучения: очная</w:t>
            </w:r>
          </w:p>
        </w:tc>
        <w:tc>
          <w:tcPr>
            <w:tcW w:w="3686" w:type="dxa"/>
          </w:tcPr>
          <w:p w14:paraId="41CE55EC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 xml:space="preserve">Б1.Б.9. Введение в специальность </w:t>
            </w:r>
          </w:p>
          <w:p w14:paraId="23C3120F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D989355" w14:textId="77777777" w:rsidR="002922E7" w:rsidRPr="004A2325" w:rsidRDefault="002922E7" w:rsidP="0029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325">
              <w:rPr>
                <w:rFonts w:ascii="Times New Roman" w:hAnsi="Times New Roman"/>
                <w:sz w:val="20"/>
                <w:szCs w:val="20"/>
              </w:rPr>
              <w:t xml:space="preserve">Казицева В.О., Платонова З.Н. </w:t>
            </w:r>
          </w:p>
        </w:tc>
      </w:tr>
      <w:tr w:rsidR="00D36028" w:rsidRPr="003B79B0" w14:paraId="1266DE8D" w14:textId="77777777" w:rsidTr="003B79B0">
        <w:tc>
          <w:tcPr>
            <w:tcW w:w="4253" w:type="dxa"/>
          </w:tcPr>
          <w:p w14:paraId="38DA4944" w14:textId="77777777" w:rsidR="00D36028" w:rsidRPr="009B6380" w:rsidRDefault="00D36028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380">
              <w:rPr>
                <w:rFonts w:ascii="Times New Roman" w:hAnsi="Times New Roman"/>
                <w:sz w:val="20"/>
                <w:szCs w:val="20"/>
              </w:rPr>
              <w:t>44.05.01 Педагогика и психология девиантного поведения</w:t>
            </w:r>
          </w:p>
          <w:p w14:paraId="293980DC" w14:textId="77777777" w:rsidR="00D36028" w:rsidRPr="009B6380" w:rsidRDefault="00D36028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380">
              <w:rPr>
                <w:rFonts w:ascii="Times New Roman" w:hAnsi="Times New Roman"/>
                <w:sz w:val="20"/>
                <w:szCs w:val="20"/>
              </w:rPr>
              <w:t>Психолого-педагогическая профилактика девиантного поведения</w:t>
            </w:r>
          </w:p>
        </w:tc>
        <w:tc>
          <w:tcPr>
            <w:tcW w:w="3686" w:type="dxa"/>
          </w:tcPr>
          <w:p w14:paraId="1E113285" w14:textId="77777777" w:rsidR="00D36028" w:rsidRPr="00655938" w:rsidRDefault="00D36028" w:rsidP="00655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938">
              <w:rPr>
                <w:rFonts w:ascii="Times New Roman" w:hAnsi="Times New Roman"/>
                <w:sz w:val="20"/>
                <w:szCs w:val="20"/>
              </w:rPr>
              <w:t>Б1.Б.12.3  Психология конфликта</w:t>
            </w:r>
          </w:p>
          <w:p w14:paraId="14CBCD72" w14:textId="77777777" w:rsidR="00D36028" w:rsidRDefault="00D36028" w:rsidP="00C82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953992" w14:textId="77777777" w:rsidR="00D36028" w:rsidRDefault="00D36028" w:rsidP="00C82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CE87DC" w14:textId="77777777" w:rsidR="00D36028" w:rsidRPr="009B6380" w:rsidRDefault="00D36028" w:rsidP="00C82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A3EB307" w14:textId="77777777" w:rsidR="00D36028" w:rsidRPr="009B6380" w:rsidRDefault="00D36028" w:rsidP="00C82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380">
              <w:rPr>
                <w:rFonts w:ascii="Times New Roman" w:hAnsi="Times New Roman"/>
                <w:sz w:val="20"/>
                <w:szCs w:val="20"/>
              </w:rPr>
              <w:t>Сидорова Т.Н.</w:t>
            </w:r>
          </w:p>
        </w:tc>
      </w:tr>
      <w:tr w:rsidR="00D36028" w:rsidRPr="003B79B0" w14:paraId="7CB7F6A4" w14:textId="77777777" w:rsidTr="003B79B0">
        <w:tc>
          <w:tcPr>
            <w:tcW w:w="4253" w:type="dxa"/>
          </w:tcPr>
          <w:p w14:paraId="0F7473E2" w14:textId="77777777" w:rsidR="00D36028" w:rsidRPr="00A46357" w:rsidRDefault="00D36028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357">
              <w:rPr>
                <w:rFonts w:ascii="Times New Roman" w:hAnsi="Times New Roman"/>
                <w:sz w:val="20"/>
                <w:szCs w:val="20"/>
              </w:rPr>
              <w:t>44.05.01 Педагогика и психология девиантного поведения</w:t>
            </w:r>
          </w:p>
        </w:tc>
        <w:tc>
          <w:tcPr>
            <w:tcW w:w="3686" w:type="dxa"/>
          </w:tcPr>
          <w:p w14:paraId="018E6279" w14:textId="77777777" w:rsidR="00D36028" w:rsidRPr="00D36028" w:rsidRDefault="00D36028" w:rsidP="00D360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028">
              <w:rPr>
                <w:rFonts w:ascii="Times New Roman" w:hAnsi="Times New Roman"/>
                <w:sz w:val="20"/>
                <w:szCs w:val="20"/>
              </w:rPr>
              <w:t>Б1.Б.13.6  Технология создания тренингов</w:t>
            </w:r>
          </w:p>
        </w:tc>
        <w:tc>
          <w:tcPr>
            <w:tcW w:w="2297" w:type="dxa"/>
          </w:tcPr>
          <w:p w14:paraId="4E64665E" w14:textId="77777777" w:rsidR="00D36028" w:rsidRDefault="00D36028" w:rsidP="00C824DB">
            <w:r w:rsidRPr="007D20AC">
              <w:rPr>
                <w:rFonts w:ascii="Times New Roman" w:hAnsi="Times New Roman"/>
                <w:sz w:val="20"/>
                <w:szCs w:val="20"/>
              </w:rPr>
              <w:t>Сидорова Т.Н.</w:t>
            </w:r>
          </w:p>
        </w:tc>
      </w:tr>
      <w:tr w:rsidR="00D36028" w:rsidRPr="003B79B0" w14:paraId="13754F0F" w14:textId="77777777" w:rsidTr="003B79B0">
        <w:tc>
          <w:tcPr>
            <w:tcW w:w="4253" w:type="dxa"/>
          </w:tcPr>
          <w:p w14:paraId="387DFCB9" w14:textId="77777777" w:rsidR="00D36028" w:rsidRPr="00A46357" w:rsidRDefault="00D36028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357">
              <w:rPr>
                <w:rFonts w:ascii="Times New Roman" w:hAnsi="Times New Roman"/>
                <w:sz w:val="20"/>
                <w:szCs w:val="20"/>
              </w:rPr>
              <w:t>Психолого-педагогическая профилактика девиантного поведения</w:t>
            </w:r>
          </w:p>
        </w:tc>
        <w:tc>
          <w:tcPr>
            <w:tcW w:w="3686" w:type="dxa"/>
          </w:tcPr>
          <w:p w14:paraId="54550485" w14:textId="77777777" w:rsidR="00D36028" w:rsidRPr="00D36028" w:rsidRDefault="00D36028" w:rsidP="00D360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028">
              <w:rPr>
                <w:rFonts w:ascii="Times New Roman" w:hAnsi="Times New Roman"/>
                <w:sz w:val="20"/>
                <w:szCs w:val="20"/>
              </w:rPr>
              <w:t>Б1.Б.13.5  Основы психокоррекции</w:t>
            </w:r>
          </w:p>
          <w:p w14:paraId="5C9B4ED0" w14:textId="77777777" w:rsidR="00D36028" w:rsidRPr="00D36028" w:rsidRDefault="00D36028" w:rsidP="00D360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14:paraId="4D2B5C00" w14:textId="77777777" w:rsidR="00D36028" w:rsidRDefault="00D36028" w:rsidP="00C824DB">
            <w:r w:rsidRPr="007D20AC">
              <w:rPr>
                <w:rFonts w:ascii="Times New Roman" w:hAnsi="Times New Roman"/>
                <w:sz w:val="20"/>
                <w:szCs w:val="20"/>
              </w:rPr>
              <w:t>Сидорова Т.Н.</w:t>
            </w:r>
          </w:p>
        </w:tc>
      </w:tr>
      <w:tr w:rsidR="00D36028" w:rsidRPr="003B79B0" w14:paraId="1170A6CA" w14:textId="77777777" w:rsidTr="003B79B0">
        <w:tc>
          <w:tcPr>
            <w:tcW w:w="4253" w:type="dxa"/>
          </w:tcPr>
          <w:p w14:paraId="1666AAE0" w14:textId="77777777" w:rsidR="00D36028" w:rsidRPr="009B6380" w:rsidRDefault="00D36028" w:rsidP="00D007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380">
              <w:rPr>
                <w:rFonts w:ascii="Times New Roman" w:hAnsi="Times New Roman"/>
                <w:sz w:val="20"/>
                <w:szCs w:val="20"/>
              </w:rPr>
              <w:t xml:space="preserve">39.03.02 Социальная работа </w:t>
            </w:r>
          </w:p>
          <w:p w14:paraId="7BB5FE3B" w14:textId="77777777" w:rsidR="00D36028" w:rsidRPr="009B6380" w:rsidRDefault="00D36028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380">
              <w:rPr>
                <w:rFonts w:ascii="Times New Roman" w:hAnsi="Times New Roman"/>
                <w:sz w:val="20"/>
                <w:szCs w:val="20"/>
              </w:rPr>
              <w:t>Направленность программы*: Психосоциальная работа с населением</w:t>
            </w:r>
          </w:p>
        </w:tc>
        <w:tc>
          <w:tcPr>
            <w:tcW w:w="3686" w:type="dxa"/>
          </w:tcPr>
          <w:p w14:paraId="0FE719BE" w14:textId="77777777" w:rsidR="00D36028" w:rsidRPr="00D36028" w:rsidRDefault="00D36028" w:rsidP="00D3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36028">
              <w:rPr>
                <w:rFonts w:ascii="Times New Roman" w:hAnsi="Times New Roman"/>
                <w:sz w:val="20"/>
                <w:szCs w:val="20"/>
                <w:u w:val="single"/>
              </w:rPr>
              <w:t>Б1.В.05.08 Психология семьи</w:t>
            </w:r>
          </w:p>
          <w:p w14:paraId="2FD34EB0" w14:textId="77777777" w:rsidR="00D36028" w:rsidRPr="00D36028" w:rsidRDefault="00D36028" w:rsidP="00D3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7E8669" w14:textId="77777777" w:rsidR="00D36028" w:rsidRPr="00D36028" w:rsidRDefault="00D36028" w:rsidP="00D3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8F74722" w14:textId="77777777" w:rsidR="00D36028" w:rsidRDefault="00D36028" w:rsidP="00C824DB">
            <w:r w:rsidRPr="007D20AC">
              <w:rPr>
                <w:rFonts w:ascii="Times New Roman" w:hAnsi="Times New Roman"/>
                <w:sz w:val="20"/>
                <w:szCs w:val="20"/>
              </w:rPr>
              <w:t>Сидорова Т.Н.</w:t>
            </w:r>
          </w:p>
        </w:tc>
      </w:tr>
      <w:tr w:rsidR="00D36028" w:rsidRPr="003B79B0" w14:paraId="4688F258" w14:textId="77777777" w:rsidTr="003B79B0">
        <w:tc>
          <w:tcPr>
            <w:tcW w:w="4253" w:type="dxa"/>
          </w:tcPr>
          <w:p w14:paraId="29BB5925" w14:textId="77777777" w:rsidR="00D36028" w:rsidRPr="009B6380" w:rsidRDefault="00D36028" w:rsidP="00D007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380">
              <w:rPr>
                <w:rFonts w:ascii="Times New Roman" w:hAnsi="Times New Roman"/>
                <w:sz w:val="20"/>
                <w:szCs w:val="20"/>
              </w:rPr>
              <w:t xml:space="preserve">39.03.02 Социальная работа </w:t>
            </w:r>
          </w:p>
          <w:p w14:paraId="1357980B" w14:textId="77777777" w:rsidR="00D36028" w:rsidRPr="009B6380" w:rsidRDefault="00D36028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380">
              <w:rPr>
                <w:rFonts w:ascii="Times New Roman" w:hAnsi="Times New Roman"/>
                <w:sz w:val="20"/>
                <w:szCs w:val="20"/>
              </w:rPr>
              <w:t>Направленность программы*: Психосоциальная работа с населением</w:t>
            </w:r>
          </w:p>
        </w:tc>
        <w:tc>
          <w:tcPr>
            <w:tcW w:w="3686" w:type="dxa"/>
          </w:tcPr>
          <w:p w14:paraId="227088EF" w14:textId="77777777" w:rsidR="00D36028" w:rsidRPr="00D36028" w:rsidRDefault="00D36028" w:rsidP="00D3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028">
              <w:rPr>
                <w:rFonts w:ascii="Times New Roman" w:hAnsi="Times New Roman"/>
                <w:sz w:val="20"/>
                <w:szCs w:val="20"/>
              </w:rPr>
              <w:t>Б1.В.05.24 Психология маркетинга и рекламы социальных услуг</w:t>
            </w:r>
          </w:p>
        </w:tc>
        <w:tc>
          <w:tcPr>
            <w:tcW w:w="2297" w:type="dxa"/>
          </w:tcPr>
          <w:p w14:paraId="5241EF5F" w14:textId="77777777" w:rsidR="00D36028" w:rsidRDefault="00D36028" w:rsidP="00C824DB">
            <w:r w:rsidRPr="007D20AC">
              <w:rPr>
                <w:rFonts w:ascii="Times New Roman" w:hAnsi="Times New Roman"/>
                <w:sz w:val="20"/>
                <w:szCs w:val="20"/>
              </w:rPr>
              <w:t>Сидорова Т.Н.</w:t>
            </w:r>
          </w:p>
        </w:tc>
      </w:tr>
      <w:tr w:rsidR="00D36028" w:rsidRPr="003B79B0" w14:paraId="1A95721A" w14:textId="77777777" w:rsidTr="003B79B0">
        <w:tc>
          <w:tcPr>
            <w:tcW w:w="4253" w:type="dxa"/>
          </w:tcPr>
          <w:p w14:paraId="0EC5E3DA" w14:textId="77777777" w:rsidR="00D36028" w:rsidRPr="009B6380" w:rsidRDefault="00D36028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380">
              <w:rPr>
                <w:rFonts w:ascii="Times New Roman" w:hAnsi="Times New Roman"/>
                <w:sz w:val="20"/>
                <w:szCs w:val="20"/>
              </w:rPr>
              <w:lastRenderedPageBreak/>
              <w:t>37.04.02 «Конфликтология»  (уровень магистратура)</w:t>
            </w:r>
          </w:p>
          <w:p w14:paraId="58C2D96B" w14:textId="77777777" w:rsidR="00D36028" w:rsidRPr="009B6380" w:rsidRDefault="00D36028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380">
              <w:rPr>
                <w:rFonts w:ascii="Times New Roman" w:hAnsi="Times New Roman"/>
                <w:sz w:val="20"/>
                <w:szCs w:val="20"/>
              </w:rPr>
              <w:t>Профиль: «Прикладная конфликтология»</w:t>
            </w:r>
          </w:p>
        </w:tc>
        <w:tc>
          <w:tcPr>
            <w:tcW w:w="3686" w:type="dxa"/>
          </w:tcPr>
          <w:p w14:paraId="461BB2B1" w14:textId="77777777" w:rsidR="00D36028" w:rsidRPr="00D36028" w:rsidRDefault="00D36028" w:rsidP="00D360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028">
              <w:rPr>
                <w:rFonts w:ascii="Times New Roman" w:hAnsi="Times New Roman"/>
                <w:sz w:val="20"/>
                <w:szCs w:val="20"/>
              </w:rPr>
              <w:t>Б1.В.ОД.1 Теория и практика психологии конфликта</w:t>
            </w:r>
          </w:p>
        </w:tc>
        <w:tc>
          <w:tcPr>
            <w:tcW w:w="2297" w:type="dxa"/>
          </w:tcPr>
          <w:p w14:paraId="2FA2FB75" w14:textId="77777777" w:rsidR="00D36028" w:rsidRDefault="00D36028" w:rsidP="00C824DB">
            <w:r w:rsidRPr="007D20AC">
              <w:rPr>
                <w:rFonts w:ascii="Times New Roman" w:hAnsi="Times New Roman"/>
                <w:sz w:val="20"/>
                <w:szCs w:val="20"/>
              </w:rPr>
              <w:t>Сидорова Т.Н.</w:t>
            </w:r>
          </w:p>
        </w:tc>
      </w:tr>
      <w:tr w:rsidR="00D36028" w:rsidRPr="003B79B0" w14:paraId="7070B96E" w14:textId="77777777" w:rsidTr="003B79B0">
        <w:tc>
          <w:tcPr>
            <w:tcW w:w="4253" w:type="dxa"/>
          </w:tcPr>
          <w:p w14:paraId="72470491" w14:textId="77777777" w:rsidR="00D36028" w:rsidRPr="009B6380" w:rsidRDefault="00D36028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380">
              <w:rPr>
                <w:rFonts w:ascii="Times New Roman" w:hAnsi="Times New Roman"/>
                <w:sz w:val="20"/>
                <w:szCs w:val="20"/>
              </w:rPr>
              <w:t>37.04.02 «Конфликтология»  (уровень магистратура)</w:t>
            </w:r>
          </w:p>
          <w:p w14:paraId="29872690" w14:textId="77777777" w:rsidR="00D36028" w:rsidRPr="009B6380" w:rsidRDefault="00D36028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380">
              <w:rPr>
                <w:rFonts w:ascii="Times New Roman" w:hAnsi="Times New Roman"/>
                <w:sz w:val="20"/>
                <w:szCs w:val="20"/>
              </w:rPr>
              <w:t>Профиль: «Прикладная конфликтология»</w:t>
            </w:r>
          </w:p>
        </w:tc>
        <w:tc>
          <w:tcPr>
            <w:tcW w:w="3686" w:type="dxa"/>
          </w:tcPr>
          <w:p w14:paraId="40DF2DC4" w14:textId="77777777" w:rsidR="00D36028" w:rsidRPr="00D36028" w:rsidRDefault="00D36028" w:rsidP="00D360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028">
              <w:rPr>
                <w:rFonts w:ascii="Times New Roman" w:hAnsi="Times New Roman"/>
                <w:sz w:val="20"/>
                <w:szCs w:val="20"/>
              </w:rPr>
              <w:t xml:space="preserve">Б1.В.ДВ.3.1  Социально-психологический тренинг </w:t>
            </w:r>
          </w:p>
          <w:p w14:paraId="4CEB8EAB" w14:textId="77777777" w:rsidR="00D36028" w:rsidRPr="00D36028" w:rsidRDefault="00D36028" w:rsidP="002738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028">
              <w:rPr>
                <w:rFonts w:ascii="Times New Roman" w:hAnsi="Times New Roman"/>
                <w:sz w:val="20"/>
                <w:szCs w:val="20"/>
              </w:rPr>
              <w:t>«Конструктивное разрешение конфликта»</w:t>
            </w:r>
          </w:p>
        </w:tc>
        <w:tc>
          <w:tcPr>
            <w:tcW w:w="2297" w:type="dxa"/>
          </w:tcPr>
          <w:p w14:paraId="03CD277E" w14:textId="77777777" w:rsidR="00D36028" w:rsidRDefault="00D36028" w:rsidP="00C824DB">
            <w:r w:rsidRPr="007D20AC">
              <w:rPr>
                <w:rFonts w:ascii="Times New Roman" w:hAnsi="Times New Roman"/>
                <w:sz w:val="20"/>
                <w:szCs w:val="20"/>
              </w:rPr>
              <w:t>Сидорова Т.Н.</w:t>
            </w:r>
          </w:p>
        </w:tc>
      </w:tr>
      <w:tr w:rsidR="00D36028" w:rsidRPr="003B79B0" w14:paraId="6A8A57CF" w14:textId="77777777" w:rsidTr="00A63B2C">
        <w:trPr>
          <w:trHeight w:val="634"/>
        </w:trPr>
        <w:tc>
          <w:tcPr>
            <w:tcW w:w="4253" w:type="dxa"/>
          </w:tcPr>
          <w:p w14:paraId="2F8694B1" w14:textId="77777777" w:rsidR="00D36028" w:rsidRPr="00FF4106" w:rsidRDefault="00D36028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06">
              <w:rPr>
                <w:rFonts w:ascii="Times New Roman" w:hAnsi="Times New Roman"/>
                <w:sz w:val="20"/>
                <w:szCs w:val="20"/>
              </w:rPr>
              <w:t>37.05.01 Клиническая психология</w:t>
            </w:r>
          </w:p>
          <w:p w14:paraId="59031B26" w14:textId="77777777" w:rsidR="00D36028" w:rsidRPr="009B6380" w:rsidRDefault="00D36028" w:rsidP="00A63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06">
              <w:rPr>
                <w:rFonts w:ascii="Times New Roman" w:hAnsi="Times New Roman"/>
                <w:sz w:val="20"/>
                <w:szCs w:val="20"/>
              </w:rPr>
              <w:t>Направленность программы*: Психология здоровья и спорта</w:t>
            </w:r>
          </w:p>
        </w:tc>
        <w:tc>
          <w:tcPr>
            <w:tcW w:w="3686" w:type="dxa"/>
          </w:tcPr>
          <w:p w14:paraId="67355A44" w14:textId="77777777" w:rsidR="00D36028" w:rsidRPr="00D36028" w:rsidRDefault="00D36028" w:rsidP="00D360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028">
              <w:rPr>
                <w:rFonts w:ascii="Times New Roman" w:hAnsi="Times New Roman"/>
                <w:sz w:val="20"/>
                <w:szCs w:val="20"/>
              </w:rPr>
              <w:t>Б1.В.ДВ.11.1 Телесно-ориентированная психотерапия</w:t>
            </w:r>
          </w:p>
          <w:p w14:paraId="04D4DE44" w14:textId="77777777" w:rsidR="00D36028" w:rsidRPr="00D36028" w:rsidRDefault="00D36028" w:rsidP="00D360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55F77F8" w14:textId="77777777" w:rsidR="00D36028" w:rsidRDefault="00D36028" w:rsidP="00C824DB">
            <w:r w:rsidRPr="007D20AC">
              <w:rPr>
                <w:rFonts w:ascii="Times New Roman" w:hAnsi="Times New Roman"/>
                <w:sz w:val="20"/>
                <w:szCs w:val="20"/>
              </w:rPr>
              <w:t>Сидорова Т.Н.</w:t>
            </w:r>
          </w:p>
        </w:tc>
      </w:tr>
      <w:tr w:rsidR="00D36028" w:rsidRPr="003B79B0" w14:paraId="73EFD3C5" w14:textId="77777777" w:rsidTr="003B79B0">
        <w:tc>
          <w:tcPr>
            <w:tcW w:w="4253" w:type="dxa"/>
          </w:tcPr>
          <w:p w14:paraId="58577DA2" w14:textId="77777777" w:rsidR="00D36028" w:rsidRPr="00FF4106" w:rsidRDefault="00D36028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06">
              <w:rPr>
                <w:rFonts w:ascii="Times New Roman" w:hAnsi="Times New Roman"/>
                <w:sz w:val="20"/>
                <w:szCs w:val="20"/>
              </w:rPr>
              <w:t>37.05.01 Клиническая психология</w:t>
            </w:r>
          </w:p>
          <w:p w14:paraId="2F7B9D19" w14:textId="77777777" w:rsidR="00D36028" w:rsidRPr="009B6380" w:rsidRDefault="00D36028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06">
              <w:rPr>
                <w:rFonts w:ascii="Times New Roman" w:hAnsi="Times New Roman"/>
                <w:sz w:val="20"/>
                <w:szCs w:val="20"/>
              </w:rPr>
              <w:t>Направленность программы*: Психология здоровья и спорта</w:t>
            </w:r>
          </w:p>
        </w:tc>
        <w:tc>
          <w:tcPr>
            <w:tcW w:w="3686" w:type="dxa"/>
          </w:tcPr>
          <w:p w14:paraId="34469B7A" w14:textId="77777777" w:rsidR="00D36028" w:rsidRPr="00D36028" w:rsidRDefault="00D36028" w:rsidP="00D360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028">
              <w:rPr>
                <w:rFonts w:ascii="Times New Roman" w:hAnsi="Times New Roman"/>
                <w:sz w:val="20"/>
                <w:szCs w:val="20"/>
              </w:rPr>
              <w:t>Б1.Б.11.9 Психология семьи</w:t>
            </w:r>
          </w:p>
          <w:p w14:paraId="13C77788" w14:textId="77777777" w:rsidR="00D36028" w:rsidRPr="00D36028" w:rsidRDefault="00D36028" w:rsidP="00D360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14:paraId="66415892" w14:textId="77777777" w:rsidR="00D36028" w:rsidRDefault="00D36028" w:rsidP="00C824DB">
            <w:r w:rsidRPr="007D20AC">
              <w:rPr>
                <w:rFonts w:ascii="Times New Roman" w:hAnsi="Times New Roman"/>
                <w:sz w:val="20"/>
                <w:szCs w:val="20"/>
              </w:rPr>
              <w:t>Сидорова Т.Н.</w:t>
            </w:r>
          </w:p>
        </w:tc>
      </w:tr>
      <w:tr w:rsidR="00D36028" w:rsidRPr="003B79B0" w14:paraId="68B59C44" w14:textId="77777777" w:rsidTr="003B79B0">
        <w:tc>
          <w:tcPr>
            <w:tcW w:w="4253" w:type="dxa"/>
          </w:tcPr>
          <w:p w14:paraId="529C1AA3" w14:textId="77777777" w:rsidR="00D36028" w:rsidRPr="009B6380" w:rsidRDefault="00D36028" w:rsidP="00D36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106">
              <w:rPr>
                <w:rFonts w:ascii="Times New Roman" w:hAnsi="Times New Roman"/>
                <w:sz w:val="20"/>
                <w:szCs w:val="20"/>
              </w:rPr>
              <w:t>37.03.01 Психология</w:t>
            </w:r>
          </w:p>
        </w:tc>
        <w:tc>
          <w:tcPr>
            <w:tcW w:w="3686" w:type="dxa"/>
          </w:tcPr>
          <w:p w14:paraId="49B6B29C" w14:textId="77777777" w:rsidR="00D36028" w:rsidRPr="00FF4106" w:rsidRDefault="00D36028" w:rsidP="00D3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028">
              <w:rPr>
                <w:rFonts w:ascii="Times New Roman" w:hAnsi="Times New Roman"/>
                <w:sz w:val="20"/>
                <w:szCs w:val="20"/>
              </w:rPr>
              <w:t>Б1.Б.14.4 Психология семьи</w:t>
            </w:r>
          </w:p>
        </w:tc>
        <w:tc>
          <w:tcPr>
            <w:tcW w:w="2297" w:type="dxa"/>
          </w:tcPr>
          <w:p w14:paraId="00EEEAE2" w14:textId="77777777" w:rsidR="00D36028" w:rsidRDefault="00D36028" w:rsidP="00D36028">
            <w:pPr>
              <w:spacing w:after="0" w:line="240" w:lineRule="auto"/>
            </w:pPr>
            <w:r w:rsidRPr="007D20AC">
              <w:rPr>
                <w:rFonts w:ascii="Times New Roman" w:hAnsi="Times New Roman"/>
                <w:sz w:val="20"/>
                <w:szCs w:val="20"/>
              </w:rPr>
              <w:t>Сидорова Т.Н.</w:t>
            </w:r>
          </w:p>
        </w:tc>
      </w:tr>
      <w:tr w:rsidR="005A2490" w:rsidRPr="00B0181A" w14:paraId="3069369A" w14:textId="77777777" w:rsidTr="00D007A7">
        <w:trPr>
          <w:trHeight w:val="1172"/>
        </w:trPr>
        <w:tc>
          <w:tcPr>
            <w:tcW w:w="4253" w:type="dxa"/>
          </w:tcPr>
          <w:p w14:paraId="1A38D771" w14:textId="77777777" w:rsidR="005A2490" w:rsidRPr="005A2490" w:rsidRDefault="005A2490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490">
              <w:rPr>
                <w:rFonts w:ascii="Times New Roman" w:hAnsi="Times New Roman"/>
                <w:color w:val="000000"/>
                <w:sz w:val="20"/>
                <w:szCs w:val="20"/>
              </w:rPr>
              <w:t>44.05.01 Педагогика и психология девиантного поведения (уровень специалитет).</w:t>
            </w:r>
            <w:r w:rsidRPr="005A24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2490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Направленность программы*: Психолого-педагогическая профилактика девиантного поведения</w:t>
            </w:r>
          </w:p>
        </w:tc>
        <w:tc>
          <w:tcPr>
            <w:tcW w:w="3686" w:type="dxa"/>
          </w:tcPr>
          <w:p w14:paraId="11ADB6DC" w14:textId="77777777" w:rsidR="005A2490" w:rsidRPr="00B0181A" w:rsidRDefault="005A2490" w:rsidP="00170F1E">
            <w:pPr>
              <w:rPr>
                <w:sz w:val="20"/>
                <w:szCs w:val="20"/>
              </w:rPr>
            </w:pPr>
            <w:r w:rsidRPr="00B0181A">
              <w:rPr>
                <w:rFonts w:ascii="Times" w:hAnsi="Times"/>
                <w:color w:val="000000"/>
                <w:sz w:val="20"/>
                <w:szCs w:val="20"/>
              </w:rPr>
              <w:t xml:space="preserve">Б1.Б.17.3 </w:t>
            </w:r>
            <w:r w:rsidRPr="00B0181A">
              <w:rPr>
                <w:rFonts w:ascii="Times" w:hAnsi="Times"/>
                <w:bCs/>
                <w:color w:val="000000"/>
                <w:sz w:val="20"/>
                <w:szCs w:val="20"/>
              </w:rPr>
              <w:t>Проектирование и оценка рисков социальной среды</w:t>
            </w:r>
          </w:p>
        </w:tc>
        <w:tc>
          <w:tcPr>
            <w:tcW w:w="2297" w:type="dxa"/>
          </w:tcPr>
          <w:p w14:paraId="504CE139" w14:textId="77777777" w:rsidR="005A2490" w:rsidRPr="00B0181A" w:rsidRDefault="005A2490" w:rsidP="00170F1E">
            <w:pPr>
              <w:rPr>
                <w:rFonts w:ascii="Times New Roman" w:hAnsi="Times New Roman"/>
                <w:sz w:val="20"/>
                <w:szCs w:val="20"/>
              </w:rPr>
            </w:pPr>
            <w:r w:rsidRPr="00B0181A">
              <w:rPr>
                <w:rFonts w:ascii="Times New Roman" w:hAnsi="Times New Roman"/>
                <w:sz w:val="20"/>
                <w:szCs w:val="20"/>
              </w:rPr>
              <w:t>Архипова Г.Г.</w:t>
            </w:r>
          </w:p>
        </w:tc>
      </w:tr>
      <w:tr w:rsidR="005A2490" w:rsidRPr="00B0181A" w14:paraId="34BA4453" w14:textId="77777777" w:rsidTr="003B79B0">
        <w:tc>
          <w:tcPr>
            <w:tcW w:w="4253" w:type="dxa"/>
          </w:tcPr>
          <w:p w14:paraId="4F608531" w14:textId="77777777" w:rsidR="005A2490" w:rsidRPr="005A2490" w:rsidRDefault="005A2490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490">
              <w:rPr>
                <w:rFonts w:ascii="Times New Roman" w:hAnsi="Times New Roman"/>
                <w:color w:val="000000"/>
                <w:sz w:val="20"/>
                <w:szCs w:val="20"/>
              </w:rPr>
              <w:t>39.03.02 Направление «Социальная работа».</w:t>
            </w:r>
            <w:r w:rsidRPr="005A24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2490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Направленность программы*: профиль: «Психосоциальная работа с населением»</w:t>
            </w:r>
            <w:r w:rsidRPr="005A249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vMerge w:val="restart"/>
          </w:tcPr>
          <w:p w14:paraId="44E27B12" w14:textId="77777777" w:rsidR="005A2490" w:rsidRPr="00B0181A" w:rsidRDefault="005A2490" w:rsidP="00170F1E">
            <w:pPr>
              <w:rPr>
                <w:sz w:val="20"/>
                <w:szCs w:val="20"/>
              </w:rPr>
            </w:pPr>
            <w:r w:rsidRPr="00B0181A">
              <w:rPr>
                <w:rFonts w:ascii="Times" w:hAnsi="Times"/>
                <w:color w:val="000000"/>
                <w:sz w:val="20"/>
                <w:szCs w:val="20"/>
              </w:rPr>
              <w:t xml:space="preserve">Б1.Б.12.4 </w:t>
            </w:r>
            <w:r w:rsidRPr="00B0181A">
              <w:rPr>
                <w:rFonts w:ascii="Times" w:hAnsi="Times"/>
                <w:bCs/>
                <w:color w:val="000000"/>
                <w:sz w:val="20"/>
                <w:szCs w:val="20"/>
              </w:rPr>
              <w:t>Социальное проектирование и прогнозирование</w:t>
            </w:r>
            <w:r w:rsidRPr="00B0181A">
              <w:rPr>
                <w:rStyle w:val="apple-converted-space"/>
                <w:rFonts w:ascii="Times" w:hAnsi="Times"/>
                <w:color w:val="000000"/>
                <w:sz w:val="20"/>
                <w:szCs w:val="20"/>
              </w:rPr>
              <w:t> </w:t>
            </w:r>
          </w:p>
          <w:p w14:paraId="3F984C50" w14:textId="77777777" w:rsidR="005A2490" w:rsidRPr="00B0181A" w:rsidRDefault="005A2490" w:rsidP="00170F1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14:paraId="50B46CAF" w14:textId="77777777" w:rsidR="005A2490" w:rsidRPr="00B0181A" w:rsidRDefault="005A2490" w:rsidP="00170F1E">
            <w:pPr>
              <w:rPr>
                <w:rFonts w:ascii="Times New Roman" w:hAnsi="Times New Roman"/>
                <w:sz w:val="20"/>
                <w:szCs w:val="20"/>
              </w:rPr>
            </w:pPr>
            <w:r w:rsidRPr="00B0181A">
              <w:rPr>
                <w:rFonts w:ascii="Times New Roman" w:hAnsi="Times New Roman"/>
                <w:sz w:val="20"/>
                <w:szCs w:val="20"/>
              </w:rPr>
              <w:t>Архипова Г.Г.</w:t>
            </w:r>
          </w:p>
        </w:tc>
      </w:tr>
      <w:tr w:rsidR="005A2490" w:rsidRPr="00B0181A" w14:paraId="5FA647A0" w14:textId="77777777" w:rsidTr="003B79B0">
        <w:tc>
          <w:tcPr>
            <w:tcW w:w="4253" w:type="dxa"/>
          </w:tcPr>
          <w:p w14:paraId="68DBFA51" w14:textId="77777777" w:rsidR="005A2490" w:rsidRPr="005A2490" w:rsidRDefault="005A2490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490">
              <w:rPr>
                <w:rFonts w:ascii="Times New Roman" w:hAnsi="Times New Roman"/>
                <w:color w:val="000000"/>
                <w:sz w:val="20"/>
                <w:szCs w:val="20"/>
              </w:rPr>
              <w:t>39.03.02 Направление «Социальная работа», н</w:t>
            </w:r>
            <w:r w:rsidRPr="005A2490">
              <w:rPr>
                <w:rFonts w:ascii="Times New Roman" w:hAnsi="Times New Roman"/>
                <w:sz w:val="20"/>
                <w:szCs w:val="20"/>
              </w:rPr>
              <w:t xml:space="preserve">аправленность программы*: </w:t>
            </w:r>
            <w:r w:rsidRPr="005A24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профиль: «Психосоциальная работа с населением», </w:t>
            </w:r>
          </w:p>
        </w:tc>
        <w:tc>
          <w:tcPr>
            <w:tcW w:w="3686" w:type="dxa"/>
            <w:vMerge/>
          </w:tcPr>
          <w:p w14:paraId="5A1EF148" w14:textId="77777777" w:rsidR="005A2490" w:rsidRPr="00B0181A" w:rsidRDefault="005A2490" w:rsidP="00170F1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14:paraId="701B3AA9" w14:textId="77777777" w:rsidR="005A2490" w:rsidRPr="00B0181A" w:rsidRDefault="005A2490" w:rsidP="00170F1E">
            <w:pPr>
              <w:rPr>
                <w:sz w:val="20"/>
                <w:szCs w:val="20"/>
              </w:rPr>
            </w:pPr>
          </w:p>
        </w:tc>
      </w:tr>
      <w:tr w:rsidR="005A2490" w:rsidRPr="00B0181A" w14:paraId="29A99C37" w14:textId="77777777" w:rsidTr="003B79B0">
        <w:tc>
          <w:tcPr>
            <w:tcW w:w="4253" w:type="dxa"/>
          </w:tcPr>
          <w:p w14:paraId="0916A410" w14:textId="77777777" w:rsidR="005A2490" w:rsidRPr="005A2490" w:rsidRDefault="005A2490" w:rsidP="005A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490">
              <w:rPr>
                <w:rFonts w:ascii="Times New Roman" w:hAnsi="Times New Roman"/>
                <w:sz w:val="20"/>
                <w:szCs w:val="20"/>
              </w:rPr>
              <w:t>44.05.01 «Педагогика и психология девиантного поведения». Направленность программы*: Психолого-педагогическая профилактика девиантного поведения</w:t>
            </w:r>
          </w:p>
        </w:tc>
        <w:tc>
          <w:tcPr>
            <w:tcW w:w="3686" w:type="dxa"/>
          </w:tcPr>
          <w:p w14:paraId="44A0B29C" w14:textId="77777777" w:rsidR="005A2490" w:rsidRPr="00B0181A" w:rsidRDefault="005A2490" w:rsidP="00170F1E">
            <w:pPr>
              <w:rPr>
                <w:rFonts w:ascii="Times New Roman" w:hAnsi="Times New Roman"/>
                <w:sz w:val="20"/>
                <w:szCs w:val="20"/>
              </w:rPr>
            </w:pPr>
            <w:r w:rsidRPr="00B0181A">
              <w:rPr>
                <w:rFonts w:ascii="Times New Roman" w:hAnsi="Times New Roman"/>
                <w:sz w:val="20"/>
                <w:szCs w:val="20"/>
              </w:rPr>
              <w:t xml:space="preserve"> Б1.В.ДВ.6.1</w:t>
            </w:r>
            <w:r w:rsidRPr="00B0181A">
              <w:rPr>
                <w:rFonts w:ascii="Times New Roman" w:hAnsi="Times New Roman"/>
                <w:bCs/>
                <w:sz w:val="20"/>
                <w:szCs w:val="20"/>
              </w:rPr>
              <w:t xml:space="preserve"> Социальное проектирование в сфере образования</w:t>
            </w:r>
          </w:p>
        </w:tc>
        <w:tc>
          <w:tcPr>
            <w:tcW w:w="2297" w:type="dxa"/>
          </w:tcPr>
          <w:p w14:paraId="63F0D85F" w14:textId="77777777" w:rsidR="005A2490" w:rsidRPr="00B0181A" w:rsidRDefault="005A2490" w:rsidP="00170F1E">
            <w:pPr>
              <w:rPr>
                <w:rFonts w:ascii="Times New Roman" w:hAnsi="Times New Roman"/>
                <w:sz w:val="20"/>
                <w:szCs w:val="20"/>
              </w:rPr>
            </w:pPr>
            <w:r w:rsidRPr="00B0181A">
              <w:rPr>
                <w:rFonts w:ascii="Times New Roman" w:hAnsi="Times New Roman"/>
                <w:sz w:val="20"/>
                <w:szCs w:val="20"/>
              </w:rPr>
              <w:t>Архипова Г.Г.</w:t>
            </w:r>
          </w:p>
        </w:tc>
      </w:tr>
      <w:tr w:rsidR="005A2490" w:rsidRPr="00B0181A" w14:paraId="0E891F2F" w14:textId="77777777" w:rsidTr="003B79B0">
        <w:tc>
          <w:tcPr>
            <w:tcW w:w="4253" w:type="dxa"/>
          </w:tcPr>
          <w:p w14:paraId="6ADAAC71" w14:textId="77777777" w:rsidR="005A2490" w:rsidRPr="005A2490" w:rsidRDefault="005A2490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490">
              <w:rPr>
                <w:rFonts w:ascii="Times New Roman" w:hAnsi="Times New Roman"/>
                <w:sz w:val="20"/>
                <w:szCs w:val="20"/>
              </w:rPr>
              <w:t>44.05.01 Педагогика и психология девиантного поведения, направленность программы*: Психолого-педагогическая профилактика девиантного поведения</w:t>
            </w:r>
          </w:p>
        </w:tc>
        <w:tc>
          <w:tcPr>
            <w:tcW w:w="3686" w:type="dxa"/>
          </w:tcPr>
          <w:p w14:paraId="6216494F" w14:textId="77777777" w:rsidR="005A2490" w:rsidRPr="00B0181A" w:rsidRDefault="005A2490" w:rsidP="00170F1E">
            <w:pPr>
              <w:rPr>
                <w:rFonts w:ascii="Times New Roman" w:hAnsi="Times New Roman"/>
                <w:sz w:val="20"/>
                <w:szCs w:val="20"/>
              </w:rPr>
            </w:pPr>
            <w:r w:rsidRPr="00B0181A">
              <w:rPr>
                <w:rFonts w:ascii="Times New Roman" w:hAnsi="Times New Roman"/>
                <w:sz w:val="20"/>
                <w:szCs w:val="20"/>
              </w:rPr>
              <w:t>Б1.В.ДВ.6.2 Социальное проектирование в сфере молодежной политики</w:t>
            </w:r>
          </w:p>
        </w:tc>
        <w:tc>
          <w:tcPr>
            <w:tcW w:w="2297" w:type="dxa"/>
          </w:tcPr>
          <w:p w14:paraId="0C074906" w14:textId="77777777" w:rsidR="005A2490" w:rsidRPr="00B0181A" w:rsidRDefault="005A2490" w:rsidP="00170F1E">
            <w:pPr>
              <w:rPr>
                <w:rFonts w:ascii="Times New Roman" w:hAnsi="Times New Roman"/>
                <w:sz w:val="20"/>
                <w:szCs w:val="20"/>
              </w:rPr>
            </w:pPr>
            <w:r w:rsidRPr="00B0181A">
              <w:rPr>
                <w:rFonts w:ascii="Times New Roman" w:hAnsi="Times New Roman"/>
                <w:sz w:val="20"/>
                <w:szCs w:val="20"/>
              </w:rPr>
              <w:t>Архипова Г.Г.</w:t>
            </w:r>
          </w:p>
        </w:tc>
      </w:tr>
      <w:tr w:rsidR="00A63B2C" w:rsidRPr="00B0181A" w14:paraId="7DCC8B07" w14:textId="77777777" w:rsidTr="003B79B0">
        <w:tc>
          <w:tcPr>
            <w:tcW w:w="4253" w:type="dxa"/>
          </w:tcPr>
          <w:p w14:paraId="3D7E03CC" w14:textId="77777777" w:rsidR="00A63B2C" w:rsidRPr="005A2490" w:rsidRDefault="00A63B2C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490">
              <w:rPr>
                <w:rFonts w:ascii="Times New Roman" w:hAnsi="Times New Roman"/>
                <w:sz w:val="20"/>
                <w:szCs w:val="20"/>
              </w:rPr>
              <w:t>44.05.01 Педагогика и психология девиантного поведения (уровень специалитета), специализация: Психолого-педагогическая профилактика девиант</w:t>
            </w:r>
            <w:r>
              <w:rPr>
                <w:rFonts w:ascii="Times New Roman" w:hAnsi="Times New Roman"/>
                <w:sz w:val="20"/>
                <w:szCs w:val="20"/>
              </w:rPr>
              <w:t>ного поведения</w:t>
            </w:r>
          </w:p>
        </w:tc>
        <w:tc>
          <w:tcPr>
            <w:tcW w:w="3686" w:type="dxa"/>
            <w:vMerge w:val="restart"/>
          </w:tcPr>
          <w:p w14:paraId="26648C04" w14:textId="77777777" w:rsidR="00A63B2C" w:rsidRPr="00B0181A" w:rsidRDefault="00A63B2C" w:rsidP="00170F1E">
            <w:pPr>
              <w:rPr>
                <w:rFonts w:ascii="Times New Roman" w:hAnsi="Times New Roman"/>
                <w:sz w:val="20"/>
                <w:szCs w:val="20"/>
              </w:rPr>
            </w:pPr>
            <w:r w:rsidRPr="00B0181A">
              <w:rPr>
                <w:rFonts w:ascii="Times New Roman" w:hAnsi="Times New Roman"/>
                <w:sz w:val="20"/>
                <w:szCs w:val="20"/>
              </w:rPr>
              <w:t>Б1.В.ДВ.11.1 Этноконфликтология,</w:t>
            </w:r>
          </w:p>
          <w:p w14:paraId="7A5C464C" w14:textId="77777777" w:rsidR="00A63B2C" w:rsidRPr="00B0181A" w:rsidRDefault="00A63B2C" w:rsidP="00170F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14:paraId="4101D170" w14:textId="77777777" w:rsidR="00A63B2C" w:rsidRPr="00B0181A" w:rsidRDefault="00A63B2C" w:rsidP="00170F1E">
            <w:pPr>
              <w:rPr>
                <w:rFonts w:ascii="Times New Roman" w:hAnsi="Times New Roman"/>
                <w:sz w:val="20"/>
                <w:szCs w:val="20"/>
              </w:rPr>
            </w:pPr>
            <w:r w:rsidRPr="00B0181A">
              <w:rPr>
                <w:rFonts w:ascii="Times New Roman" w:hAnsi="Times New Roman"/>
                <w:sz w:val="20"/>
                <w:szCs w:val="20"/>
              </w:rPr>
              <w:t>Архипова Г.Г.</w:t>
            </w:r>
          </w:p>
        </w:tc>
      </w:tr>
      <w:tr w:rsidR="00A63B2C" w:rsidRPr="00B0181A" w14:paraId="4D4F268E" w14:textId="77777777" w:rsidTr="003B79B0">
        <w:tc>
          <w:tcPr>
            <w:tcW w:w="4253" w:type="dxa"/>
          </w:tcPr>
          <w:p w14:paraId="2AFE877A" w14:textId="77777777" w:rsidR="00A63B2C" w:rsidRPr="005A2490" w:rsidRDefault="00A63B2C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490">
              <w:rPr>
                <w:rFonts w:ascii="Times New Roman" w:hAnsi="Times New Roman"/>
                <w:sz w:val="20"/>
                <w:szCs w:val="20"/>
              </w:rPr>
              <w:t>44.05.01 Педагогика и психология девиантного поведения (уровень специалитета), специализация: Психолого-педагогическая профилактика девиантного поведения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Merge/>
          </w:tcPr>
          <w:p w14:paraId="01A01796" w14:textId="77777777" w:rsidR="00A63B2C" w:rsidRPr="00B0181A" w:rsidRDefault="00A63B2C" w:rsidP="00170F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14:paraId="75B574CF" w14:textId="77777777" w:rsidR="00A63B2C" w:rsidRPr="00B0181A" w:rsidRDefault="00A63B2C" w:rsidP="00170F1E">
            <w:pPr>
              <w:rPr>
                <w:sz w:val="20"/>
                <w:szCs w:val="20"/>
              </w:rPr>
            </w:pPr>
          </w:p>
        </w:tc>
      </w:tr>
      <w:tr w:rsidR="00A63B2C" w:rsidRPr="00B0181A" w14:paraId="2357E3F0" w14:textId="77777777" w:rsidTr="003B79B0">
        <w:tc>
          <w:tcPr>
            <w:tcW w:w="4253" w:type="dxa"/>
          </w:tcPr>
          <w:p w14:paraId="7086F69E" w14:textId="77777777" w:rsidR="00A63B2C" w:rsidRPr="005A2490" w:rsidRDefault="00A63B2C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4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39.03.02 Направление «Социальная работа» (уровень бакалавриата), профиль: «Психосоциальная работа с населением», </w:t>
            </w:r>
          </w:p>
        </w:tc>
        <w:tc>
          <w:tcPr>
            <w:tcW w:w="3686" w:type="dxa"/>
            <w:vMerge/>
          </w:tcPr>
          <w:p w14:paraId="04AFEDDC" w14:textId="77777777" w:rsidR="00A63B2C" w:rsidRPr="00B0181A" w:rsidRDefault="00A63B2C" w:rsidP="00170F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14:paraId="6C44B81B" w14:textId="77777777" w:rsidR="00A63B2C" w:rsidRPr="00B0181A" w:rsidRDefault="00A63B2C" w:rsidP="00170F1E">
            <w:pPr>
              <w:rPr>
                <w:sz w:val="20"/>
                <w:szCs w:val="20"/>
              </w:rPr>
            </w:pPr>
          </w:p>
        </w:tc>
      </w:tr>
      <w:tr w:rsidR="005A2490" w:rsidRPr="00B0181A" w14:paraId="7F9E7F64" w14:textId="77777777" w:rsidTr="003B79B0">
        <w:tc>
          <w:tcPr>
            <w:tcW w:w="4253" w:type="dxa"/>
          </w:tcPr>
          <w:p w14:paraId="7DD0390A" w14:textId="77777777" w:rsidR="005A2490" w:rsidRPr="005A2490" w:rsidRDefault="005A2490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490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магистратуры</w:t>
            </w:r>
            <w:r w:rsidRPr="005A249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2490">
              <w:rPr>
                <w:rFonts w:ascii="Times New Roman" w:hAnsi="Times New Roman"/>
                <w:color w:val="000000"/>
                <w:sz w:val="20"/>
                <w:szCs w:val="20"/>
              </w:rPr>
              <w:t>по направлению подготовки</w:t>
            </w:r>
            <w:r w:rsidRPr="005A249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2490">
              <w:rPr>
                <w:rFonts w:ascii="Times New Roman" w:hAnsi="Times New Roman"/>
                <w:color w:val="000000"/>
                <w:sz w:val="20"/>
                <w:szCs w:val="20"/>
              </w:rPr>
              <w:t>44.04.04. Транспорт</w:t>
            </w:r>
            <w:r w:rsidRPr="005A249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2490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Направленность программы: Организация и управление инженерно-техническим образованием</w:t>
            </w:r>
          </w:p>
        </w:tc>
        <w:tc>
          <w:tcPr>
            <w:tcW w:w="3686" w:type="dxa"/>
            <w:vMerge w:val="restart"/>
          </w:tcPr>
          <w:p w14:paraId="38292015" w14:textId="77777777" w:rsidR="005A2490" w:rsidRPr="00B0181A" w:rsidRDefault="005A2490" w:rsidP="00170F1E">
            <w:pPr>
              <w:rPr>
                <w:rFonts w:ascii="Times New Roman" w:hAnsi="Times New Roman"/>
                <w:sz w:val="20"/>
                <w:szCs w:val="20"/>
              </w:rPr>
            </w:pPr>
            <w:r w:rsidRPr="00B018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Психология лидерства</w:t>
            </w:r>
          </w:p>
          <w:p w14:paraId="1CC08B64" w14:textId="77777777" w:rsidR="005A2490" w:rsidRPr="00B0181A" w:rsidRDefault="005A2490" w:rsidP="00170F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14:paraId="21B032ED" w14:textId="77777777" w:rsidR="005A2490" w:rsidRPr="00B0181A" w:rsidRDefault="005A2490" w:rsidP="00170F1E">
            <w:pPr>
              <w:rPr>
                <w:rFonts w:ascii="Times New Roman" w:hAnsi="Times New Roman"/>
                <w:sz w:val="20"/>
                <w:szCs w:val="20"/>
              </w:rPr>
            </w:pPr>
            <w:r w:rsidRPr="00B0181A">
              <w:rPr>
                <w:rFonts w:ascii="Times New Roman" w:hAnsi="Times New Roman"/>
                <w:sz w:val="20"/>
                <w:szCs w:val="20"/>
              </w:rPr>
              <w:t>Архипова Г.Г.</w:t>
            </w:r>
          </w:p>
        </w:tc>
      </w:tr>
      <w:tr w:rsidR="005A2490" w:rsidRPr="00B0181A" w14:paraId="74D0ACBF" w14:textId="77777777" w:rsidTr="003B79B0">
        <w:tc>
          <w:tcPr>
            <w:tcW w:w="4253" w:type="dxa"/>
          </w:tcPr>
          <w:p w14:paraId="7E8A2299" w14:textId="77777777" w:rsidR="005A2490" w:rsidRPr="005A2490" w:rsidRDefault="005A2490" w:rsidP="005A2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2490">
              <w:rPr>
                <w:rFonts w:ascii="Times New Roman" w:hAnsi="Times New Roman"/>
                <w:sz w:val="20"/>
                <w:szCs w:val="20"/>
              </w:rPr>
              <w:t xml:space="preserve">Программа магистратуры по направлению подготовки </w:t>
            </w:r>
            <w:r w:rsidRPr="005A2490">
              <w:rPr>
                <w:rFonts w:ascii="Times New Roman" w:hAnsi="Times New Roman"/>
                <w:color w:val="000000"/>
                <w:sz w:val="20"/>
                <w:szCs w:val="20"/>
              </w:rPr>
              <w:t>43.04.02 Туризм</w:t>
            </w:r>
          </w:p>
          <w:p w14:paraId="145E50C7" w14:textId="77777777" w:rsidR="005A2490" w:rsidRPr="005A2490" w:rsidRDefault="005A2490" w:rsidP="005A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490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Направленность программы: Организация туризма, ф</w:t>
            </w:r>
            <w:r w:rsidRPr="005A2490">
              <w:rPr>
                <w:rFonts w:ascii="Times New Roman" w:hAnsi="Times New Roman"/>
                <w:sz w:val="20"/>
                <w:szCs w:val="20"/>
              </w:rPr>
              <w:t>орма обучения: очная</w:t>
            </w:r>
          </w:p>
        </w:tc>
        <w:tc>
          <w:tcPr>
            <w:tcW w:w="3686" w:type="dxa"/>
            <w:vMerge/>
          </w:tcPr>
          <w:p w14:paraId="014DAC40" w14:textId="77777777" w:rsidR="005A2490" w:rsidRPr="00B0181A" w:rsidRDefault="005A2490" w:rsidP="00170F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14:paraId="1BD5D171" w14:textId="77777777" w:rsidR="005A2490" w:rsidRPr="00B0181A" w:rsidRDefault="005A2490" w:rsidP="00170F1E">
            <w:pPr>
              <w:rPr>
                <w:sz w:val="20"/>
                <w:szCs w:val="20"/>
              </w:rPr>
            </w:pPr>
          </w:p>
        </w:tc>
      </w:tr>
      <w:tr w:rsidR="005A2490" w:rsidRPr="00B0181A" w14:paraId="077B31BE" w14:textId="77777777" w:rsidTr="003B79B0">
        <w:tc>
          <w:tcPr>
            <w:tcW w:w="4253" w:type="dxa"/>
          </w:tcPr>
          <w:p w14:paraId="048018C8" w14:textId="77777777" w:rsidR="005A2490" w:rsidRPr="005A2490" w:rsidRDefault="005A2490" w:rsidP="005A2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2490">
              <w:rPr>
                <w:rFonts w:ascii="Times New Roman" w:hAnsi="Times New Roman"/>
                <w:sz w:val="20"/>
                <w:szCs w:val="20"/>
              </w:rPr>
              <w:t xml:space="preserve">Программа магистратуры  </w:t>
            </w:r>
            <w:r w:rsidRPr="005A2490">
              <w:rPr>
                <w:rFonts w:ascii="Times New Roman" w:hAnsi="Times New Roman"/>
                <w:color w:val="000000"/>
                <w:sz w:val="20"/>
                <w:szCs w:val="20"/>
              </w:rPr>
              <w:t>по направлению подготовки 51.04.01 Культурология</w:t>
            </w:r>
          </w:p>
          <w:p w14:paraId="4143766A" w14:textId="77777777" w:rsidR="005A2490" w:rsidRPr="005A2490" w:rsidRDefault="005A2490" w:rsidP="00D00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490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Направленность программы: Управлени</w:t>
            </w:r>
            <w:r w:rsidR="00D007A7">
              <w:rPr>
                <w:rFonts w:ascii="Times New Roman" w:hAnsi="Times New Roman"/>
                <w:color w:val="000000"/>
                <w:sz w:val="20"/>
                <w:szCs w:val="20"/>
              </w:rPr>
              <w:t>е в сфере культуры и искусства</w:t>
            </w:r>
          </w:p>
        </w:tc>
        <w:tc>
          <w:tcPr>
            <w:tcW w:w="3686" w:type="dxa"/>
            <w:vMerge/>
          </w:tcPr>
          <w:p w14:paraId="54229E78" w14:textId="77777777" w:rsidR="005A2490" w:rsidRPr="00B0181A" w:rsidRDefault="005A2490" w:rsidP="00170F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14:paraId="4F2632E4" w14:textId="77777777" w:rsidR="005A2490" w:rsidRPr="00B0181A" w:rsidRDefault="005A2490" w:rsidP="00170F1E">
            <w:pPr>
              <w:rPr>
                <w:sz w:val="20"/>
                <w:szCs w:val="20"/>
              </w:rPr>
            </w:pPr>
          </w:p>
        </w:tc>
      </w:tr>
      <w:tr w:rsidR="005A2490" w:rsidRPr="00B0181A" w14:paraId="7C495458" w14:textId="77777777" w:rsidTr="003B79B0">
        <w:tc>
          <w:tcPr>
            <w:tcW w:w="4253" w:type="dxa"/>
          </w:tcPr>
          <w:p w14:paraId="1C30027E" w14:textId="77777777" w:rsidR="005A2490" w:rsidRPr="005A2490" w:rsidRDefault="005A2490" w:rsidP="005A2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2490">
              <w:rPr>
                <w:rFonts w:ascii="Times New Roman" w:hAnsi="Times New Roman"/>
                <w:sz w:val="20"/>
                <w:szCs w:val="20"/>
              </w:rPr>
              <w:t xml:space="preserve">Программа магистратуры </w:t>
            </w:r>
          </w:p>
          <w:p w14:paraId="78DC65A6" w14:textId="77777777" w:rsidR="005A2490" w:rsidRPr="005A2490" w:rsidRDefault="005A2490" w:rsidP="005A2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490">
              <w:rPr>
                <w:rFonts w:ascii="Times New Roman" w:hAnsi="Times New Roman"/>
                <w:color w:val="000000"/>
                <w:sz w:val="20"/>
                <w:szCs w:val="20"/>
              </w:rPr>
              <w:t>по направлению подготовки 44.04.01 Педагогическое образование, направленность программы: Химическое образование, ф</w:t>
            </w:r>
            <w:r w:rsidRPr="005A2490">
              <w:rPr>
                <w:rFonts w:ascii="Times New Roman" w:hAnsi="Times New Roman"/>
                <w:sz w:val="20"/>
                <w:szCs w:val="20"/>
              </w:rPr>
              <w:t xml:space="preserve">орма </w:t>
            </w:r>
            <w:r w:rsidRPr="005A2490">
              <w:rPr>
                <w:rFonts w:ascii="Times New Roman" w:hAnsi="Times New Roman"/>
                <w:sz w:val="20"/>
                <w:szCs w:val="20"/>
              </w:rPr>
              <w:lastRenderedPageBreak/>
              <w:t>обучения: очная</w:t>
            </w:r>
          </w:p>
        </w:tc>
        <w:tc>
          <w:tcPr>
            <w:tcW w:w="3686" w:type="dxa"/>
            <w:vMerge/>
          </w:tcPr>
          <w:p w14:paraId="3A349541" w14:textId="77777777" w:rsidR="005A2490" w:rsidRPr="00B0181A" w:rsidRDefault="005A2490" w:rsidP="00170F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14:paraId="0E4EB383" w14:textId="77777777" w:rsidR="005A2490" w:rsidRPr="00B0181A" w:rsidRDefault="005A2490" w:rsidP="00170F1E">
            <w:pPr>
              <w:rPr>
                <w:sz w:val="20"/>
                <w:szCs w:val="20"/>
              </w:rPr>
            </w:pPr>
          </w:p>
        </w:tc>
      </w:tr>
      <w:tr w:rsidR="005A2490" w:rsidRPr="00B0181A" w14:paraId="4BEA3D3D" w14:textId="77777777" w:rsidTr="003B79B0">
        <w:tc>
          <w:tcPr>
            <w:tcW w:w="4253" w:type="dxa"/>
          </w:tcPr>
          <w:p w14:paraId="2435B72C" w14:textId="77777777" w:rsidR="005A2490" w:rsidRPr="005A2490" w:rsidRDefault="005A2490" w:rsidP="005A2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2490">
              <w:rPr>
                <w:rFonts w:ascii="Times New Roman" w:hAnsi="Times New Roman"/>
                <w:sz w:val="20"/>
                <w:szCs w:val="20"/>
              </w:rPr>
              <w:t xml:space="preserve">Программа магистратуры </w:t>
            </w:r>
          </w:p>
          <w:p w14:paraId="3BC0C88F" w14:textId="77777777" w:rsidR="005A2490" w:rsidRPr="005A2490" w:rsidRDefault="005A2490" w:rsidP="005A2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490">
              <w:rPr>
                <w:rFonts w:ascii="Times New Roman" w:hAnsi="Times New Roman"/>
                <w:color w:val="000000"/>
                <w:sz w:val="20"/>
                <w:szCs w:val="20"/>
              </w:rPr>
              <w:t>по направлению подготовки 44.04.01 Педагогическое образование</w:t>
            </w:r>
          </w:p>
          <w:p w14:paraId="6DDAEAEA" w14:textId="77777777" w:rsidR="005A2490" w:rsidRPr="005A2490" w:rsidRDefault="005A2490" w:rsidP="00D00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490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Направленность программы: Современное естественнонаучное образование</w:t>
            </w:r>
          </w:p>
        </w:tc>
        <w:tc>
          <w:tcPr>
            <w:tcW w:w="3686" w:type="dxa"/>
            <w:vMerge/>
          </w:tcPr>
          <w:p w14:paraId="02731277" w14:textId="77777777" w:rsidR="005A2490" w:rsidRPr="00B0181A" w:rsidRDefault="005A2490" w:rsidP="00170F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14:paraId="139811A9" w14:textId="77777777" w:rsidR="005A2490" w:rsidRPr="00B0181A" w:rsidRDefault="005A2490" w:rsidP="00170F1E">
            <w:pPr>
              <w:rPr>
                <w:sz w:val="20"/>
                <w:szCs w:val="20"/>
              </w:rPr>
            </w:pPr>
          </w:p>
        </w:tc>
      </w:tr>
      <w:tr w:rsidR="005A2490" w:rsidRPr="003B79B0" w14:paraId="59D79800" w14:textId="77777777" w:rsidTr="003B79B0">
        <w:tc>
          <w:tcPr>
            <w:tcW w:w="4253" w:type="dxa"/>
          </w:tcPr>
          <w:p w14:paraId="743C2A85" w14:textId="77777777" w:rsidR="005A2490" w:rsidRPr="005A2490" w:rsidRDefault="005A2490" w:rsidP="00D00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490">
              <w:rPr>
                <w:rFonts w:ascii="Times New Roman" w:hAnsi="Times New Roman"/>
                <w:sz w:val="20"/>
                <w:szCs w:val="20"/>
              </w:rPr>
              <w:t xml:space="preserve">Программа магистратуры </w:t>
            </w:r>
            <w:r w:rsidRPr="005A2490">
              <w:rPr>
                <w:rFonts w:ascii="Times New Roman" w:hAnsi="Times New Roman"/>
                <w:color w:val="000000"/>
                <w:sz w:val="20"/>
                <w:szCs w:val="20"/>
              </w:rPr>
              <w:t>по направлению подготовки 44.04.01 Педагогическое образование, направленность программы: Приоритетные направления науки в физическом образовании</w:t>
            </w:r>
          </w:p>
        </w:tc>
        <w:tc>
          <w:tcPr>
            <w:tcW w:w="3686" w:type="dxa"/>
            <w:vMerge/>
          </w:tcPr>
          <w:p w14:paraId="43381698" w14:textId="77777777" w:rsidR="005A2490" w:rsidRPr="005A2490" w:rsidRDefault="005A2490" w:rsidP="00170F1E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14:paraId="59C79CCF" w14:textId="77777777" w:rsidR="005A2490" w:rsidRDefault="005A2490" w:rsidP="00170F1E"/>
        </w:tc>
      </w:tr>
      <w:tr w:rsidR="005A2490" w:rsidRPr="003B79B0" w14:paraId="625600D6" w14:textId="77777777" w:rsidTr="003B79B0">
        <w:tc>
          <w:tcPr>
            <w:tcW w:w="4253" w:type="dxa"/>
          </w:tcPr>
          <w:p w14:paraId="3EEF19EF" w14:textId="77777777" w:rsidR="005A2490" w:rsidRPr="005A2490" w:rsidRDefault="005A2490" w:rsidP="005A2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2490">
              <w:rPr>
                <w:rFonts w:ascii="Times New Roman" w:hAnsi="Times New Roman"/>
                <w:sz w:val="20"/>
                <w:szCs w:val="20"/>
              </w:rPr>
              <w:t xml:space="preserve">Программа магистратуры </w:t>
            </w:r>
          </w:p>
          <w:p w14:paraId="75C2A8CF" w14:textId="77777777" w:rsidR="005A2490" w:rsidRPr="005A2490" w:rsidRDefault="005A2490" w:rsidP="005A2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4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направлению подготовки 44.04.01 Педагогическое образование, </w:t>
            </w:r>
          </w:p>
          <w:p w14:paraId="47D2F5E0" w14:textId="77777777" w:rsidR="005A2490" w:rsidRPr="005A2490" w:rsidRDefault="005A2490" w:rsidP="00D00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490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Направленность программы: Географическое образование, ф</w:t>
            </w:r>
            <w:r w:rsidRPr="005A2490">
              <w:rPr>
                <w:rFonts w:ascii="Times New Roman" w:hAnsi="Times New Roman"/>
                <w:sz w:val="20"/>
                <w:szCs w:val="20"/>
              </w:rPr>
              <w:t>орма обучения</w:t>
            </w:r>
          </w:p>
        </w:tc>
        <w:tc>
          <w:tcPr>
            <w:tcW w:w="3686" w:type="dxa"/>
            <w:vMerge/>
          </w:tcPr>
          <w:p w14:paraId="032F62C7" w14:textId="77777777" w:rsidR="005A2490" w:rsidRPr="005A2490" w:rsidRDefault="005A2490" w:rsidP="00170F1E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14:paraId="4BED1BF2" w14:textId="77777777" w:rsidR="005A2490" w:rsidRDefault="005A2490" w:rsidP="00170F1E"/>
        </w:tc>
      </w:tr>
      <w:tr w:rsidR="005A2490" w:rsidRPr="003B79B0" w14:paraId="7041E467" w14:textId="77777777" w:rsidTr="003B79B0">
        <w:tc>
          <w:tcPr>
            <w:tcW w:w="4253" w:type="dxa"/>
          </w:tcPr>
          <w:p w14:paraId="186AEE22" w14:textId="77777777" w:rsidR="005A2490" w:rsidRPr="005A2490" w:rsidRDefault="005A2490" w:rsidP="005A2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490">
              <w:rPr>
                <w:rFonts w:ascii="Times New Roman" w:hAnsi="Times New Roman"/>
                <w:sz w:val="20"/>
                <w:szCs w:val="20"/>
              </w:rPr>
              <w:t>Программа специалитета по направлению подготовки/специальности 44.05.01 «Педагогика и психология девиантного поведения». Направленность программы*: Психолого-педагогическая профилактика девиантного поведения</w:t>
            </w:r>
          </w:p>
        </w:tc>
        <w:tc>
          <w:tcPr>
            <w:tcW w:w="3686" w:type="dxa"/>
          </w:tcPr>
          <w:p w14:paraId="593E4067" w14:textId="77777777" w:rsidR="005A2490" w:rsidRPr="005A2490" w:rsidRDefault="005A2490" w:rsidP="00170F1E">
            <w:pPr>
              <w:rPr>
                <w:rFonts w:ascii="Times New Roman" w:hAnsi="Times New Roman"/>
              </w:rPr>
            </w:pPr>
            <w:r w:rsidRPr="005A2490">
              <w:rPr>
                <w:rFonts w:ascii="Times New Roman" w:hAnsi="Times New Roman"/>
                <w:bCs/>
                <w:color w:val="000000"/>
              </w:rPr>
              <w:t>Б1.В.ДВ.2.3 Технология социального проектирования</w:t>
            </w:r>
          </w:p>
        </w:tc>
        <w:tc>
          <w:tcPr>
            <w:tcW w:w="2297" w:type="dxa"/>
          </w:tcPr>
          <w:p w14:paraId="44399625" w14:textId="77777777" w:rsidR="005A2490" w:rsidRPr="005A2490" w:rsidRDefault="005A2490" w:rsidP="00170F1E">
            <w:pPr>
              <w:rPr>
                <w:rFonts w:ascii="Times New Roman" w:hAnsi="Times New Roman"/>
              </w:rPr>
            </w:pPr>
            <w:r w:rsidRPr="005A2490">
              <w:rPr>
                <w:rFonts w:ascii="Times New Roman" w:hAnsi="Times New Roman"/>
              </w:rPr>
              <w:t>Архипова Г.Г.</w:t>
            </w:r>
          </w:p>
        </w:tc>
      </w:tr>
      <w:tr w:rsidR="005A2490" w:rsidRPr="003B79B0" w14:paraId="6743DCE7" w14:textId="77777777" w:rsidTr="003B79B0">
        <w:tc>
          <w:tcPr>
            <w:tcW w:w="4253" w:type="dxa"/>
          </w:tcPr>
          <w:p w14:paraId="2AE430E4" w14:textId="77777777" w:rsidR="005A2490" w:rsidRPr="005A2490" w:rsidRDefault="005A2490" w:rsidP="005A2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490">
              <w:rPr>
                <w:rFonts w:ascii="Times New Roman" w:hAnsi="Times New Roman"/>
                <w:sz w:val="20"/>
                <w:szCs w:val="20"/>
              </w:rPr>
              <w:t>Программа бакалавриата по направлению подготовки/специальности 39.03.03 «Организация работы с молодежью», направленность программы*: Социально-психологическая работа с молодежью</w:t>
            </w:r>
          </w:p>
        </w:tc>
        <w:tc>
          <w:tcPr>
            <w:tcW w:w="3686" w:type="dxa"/>
          </w:tcPr>
          <w:p w14:paraId="0F345CD8" w14:textId="77777777" w:rsidR="005A2490" w:rsidRPr="00B0181A" w:rsidRDefault="005A2490" w:rsidP="00170F1E">
            <w:pPr>
              <w:rPr>
                <w:rFonts w:ascii="Times New Roman" w:hAnsi="Times New Roman"/>
                <w:sz w:val="20"/>
                <w:szCs w:val="20"/>
              </w:rPr>
            </w:pPr>
            <w:r w:rsidRPr="00B0181A">
              <w:rPr>
                <w:rFonts w:ascii="Times New Roman" w:hAnsi="Times New Roman"/>
                <w:bCs/>
                <w:sz w:val="20"/>
                <w:szCs w:val="20"/>
              </w:rPr>
              <w:t>Б1.В.ДВ.1.1Межэтническая коммуникация в молодежной среде</w:t>
            </w:r>
          </w:p>
        </w:tc>
        <w:tc>
          <w:tcPr>
            <w:tcW w:w="2297" w:type="dxa"/>
          </w:tcPr>
          <w:p w14:paraId="66DA7EEB" w14:textId="77777777" w:rsidR="005A2490" w:rsidRPr="00B0181A" w:rsidRDefault="005A2490" w:rsidP="00170F1E">
            <w:pPr>
              <w:rPr>
                <w:rFonts w:ascii="Times New Roman" w:hAnsi="Times New Roman"/>
                <w:sz w:val="20"/>
                <w:szCs w:val="20"/>
              </w:rPr>
            </w:pPr>
            <w:r w:rsidRPr="00B0181A">
              <w:rPr>
                <w:rFonts w:ascii="Times New Roman" w:hAnsi="Times New Roman"/>
                <w:sz w:val="20"/>
                <w:szCs w:val="20"/>
              </w:rPr>
              <w:t>Архипова Г.Г.</w:t>
            </w:r>
          </w:p>
        </w:tc>
      </w:tr>
      <w:tr w:rsidR="005A2490" w:rsidRPr="003B79B0" w14:paraId="43CDABD4" w14:textId="77777777" w:rsidTr="003B79B0">
        <w:tc>
          <w:tcPr>
            <w:tcW w:w="4253" w:type="dxa"/>
          </w:tcPr>
          <w:p w14:paraId="317E7A76" w14:textId="77777777" w:rsidR="005A2490" w:rsidRPr="005A2490" w:rsidRDefault="005A2490" w:rsidP="005A2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490">
              <w:rPr>
                <w:rFonts w:ascii="Times New Roman" w:hAnsi="Times New Roman"/>
                <w:sz w:val="20"/>
                <w:szCs w:val="20"/>
              </w:rPr>
              <w:t>Программа бакалавриата по направлению подготовки/специальности39.03.03 «Организация работы с молодежью», направленность программы*: Социально-психологическая работа с молодежью</w:t>
            </w:r>
          </w:p>
        </w:tc>
        <w:tc>
          <w:tcPr>
            <w:tcW w:w="3686" w:type="dxa"/>
          </w:tcPr>
          <w:p w14:paraId="5C2CD3F6" w14:textId="77777777" w:rsidR="005A2490" w:rsidRPr="00B0181A" w:rsidRDefault="005A2490" w:rsidP="00170F1E">
            <w:pPr>
              <w:rPr>
                <w:rFonts w:ascii="Times New Roman" w:hAnsi="Times New Roman"/>
                <w:sz w:val="20"/>
                <w:szCs w:val="20"/>
              </w:rPr>
            </w:pPr>
            <w:r w:rsidRPr="00B0181A">
              <w:rPr>
                <w:rFonts w:ascii="Times New Roman" w:hAnsi="Times New Roman"/>
                <w:bCs/>
                <w:sz w:val="20"/>
                <w:szCs w:val="20"/>
              </w:rPr>
              <w:t>Б1.Б.20 Менеджмент в молодежной политике</w:t>
            </w:r>
          </w:p>
        </w:tc>
        <w:tc>
          <w:tcPr>
            <w:tcW w:w="2297" w:type="dxa"/>
          </w:tcPr>
          <w:p w14:paraId="3ECC6F11" w14:textId="77777777" w:rsidR="005A2490" w:rsidRPr="00B0181A" w:rsidRDefault="00024DF8" w:rsidP="00170F1E">
            <w:pPr>
              <w:rPr>
                <w:rFonts w:ascii="Times New Roman" w:hAnsi="Times New Roman"/>
                <w:sz w:val="20"/>
                <w:szCs w:val="20"/>
              </w:rPr>
            </w:pPr>
            <w:r w:rsidRPr="00B0181A">
              <w:rPr>
                <w:rFonts w:ascii="Times New Roman" w:hAnsi="Times New Roman"/>
                <w:sz w:val="20"/>
                <w:szCs w:val="20"/>
              </w:rPr>
              <w:t>Архипова Г.Г.</w:t>
            </w:r>
          </w:p>
        </w:tc>
      </w:tr>
      <w:tr w:rsidR="005A2490" w:rsidRPr="003B79B0" w14:paraId="34A4E605" w14:textId="77777777" w:rsidTr="003B79B0">
        <w:tc>
          <w:tcPr>
            <w:tcW w:w="4253" w:type="dxa"/>
          </w:tcPr>
          <w:p w14:paraId="4445B6E3" w14:textId="77777777" w:rsidR="005A2490" w:rsidRPr="005A2490" w:rsidRDefault="005A2490" w:rsidP="00D00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490">
              <w:rPr>
                <w:rFonts w:ascii="Times New Roman" w:hAnsi="Times New Roman"/>
                <w:sz w:val="20"/>
                <w:szCs w:val="20"/>
              </w:rPr>
              <w:t>Программа магистратуры по направлению подготовки/специальности 39.04.02 «Социальная работа». Направленность программы: Социальная и психологическая помощь семье</w:t>
            </w:r>
          </w:p>
        </w:tc>
        <w:tc>
          <w:tcPr>
            <w:tcW w:w="3686" w:type="dxa"/>
          </w:tcPr>
          <w:p w14:paraId="4185F842" w14:textId="77777777" w:rsidR="005A2490" w:rsidRPr="00B0181A" w:rsidRDefault="005A2490" w:rsidP="00170F1E">
            <w:pPr>
              <w:rPr>
                <w:rFonts w:ascii="Times New Roman" w:hAnsi="Times New Roman"/>
                <w:sz w:val="20"/>
                <w:szCs w:val="20"/>
              </w:rPr>
            </w:pPr>
            <w:r w:rsidRPr="00B018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Б1.В.06 Семейное законодательство и защита прав несовершеннолетних в семье</w:t>
            </w:r>
          </w:p>
        </w:tc>
        <w:tc>
          <w:tcPr>
            <w:tcW w:w="2297" w:type="dxa"/>
          </w:tcPr>
          <w:p w14:paraId="4B91D4FE" w14:textId="77777777" w:rsidR="005A2490" w:rsidRPr="00B0181A" w:rsidRDefault="005A2490" w:rsidP="00170F1E">
            <w:pPr>
              <w:rPr>
                <w:rFonts w:ascii="Times New Roman" w:hAnsi="Times New Roman"/>
                <w:sz w:val="20"/>
                <w:szCs w:val="20"/>
              </w:rPr>
            </w:pPr>
            <w:r w:rsidRPr="00B0181A">
              <w:rPr>
                <w:rFonts w:ascii="Times New Roman" w:hAnsi="Times New Roman"/>
                <w:sz w:val="20"/>
                <w:szCs w:val="20"/>
              </w:rPr>
              <w:t>Архипова Г.Г.</w:t>
            </w:r>
          </w:p>
        </w:tc>
      </w:tr>
      <w:tr w:rsidR="005A2490" w:rsidRPr="003B79B0" w14:paraId="350D8386" w14:textId="77777777" w:rsidTr="003B79B0">
        <w:tc>
          <w:tcPr>
            <w:tcW w:w="4253" w:type="dxa"/>
          </w:tcPr>
          <w:p w14:paraId="35192E2D" w14:textId="77777777" w:rsidR="005A2490" w:rsidRPr="005A2490" w:rsidRDefault="005A2490" w:rsidP="00D00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490">
              <w:rPr>
                <w:rFonts w:ascii="Times New Roman" w:hAnsi="Times New Roman"/>
                <w:sz w:val="20"/>
                <w:szCs w:val="20"/>
              </w:rPr>
              <w:t>Программа магистратуры по направлению подготовки/специальности 39.04.02 «Социальная работа». Направленность программы: Социальная и психологическая помощь семье</w:t>
            </w:r>
          </w:p>
        </w:tc>
        <w:tc>
          <w:tcPr>
            <w:tcW w:w="3686" w:type="dxa"/>
          </w:tcPr>
          <w:p w14:paraId="220D3E74" w14:textId="77777777" w:rsidR="005A2490" w:rsidRPr="00B0181A" w:rsidRDefault="005A2490" w:rsidP="00170F1E">
            <w:pPr>
              <w:rPr>
                <w:rFonts w:ascii="Times New Roman" w:hAnsi="Times New Roman"/>
                <w:sz w:val="20"/>
                <w:szCs w:val="20"/>
              </w:rPr>
            </w:pPr>
            <w:r w:rsidRPr="00B018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Б1.В.11 Комплексный межведомственный подход в работе с семьей и несовершеннолетними</w:t>
            </w:r>
          </w:p>
        </w:tc>
        <w:tc>
          <w:tcPr>
            <w:tcW w:w="2297" w:type="dxa"/>
          </w:tcPr>
          <w:p w14:paraId="7121B444" w14:textId="77777777" w:rsidR="005A2490" w:rsidRPr="00B0181A" w:rsidRDefault="005A2490" w:rsidP="00170F1E">
            <w:pPr>
              <w:rPr>
                <w:rFonts w:ascii="Times New Roman" w:hAnsi="Times New Roman"/>
                <w:sz w:val="20"/>
                <w:szCs w:val="20"/>
              </w:rPr>
            </w:pPr>
            <w:r w:rsidRPr="00B0181A">
              <w:rPr>
                <w:rFonts w:ascii="Times New Roman" w:hAnsi="Times New Roman"/>
                <w:sz w:val="20"/>
                <w:szCs w:val="20"/>
              </w:rPr>
              <w:t>Архипова Г.Г.</w:t>
            </w:r>
          </w:p>
        </w:tc>
      </w:tr>
      <w:tr w:rsidR="005A2490" w:rsidRPr="003B79B0" w14:paraId="39DD5AB3" w14:textId="77777777" w:rsidTr="003B79B0">
        <w:tc>
          <w:tcPr>
            <w:tcW w:w="4253" w:type="dxa"/>
          </w:tcPr>
          <w:p w14:paraId="627B7808" w14:textId="77777777" w:rsidR="005A2490" w:rsidRPr="00FF4106" w:rsidRDefault="00D007A7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7A7">
              <w:rPr>
                <w:rFonts w:ascii="Times New Roman" w:hAnsi="Times New Roman"/>
                <w:sz w:val="20"/>
                <w:szCs w:val="20"/>
              </w:rPr>
              <w:t>Программа магистратуры по направлению подготовки/специальности 39.04.02 «Социальная работа». Направленность программы: Социальная и психологическая помощь семье</w:t>
            </w:r>
          </w:p>
        </w:tc>
        <w:tc>
          <w:tcPr>
            <w:tcW w:w="3686" w:type="dxa"/>
          </w:tcPr>
          <w:p w14:paraId="35B8A845" w14:textId="77777777" w:rsidR="005A2490" w:rsidRPr="00B0181A" w:rsidRDefault="00D007A7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81A">
              <w:rPr>
                <w:rFonts w:ascii="Times New Roman" w:hAnsi="Times New Roman"/>
                <w:bCs/>
                <w:sz w:val="20"/>
                <w:szCs w:val="20"/>
              </w:rPr>
              <w:t>Б1.В.10</w:t>
            </w:r>
            <w:r w:rsidRPr="00B018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0181A">
              <w:rPr>
                <w:rFonts w:ascii="Times New Roman" w:hAnsi="Times New Roman"/>
                <w:sz w:val="20"/>
                <w:szCs w:val="20"/>
              </w:rPr>
              <w:t>Концептуальные основы социальной работы с семьей</w:t>
            </w:r>
          </w:p>
        </w:tc>
        <w:tc>
          <w:tcPr>
            <w:tcW w:w="2297" w:type="dxa"/>
          </w:tcPr>
          <w:p w14:paraId="081C1EFC" w14:textId="77777777" w:rsidR="005A2490" w:rsidRPr="00B0181A" w:rsidRDefault="00D007A7" w:rsidP="00D3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81A">
              <w:rPr>
                <w:rFonts w:ascii="Times New Roman" w:hAnsi="Times New Roman"/>
                <w:sz w:val="20"/>
                <w:szCs w:val="20"/>
              </w:rPr>
              <w:t>Винокурова Д.М.</w:t>
            </w:r>
          </w:p>
        </w:tc>
      </w:tr>
      <w:tr w:rsidR="005A2490" w:rsidRPr="003B79B0" w14:paraId="54C655E6" w14:textId="77777777" w:rsidTr="003B79B0">
        <w:tc>
          <w:tcPr>
            <w:tcW w:w="4253" w:type="dxa"/>
          </w:tcPr>
          <w:p w14:paraId="7BED64DB" w14:textId="77777777" w:rsidR="005A2490" w:rsidRPr="00FF4106" w:rsidRDefault="00D007A7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7A7">
              <w:rPr>
                <w:rFonts w:ascii="Times New Roman" w:hAnsi="Times New Roman"/>
                <w:sz w:val="20"/>
                <w:szCs w:val="20"/>
              </w:rPr>
              <w:t>Программа магистратуры по направлению подготовки/специальности 39.04.02 «Социальная работа». Направленность программы: Социальная и психологическая помощь семье</w:t>
            </w:r>
          </w:p>
        </w:tc>
        <w:tc>
          <w:tcPr>
            <w:tcW w:w="3686" w:type="dxa"/>
          </w:tcPr>
          <w:p w14:paraId="5D4331F9" w14:textId="77777777" w:rsidR="005A2490" w:rsidRPr="00D36028" w:rsidRDefault="00D007A7" w:rsidP="00D00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7A7">
              <w:rPr>
                <w:rFonts w:ascii="Times New Roman" w:hAnsi="Times New Roman"/>
                <w:sz w:val="20"/>
                <w:szCs w:val="20"/>
              </w:rPr>
              <w:t>Б.1.В.02 Методы научного исследования в социальной сфере</w:t>
            </w:r>
          </w:p>
        </w:tc>
        <w:tc>
          <w:tcPr>
            <w:tcW w:w="2297" w:type="dxa"/>
          </w:tcPr>
          <w:p w14:paraId="75E10694" w14:textId="77777777" w:rsidR="005A2490" w:rsidRPr="007D20AC" w:rsidRDefault="00D007A7" w:rsidP="00D3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7A7">
              <w:rPr>
                <w:rFonts w:ascii="Times New Roman" w:hAnsi="Times New Roman"/>
                <w:sz w:val="20"/>
                <w:szCs w:val="20"/>
              </w:rPr>
              <w:t>Винокурова Д.М.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2490" w:rsidRPr="003B79B0" w14:paraId="4DFAA7AF" w14:textId="77777777" w:rsidTr="003B79B0">
        <w:tc>
          <w:tcPr>
            <w:tcW w:w="4253" w:type="dxa"/>
          </w:tcPr>
          <w:p w14:paraId="57DA3564" w14:textId="77777777" w:rsidR="005A2490" w:rsidRPr="00FF4106" w:rsidRDefault="00E336DD" w:rsidP="00E33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6DD">
              <w:rPr>
                <w:rFonts w:ascii="Times New Roman" w:hAnsi="Times New Roman"/>
                <w:sz w:val="20"/>
                <w:szCs w:val="20"/>
              </w:rPr>
              <w:t>39.03.02 Социальная работа», 37.03.01 «Психология», 37.05.01 «Клиническая психология», 44.05.01 «Педагогика и психология девиантного поведения»</w:t>
            </w:r>
          </w:p>
        </w:tc>
        <w:tc>
          <w:tcPr>
            <w:tcW w:w="3686" w:type="dxa"/>
          </w:tcPr>
          <w:p w14:paraId="693F1930" w14:textId="77777777" w:rsidR="005A2490" w:rsidRPr="00D36028" w:rsidRDefault="00E336DD" w:rsidP="00E33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6D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297" w:type="dxa"/>
          </w:tcPr>
          <w:p w14:paraId="34B63ACD" w14:textId="77777777" w:rsidR="005A2490" w:rsidRPr="007D20AC" w:rsidRDefault="00E336DD" w:rsidP="00D3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Слепцов Е.П.</w:t>
            </w:r>
          </w:p>
        </w:tc>
      </w:tr>
      <w:tr w:rsidR="005A2490" w:rsidRPr="003B79B0" w14:paraId="7E567F9D" w14:textId="77777777" w:rsidTr="003B79B0">
        <w:tc>
          <w:tcPr>
            <w:tcW w:w="4253" w:type="dxa"/>
          </w:tcPr>
          <w:p w14:paraId="23FFBCEB" w14:textId="77777777" w:rsidR="005A2490" w:rsidRPr="00FF4106" w:rsidRDefault="00E336DD" w:rsidP="00E33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6DD">
              <w:rPr>
                <w:rFonts w:ascii="Times New Roman" w:hAnsi="Times New Roman"/>
                <w:sz w:val="20"/>
                <w:szCs w:val="20"/>
              </w:rPr>
              <w:t>44.05.01 Педагогика и психология девиантного поведения»</w:t>
            </w:r>
          </w:p>
        </w:tc>
        <w:tc>
          <w:tcPr>
            <w:tcW w:w="3686" w:type="dxa"/>
          </w:tcPr>
          <w:p w14:paraId="24FF3CC5" w14:textId="77777777" w:rsidR="005A2490" w:rsidRPr="00D36028" w:rsidRDefault="00E336DD" w:rsidP="00E33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6DD">
              <w:rPr>
                <w:rFonts w:ascii="Times New Roman" w:hAnsi="Times New Roman"/>
                <w:sz w:val="20"/>
                <w:szCs w:val="20"/>
              </w:rPr>
              <w:t>Актуальные проблемы ресоциализации и реабилитации осуждённых</w:t>
            </w:r>
          </w:p>
        </w:tc>
        <w:tc>
          <w:tcPr>
            <w:tcW w:w="2297" w:type="dxa"/>
          </w:tcPr>
          <w:p w14:paraId="6ECB0A49" w14:textId="77777777" w:rsidR="005A2490" w:rsidRPr="007D20AC" w:rsidRDefault="00E336DD" w:rsidP="00D3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6DD">
              <w:rPr>
                <w:rFonts w:ascii="Times New Roman" w:hAnsi="Times New Roman"/>
                <w:sz w:val="20"/>
                <w:szCs w:val="20"/>
              </w:rPr>
              <w:t>Слепцов Е.П.</w:t>
            </w:r>
          </w:p>
        </w:tc>
      </w:tr>
      <w:tr w:rsidR="005A2490" w:rsidRPr="003B79B0" w14:paraId="79BA6987" w14:textId="77777777" w:rsidTr="003B79B0">
        <w:tc>
          <w:tcPr>
            <w:tcW w:w="4253" w:type="dxa"/>
          </w:tcPr>
          <w:p w14:paraId="576A95DB" w14:textId="77777777" w:rsidR="005A2490" w:rsidRPr="00FF4106" w:rsidRDefault="00E336DD" w:rsidP="00E336DD">
            <w:pPr>
              <w:tabs>
                <w:tab w:val="left" w:pos="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6DD">
              <w:rPr>
                <w:rFonts w:ascii="Times New Roman" w:hAnsi="Times New Roman"/>
                <w:sz w:val="20"/>
                <w:szCs w:val="20"/>
              </w:rPr>
              <w:t>39.03.02 Социал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ьная работа»,  44.05.01 </w:t>
            </w:r>
            <w:r w:rsidRPr="00E336DD">
              <w:rPr>
                <w:rFonts w:ascii="Times New Roman" w:hAnsi="Times New Roman"/>
                <w:sz w:val="20"/>
                <w:szCs w:val="20"/>
              </w:rPr>
              <w:t>Педагогика и психология девиантного поведения</w:t>
            </w:r>
          </w:p>
        </w:tc>
        <w:tc>
          <w:tcPr>
            <w:tcW w:w="3686" w:type="dxa"/>
          </w:tcPr>
          <w:p w14:paraId="2F03DB16" w14:textId="77777777" w:rsidR="005A2490" w:rsidRPr="00D36028" w:rsidRDefault="00E336DD" w:rsidP="00E33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6DD">
              <w:rPr>
                <w:rFonts w:ascii="Times New Roman" w:hAnsi="Times New Roman"/>
                <w:sz w:val="20"/>
                <w:szCs w:val="20"/>
              </w:rPr>
              <w:t>Пенитенциарная психология и педагогика</w:t>
            </w:r>
          </w:p>
        </w:tc>
        <w:tc>
          <w:tcPr>
            <w:tcW w:w="2297" w:type="dxa"/>
          </w:tcPr>
          <w:p w14:paraId="41F89D61" w14:textId="77777777" w:rsidR="005A2490" w:rsidRPr="007D20AC" w:rsidRDefault="00E336DD" w:rsidP="00D3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6DD">
              <w:rPr>
                <w:rFonts w:ascii="Times New Roman" w:hAnsi="Times New Roman"/>
                <w:sz w:val="20"/>
                <w:szCs w:val="20"/>
              </w:rPr>
              <w:t>Слепцов Е.П.</w:t>
            </w:r>
          </w:p>
        </w:tc>
      </w:tr>
      <w:tr w:rsidR="005A2490" w:rsidRPr="003B79B0" w14:paraId="0E28DC6E" w14:textId="77777777" w:rsidTr="003B79B0">
        <w:tc>
          <w:tcPr>
            <w:tcW w:w="4253" w:type="dxa"/>
          </w:tcPr>
          <w:p w14:paraId="7F6F5155" w14:textId="77777777" w:rsidR="005A2490" w:rsidRPr="00FF4106" w:rsidRDefault="00E336DD" w:rsidP="00E33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6DD">
              <w:rPr>
                <w:rFonts w:ascii="Times New Roman" w:hAnsi="Times New Roman"/>
                <w:sz w:val="20"/>
                <w:szCs w:val="20"/>
              </w:rPr>
              <w:t xml:space="preserve">44.05.01 Педагогика и психология девиантного </w:t>
            </w:r>
            <w:r w:rsidRPr="00E336DD">
              <w:rPr>
                <w:rFonts w:ascii="Times New Roman" w:hAnsi="Times New Roman"/>
                <w:sz w:val="20"/>
                <w:szCs w:val="20"/>
              </w:rPr>
              <w:lastRenderedPageBreak/>
              <w:t>поведения</w:t>
            </w:r>
          </w:p>
        </w:tc>
        <w:tc>
          <w:tcPr>
            <w:tcW w:w="3686" w:type="dxa"/>
          </w:tcPr>
          <w:p w14:paraId="6C901C4B" w14:textId="77777777" w:rsidR="005A2490" w:rsidRPr="00D36028" w:rsidRDefault="00E336DD" w:rsidP="00E33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6DD">
              <w:rPr>
                <w:rFonts w:ascii="Times New Roman" w:hAnsi="Times New Roman"/>
                <w:sz w:val="20"/>
                <w:szCs w:val="20"/>
              </w:rPr>
              <w:lastRenderedPageBreak/>
              <w:t>Психология коррупции</w:t>
            </w:r>
          </w:p>
        </w:tc>
        <w:tc>
          <w:tcPr>
            <w:tcW w:w="2297" w:type="dxa"/>
          </w:tcPr>
          <w:p w14:paraId="6F9A512B" w14:textId="77777777" w:rsidR="005A2490" w:rsidRPr="007D20AC" w:rsidRDefault="00E336DD" w:rsidP="00D3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6DD">
              <w:rPr>
                <w:rFonts w:ascii="Times New Roman" w:hAnsi="Times New Roman"/>
                <w:sz w:val="20"/>
                <w:szCs w:val="20"/>
              </w:rPr>
              <w:t>Слепцов Е.П.</w:t>
            </w:r>
          </w:p>
        </w:tc>
      </w:tr>
      <w:tr w:rsidR="00EB05E4" w:rsidRPr="003B79B0" w14:paraId="5C6A825A" w14:textId="77777777" w:rsidTr="00EF36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1A89" w14:textId="77777777" w:rsidR="00EB05E4" w:rsidRPr="00EB05E4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37.03.01«Психология»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EAEA" w14:textId="77777777" w:rsidR="00EB05E4" w:rsidRPr="00EB05E4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Б1.Б.9. «Введение в специальность»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D120" w14:textId="77777777" w:rsidR="00EB05E4" w:rsidRPr="00EB05E4" w:rsidRDefault="00EB05E4" w:rsidP="00EB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EB05E4" w:rsidRPr="003B79B0" w14:paraId="02219439" w14:textId="77777777" w:rsidTr="00EF36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ACB4" w14:textId="77777777" w:rsidR="00EB05E4" w:rsidRPr="00EB05E4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39.03.02 Социальная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05E4">
              <w:rPr>
                <w:rFonts w:ascii="Times New Roman" w:hAnsi="Times New Roman"/>
                <w:sz w:val="20"/>
                <w:szCs w:val="20"/>
              </w:rPr>
              <w:t xml:space="preserve">Профиль: Психосоциальная работа с населением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78D1" w14:textId="77777777" w:rsidR="00EB05E4" w:rsidRPr="00EB05E4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Б1.В.ОД.1.12 Суицидология</w:t>
            </w:r>
          </w:p>
          <w:p w14:paraId="6DACB47A" w14:textId="77777777" w:rsidR="00EB05E4" w:rsidRPr="00EB05E4" w:rsidRDefault="00EB05E4" w:rsidP="00EB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A243" w14:textId="77777777" w:rsidR="00EB05E4" w:rsidRPr="00EB05E4" w:rsidRDefault="00EB05E4" w:rsidP="00EB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EB05E4" w:rsidRPr="003B79B0" w14:paraId="6E484E5C" w14:textId="77777777" w:rsidTr="00EF36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04CE" w14:textId="77777777" w:rsidR="00EB05E4" w:rsidRPr="00EB05E4" w:rsidRDefault="00EB05E4" w:rsidP="00EB0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37.03.01 Направление Психология </w:t>
            </w:r>
          </w:p>
          <w:p w14:paraId="7C053238" w14:textId="77777777" w:rsidR="00EB05E4" w:rsidRPr="00EB05E4" w:rsidRDefault="00EB05E4" w:rsidP="00EB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87F3" w14:textId="77777777" w:rsidR="00EB05E4" w:rsidRPr="00EB05E4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 xml:space="preserve">Б1.Б.11.5 Возрастная психология и психология развития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6DFD" w14:textId="77777777" w:rsidR="00EB05E4" w:rsidRPr="00EB05E4" w:rsidRDefault="00EB05E4" w:rsidP="00EB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EB05E4" w:rsidRPr="003B79B0" w14:paraId="29B487F3" w14:textId="77777777" w:rsidTr="00EF36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1C40" w14:textId="77777777" w:rsidR="00EB05E4" w:rsidRPr="00EB05E4" w:rsidRDefault="00EB05E4" w:rsidP="00EB0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37.03.01 Направление Психология </w:t>
            </w:r>
          </w:p>
          <w:p w14:paraId="178FB4C5" w14:textId="77777777" w:rsidR="00EB05E4" w:rsidRPr="00EB05E4" w:rsidRDefault="00EB05E4" w:rsidP="00EB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A428" w14:textId="77777777" w:rsidR="00EB05E4" w:rsidRPr="00EB05E4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 xml:space="preserve">Б1.Б.15.1 Основы психологического консультирования </w:t>
            </w:r>
          </w:p>
          <w:p w14:paraId="22A49462" w14:textId="77777777" w:rsidR="00EB05E4" w:rsidRPr="00EB05E4" w:rsidRDefault="00EB05E4" w:rsidP="00EB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4533" w14:textId="77777777" w:rsidR="00EB05E4" w:rsidRPr="00EB05E4" w:rsidRDefault="00EB05E4" w:rsidP="00EB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EB05E4" w:rsidRPr="003B79B0" w14:paraId="2CF8E2E9" w14:textId="77777777" w:rsidTr="00EF36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47A0" w14:textId="77777777" w:rsidR="00EB05E4" w:rsidRPr="00EB05E4" w:rsidRDefault="00A37C22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39.03.0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05E4">
              <w:rPr>
                <w:rFonts w:ascii="Times New Roman" w:hAnsi="Times New Roman"/>
                <w:sz w:val="20"/>
                <w:szCs w:val="20"/>
              </w:rPr>
              <w:t xml:space="preserve"> Социальная работа </w:t>
            </w:r>
            <w:r w:rsidR="00EB05E4" w:rsidRPr="00EB05E4">
              <w:rPr>
                <w:rFonts w:ascii="Times New Roman" w:hAnsi="Times New Roman"/>
                <w:sz w:val="20"/>
                <w:szCs w:val="20"/>
              </w:rPr>
              <w:t>по направлению подготовки магистратура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9082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Б1.В.13 Кризисная психологическая помощь семье и несовершеннолетним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745E" w14:textId="77777777" w:rsidR="00EB05E4" w:rsidRPr="00EB05E4" w:rsidRDefault="00EB05E4" w:rsidP="00EB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EB05E4" w:rsidRPr="003B79B0" w14:paraId="747640C1" w14:textId="77777777" w:rsidTr="00EF36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D74A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39.03.03 – Организация работы с молодёжью</w:t>
            </w:r>
          </w:p>
          <w:p w14:paraId="3DC13023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Профиль подготовки: Региональная и муниципальная молодежная политика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8B07" w14:textId="77777777" w:rsidR="00EB05E4" w:rsidRPr="00EB05E4" w:rsidRDefault="00EB05E4" w:rsidP="00A37C22">
            <w:pPr>
              <w:pStyle w:val="Style7"/>
              <w:widowControl/>
              <w:spacing w:line="240" w:lineRule="auto"/>
              <w:ind w:right="-5"/>
              <w:jc w:val="left"/>
              <w:rPr>
                <w:sz w:val="20"/>
                <w:szCs w:val="20"/>
              </w:rPr>
            </w:pPr>
            <w:r w:rsidRPr="00EB05E4">
              <w:rPr>
                <w:rStyle w:val="FontStyle64"/>
                <w:sz w:val="20"/>
                <w:szCs w:val="20"/>
              </w:rPr>
              <w:t>Б1.В.ДВ.6.1 Работа с молодежью, находящейся в трудной жизненной ситуации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5CFE" w14:textId="77777777" w:rsidR="00EB05E4" w:rsidRPr="00EB05E4" w:rsidRDefault="00EB05E4" w:rsidP="00EB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EB05E4" w:rsidRPr="003B79B0" w14:paraId="5297379C" w14:textId="77777777" w:rsidTr="00EF36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2D10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color w:val="000000"/>
                <w:sz w:val="20"/>
                <w:szCs w:val="20"/>
              </w:rPr>
              <w:t>37.03.01 Направление Психология</w:t>
            </w:r>
            <w:r w:rsidRPr="00EB05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90AFE1" w14:textId="77777777" w:rsidR="00EB05E4" w:rsidRPr="00EB05E4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2853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Б1.В.ДВ.7.2  Краткосрочное консультирование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CCF8" w14:textId="77777777" w:rsidR="00EB05E4" w:rsidRPr="00EB05E4" w:rsidRDefault="00EB05E4" w:rsidP="00EB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EB05E4" w:rsidRPr="003B79B0" w14:paraId="10649FB4" w14:textId="77777777" w:rsidTr="00EF36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3CA2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39.03.02 Социальная работа (уровень бакалавриат)</w:t>
            </w:r>
            <w:r w:rsidR="00A37C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05E4">
              <w:rPr>
                <w:rFonts w:ascii="Times New Roman" w:hAnsi="Times New Roman"/>
                <w:sz w:val="20"/>
                <w:szCs w:val="20"/>
              </w:rPr>
              <w:t>Профиль: Психосоциальная работа с населением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C7F9" w14:textId="77777777" w:rsidR="00EB05E4" w:rsidRPr="00EB05E4" w:rsidRDefault="00EB05E4" w:rsidP="00EB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Б1.В.ДВ.7.2 Социальная профилактика</w:t>
            </w:r>
          </w:p>
          <w:p w14:paraId="1C439358" w14:textId="77777777" w:rsidR="00EB05E4" w:rsidRPr="00EB05E4" w:rsidRDefault="00EB05E4" w:rsidP="00EB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626B" w14:textId="77777777" w:rsidR="00EB05E4" w:rsidRPr="00EB05E4" w:rsidRDefault="00EB05E4" w:rsidP="00EB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EB05E4" w:rsidRPr="003B79B0" w14:paraId="62391EF4" w14:textId="77777777" w:rsidTr="00EF36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8764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39.03.02 Социальная работа (уровень бакалавриат)</w:t>
            </w:r>
            <w:r w:rsidR="00A37C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05E4">
              <w:rPr>
                <w:rFonts w:ascii="Times New Roman" w:hAnsi="Times New Roman"/>
                <w:sz w:val="20"/>
                <w:szCs w:val="20"/>
              </w:rPr>
              <w:t>Профиль: Психосоциальная работа с населением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00B7" w14:textId="77777777" w:rsidR="00EB05E4" w:rsidRPr="00EB05E4" w:rsidRDefault="00EB05E4" w:rsidP="00EB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Б1.В.ДВ.7.2 Социальная профилактика</w:t>
            </w:r>
          </w:p>
          <w:p w14:paraId="7FCA29D8" w14:textId="77777777" w:rsidR="00EB05E4" w:rsidRPr="00EB05E4" w:rsidRDefault="00EB05E4" w:rsidP="00EB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3A9C" w14:textId="77777777" w:rsidR="00EB05E4" w:rsidRPr="00EB05E4" w:rsidRDefault="00EB05E4" w:rsidP="00A37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EB05E4" w:rsidRPr="003B79B0" w14:paraId="31C3172B" w14:textId="77777777" w:rsidTr="00EF36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5DE4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 xml:space="preserve">37.03.01 Психология </w:t>
            </w:r>
          </w:p>
          <w:p w14:paraId="7FCFD934" w14:textId="77777777" w:rsidR="00EB05E4" w:rsidRPr="00EB05E4" w:rsidRDefault="00EB05E4" w:rsidP="00EB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96E0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Б1.В.ДВ.10</w:t>
            </w:r>
            <w:r w:rsidRPr="00EB05E4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.1 </w:t>
            </w:r>
            <w:r w:rsidR="00A37C22">
              <w:rPr>
                <w:rFonts w:ascii="Times New Roman" w:hAnsi="Times New Roman"/>
                <w:sz w:val="20"/>
                <w:szCs w:val="20"/>
                <w:lang w:val="sah-RU"/>
              </w:rPr>
              <w:t>Т</w:t>
            </w:r>
            <w:r w:rsidR="00A37C22" w:rsidRPr="00EB05E4">
              <w:rPr>
                <w:rFonts w:ascii="Times New Roman" w:hAnsi="Times New Roman"/>
                <w:sz w:val="20"/>
                <w:szCs w:val="20"/>
                <w:lang w:val="sah-RU"/>
              </w:rPr>
              <w:t>ренинг менеджерских компетенций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FA4C" w14:textId="77777777" w:rsidR="00EB05E4" w:rsidRPr="00EB05E4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EB05E4" w:rsidRPr="003B79B0" w14:paraId="34854A63" w14:textId="77777777" w:rsidTr="00EF36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9321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39.03.03 – Организация работы с молодёжью</w:t>
            </w:r>
          </w:p>
          <w:p w14:paraId="0E852FE9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Профиль подготовки: Региональная и муниципальная молодежная политика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A5BC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Б1.В.ДВ.11.2 Проблема одиночества в молодежной среде</w:t>
            </w:r>
          </w:p>
          <w:p w14:paraId="5661D797" w14:textId="77777777" w:rsidR="00EB05E4" w:rsidRPr="00EB05E4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A1D6" w14:textId="77777777" w:rsidR="00EB05E4" w:rsidRPr="00EB05E4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EB05E4" w:rsidRPr="003B79B0" w14:paraId="77C06708" w14:textId="77777777" w:rsidTr="00EF36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81EB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39.03.02 Направление «Социальная работа» </w:t>
            </w:r>
          </w:p>
          <w:p w14:paraId="681C0FED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color w:val="000000"/>
                <w:sz w:val="20"/>
                <w:szCs w:val="20"/>
              </w:rPr>
              <w:t>профиль: «Психосоциальная работа с населением»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E52C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Б1.В.ОД.1.8 Возрастная психология и психология развития</w:t>
            </w:r>
          </w:p>
          <w:p w14:paraId="52B375F1" w14:textId="77777777" w:rsidR="00EB05E4" w:rsidRPr="00EB05E4" w:rsidRDefault="00EB05E4" w:rsidP="00EB05E4">
            <w:pPr>
              <w:pStyle w:val="a7"/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77CA" w14:textId="77777777" w:rsidR="00EB05E4" w:rsidRPr="00EB05E4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EB05E4" w:rsidRPr="003B79B0" w14:paraId="60012C38" w14:textId="77777777" w:rsidTr="00EF36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9844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 xml:space="preserve">37.03.01 Психология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3401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 xml:space="preserve">Б1.В.ОД.4 </w:t>
            </w:r>
            <w:r w:rsidR="00A37C22">
              <w:rPr>
                <w:rFonts w:ascii="Times New Roman" w:hAnsi="Times New Roman"/>
                <w:sz w:val="20"/>
                <w:szCs w:val="20"/>
                <w:lang w:val="sah-RU"/>
              </w:rPr>
              <w:t>П</w:t>
            </w:r>
            <w:r w:rsidR="00A37C22" w:rsidRPr="00EB05E4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сихология общения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F942" w14:textId="77777777" w:rsidR="00EB05E4" w:rsidRPr="00EB05E4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EB05E4" w:rsidRPr="003B79B0" w14:paraId="28ADC111" w14:textId="77777777" w:rsidTr="00EF36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58FB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 xml:space="preserve">37.03.01 Психология </w:t>
            </w:r>
          </w:p>
          <w:p w14:paraId="30045998" w14:textId="77777777" w:rsidR="00EB05E4" w:rsidRPr="00EB05E4" w:rsidRDefault="00EB05E4" w:rsidP="00EB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EFD7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Б1.В.ОД.8.3Современные технологии обучения и развития персонала</w:t>
            </w:r>
          </w:p>
          <w:p w14:paraId="1016D9DC" w14:textId="77777777" w:rsidR="00EB05E4" w:rsidRPr="00EB05E4" w:rsidRDefault="00EB05E4" w:rsidP="00EB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7CBA" w14:textId="77777777" w:rsidR="00EB05E4" w:rsidRPr="00EB05E4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EB05E4" w:rsidRPr="003B79B0" w14:paraId="0A96EA7A" w14:textId="77777777" w:rsidTr="00EF36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6652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39.03.02 Социальная работа</w:t>
            </w:r>
          </w:p>
          <w:p w14:paraId="6B6613A8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Профиль: Психосоциальная работа с населением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F2E4" w14:textId="77777777" w:rsidR="00EB05E4" w:rsidRPr="00EB05E4" w:rsidRDefault="00EB05E4" w:rsidP="00A3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Б1.В.05.11 Психология стресса</w:t>
            </w:r>
          </w:p>
          <w:p w14:paraId="79CEED2A" w14:textId="77777777" w:rsidR="00EB05E4" w:rsidRPr="00EB05E4" w:rsidRDefault="00EB05E4" w:rsidP="00EB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ФГОС 3++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6A62" w14:textId="77777777" w:rsidR="00EB05E4" w:rsidRPr="00EB05E4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EB05E4" w:rsidRPr="003B79B0" w14:paraId="5FE9B251" w14:textId="77777777" w:rsidTr="00EF36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F8A0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44.05.01 «Педагогика и психология девиантного поведения».</w:t>
            </w:r>
            <w:r w:rsidR="00A37C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05E4">
              <w:rPr>
                <w:rFonts w:ascii="Times New Roman" w:hAnsi="Times New Roman"/>
                <w:sz w:val="20"/>
                <w:szCs w:val="20"/>
              </w:rPr>
              <w:t>Специализация: Психолого-педагогическая профилактика девиантного поведения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F5B4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 xml:space="preserve">Б1.Б.17.5 </w:t>
            </w:r>
            <w:r w:rsidRPr="00EB05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Психопрофилактика аутодеструктивного поведения</w:t>
            </w:r>
          </w:p>
          <w:p w14:paraId="1B09E398" w14:textId="77777777" w:rsidR="00EB05E4" w:rsidRPr="00EB05E4" w:rsidRDefault="00EB05E4" w:rsidP="00EB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6CF297" w14:textId="77777777" w:rsidR="00EB05E4" w:rsidRPr="00EB05E4" w:rsidRDefault="00EB05E4" w:rsidP="00EB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89C9" w14:textId="77777777" w:rsidR="00EB05E4" w:rsidRPr="00EB05E4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EB05E4" w:rsidRPr="003B79B0" w14:paraId="5CB9BAF1" w14:textId="77777777" w:rsidTr="00EF36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C683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44.05.01 «Педагогика и психология девиантного поведения».</w:t>
            </w:r>
          </w:p>
          <w:p w14:paraId="524E5772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Специализация: Психолого-педагогическая профилактика девиантного поведения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91AC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 xml:space="preserve">Б1.Б.14.2 Основы психологического консультирования </w:t>
            </w:r>
          </w:p>
          <w:p w14:paraId="464A447B" w14:textId="77777777" w:rsidR="00EB05E4" w:rsidRPr="00EB05E4" w:rsidRDefault="00EB05E4" w:rsidP="00EB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0A16" w14:textId="77777777" w:rsidR="00EB05E4" w:rsidRPr="00EB05E4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EB05E4" w:rsidRPr="003B79B0" w14:paraId="7C76731F" w14:textId="77777777" w:rsidTr="00EF36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9E4B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39.03.02 Социальная работа (уровень бакалавриат)</w:t>
            </w:r>
            <w:r w:rsidR="00A37C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05E4">
              <w:rPr>
                <w:rFonts w:ascii="Times New Roman" w:hAnsi="Times New Roman"/>
                <w:sz w:val="20"/>
                <w:szCs w:val="20"/>
              </w:rPr>
              <w:t>Профиль: Психосоциальная работа с населением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8EEA" w14:textId="77777777" w:rsidR="00EB05E4" w:rsidRPr="00EB05E4" w:rsidRDefault="00EB05E4" w:rsidP="00A37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Б1.В.ДВ.09.02 Социальная профилактика</w:t>
            </w:r>
            <w:r w:rsidR="00A37C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05E4">
              <w:rPr>
                <w:rFonts w:ascii="Times New Roman" w:hAnsi="Times New Roman"/>
                <w:sz w:val="20"/>
                <w:szCs w:val="20"/>
              </w:rPr>
              <w:t>ФГОС 3++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A7E2" w14:textId="77777777" w:rsidR="00EB05E4" w:rsidRPr="00EB05E4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5E4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EB05E4" w:rsidRPr="003B79B0" w14:paraId="53FC28AA" w14:textId="77777777" w:rsidTr="003B79B0">
        <w:tc>
          <w:tcPr>
            <w:tcW w:w="4253" w:type="dxa"/>
          </w:tcPr>
          <w:p w14:paraId="672B6D49" w14:textId="77777777" w:rsidR="00EB05E4" w:rsidRPr="00E336DD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39.04</w:t>
            </w:r>
            <w:r w:rsidRPr="00E336DD">
              <w:rPr>
                <w:rFonts w:ascii="Times New Roman" w:hAnsi="Times New Roman"/>
                <w:sz w:val="20"/>
                <w:szCs w:val="20"/>
              </w:rPr>
              <w:t>.02 Социал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ьная работа»,   </w:t>
            </w:r>
          </w:p>
        </w:tc>
        <w:tc>
          <w:tcPr>
            <w:tcW w:w="3686" w:type="dxa"/>
          </w:tcPr>
          <w:p w14:paraId="080C81A2" w14:textId="77777777" w:rsidR="00EB05E4" w:rsidRDefault="00EB05E4" w:rsidP="00EB0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82B">
              <w:rPr>
                <w:rFonts w:ascii="Times New Roman" w:hAnsi="Times New Roman"/>
                <w:sz w:val="20"/>
                <w:szCs w:val="20"/>
              </w:rPr>
              <w:t>Б1.В.ОД.1.2</w:t>
            </w:r>
            <w:r w:rsidRPr="002F382B">
              <w:rPr>
                <w:rFonts w:ascii="Times New Roman" w:hAnsi="Times New Roman"/>
                <w:sz w:val="20"/>
                <w:szCs w:val="20"/>
              </w:rPr>
              <w:tab/>
              <w:t>Методология психосоциальной работы с разными группами населения</w:t>
            </w:r>
          </w:p>
          <w:p w14:paraId="62D5DDD8" w14:textId="77777777" w:rsidR="00EB05E4" w:rsidRDefault="00EB05E4" w:rsidP="00EB0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82B">
              <w:rPr>
                <w:rFonts w:ascii="Times New Roman" w:hAnsi="Times New Roman"/>
                <w:sz w:val="20"/>
                <w:szCs w:val="20"/>
              </w:rPr>
              <w:t>Б1.В.ДВ.2.2</w:t>
            </w:r>
            <w:r w:rsidRPr="002F382B">
              <w:rPr>
                <w:rFonts w:ascii="Times New Roman" w:hAnsi="Times New Roman"/>
                <w:sz w:val="20"/>
                <w:szCs w:val="20"/>
              </w:rPr>
              <w:tab/>
              <w:t>Технология психологического консультирования в различных сферах</w:t>
            </w:r>
          </w:p>
          <w:p w14:paraId="41AC97F0" w14:textId="77777777" w:rsidR="00EB05E4" w:rsidRDefault="00EB05E4" w:rsidP="00EB0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82B">
              <w:rPr>
                <w:rFonts w:ascii="Times New Roman" w:hAnsi="Times New Roman"/>
                <w:sz w:val="20"/>
                <w:szCs w:val="20"/>
              </w:rPr>
              <w:t>Б1.В.ДВ.3.2</w:t>
            </w:r>
            <w:r w:rsidRPr="002F382B">
              <w:rPr>
                <w:rFonts w:ascii="Times New Roman" w:hAnsi="Times New Roman"/>
                <w:sz w:val="20"/>
                <w:szCs w:val="20"/>
              </w:rPr>
              <w:tab/>
              <w:t>Краткосрочное кризисное консультирование</w:t>
            </w:r>
          </w:p>
          <w:p w14:paraId="154D9E51" w14:textId="77777777" w:rsidR="00EB05E4" w:rsidRPr="002F382B" w:rsidRDefault="00EB05E4" w:rsidP="00EB0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82B">
              <w:rPr>
                <w:rFonts w:ascii="Times New Roman" w:hAnsi="Times New Roman"/>
                <w:sz w:val="20"/>
                <w:szCs w:val="20"/>
              </w:rPr>
              <w:t>Б2.У.1</w:t>
            </w:r>
            <w:r w:rsidRPr="002F382B">
              <w:rPr>
                <w:rFonts w:ascii="Times New Roman" w:hAnsi="Times New Roman"/>
                <w:sz w:val="20"/>
                <w:szCs w:val="20"/>
              </w:rPr>
              <w:tab/>
              <w:t>Учебно-ознакомительная практика</w:t>
            </w:r>
            <w:r w:rsidRPr="002F382B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DBF51E1" w14:textId="77777777" w:rsidR="00EB05E4" w:rsidRPr="002F382B" w:rsidRDefault="00EB05E4" w:rsidP="00EB0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82B">
              <w:rPr>
                <w:rFonts w:ascii="Times New Roman" w:hAnsi="Times New Roman"/>
                <w:sz w:val="20"/>
                <w:szCs w:val="20"/>
              </w:rPr>
              <w:t>Б2.Н.1</w:t>
            </w:r>
            <w:r w:rsidRPr="002F382B">
              <w:rPr>
                <w:rFonts w:ascii="Times New Roman" w:hAnsi="Times New Roman"/>
                <w:sz w:val="20"/>
                <w:szCs w:val="20"/>
              </w:rPr>
              <w:tab/>
              <w:t>научно-исследовательская работа</w:t>
            </w:r>
            <w:r w:rsidRPr="002F382B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0FB51762" w14:textId="77777777" w:rsidR="00EB05E4" w:rsidRDefault="00EB05E4" w:rsidP="00EB0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82B">
              <w:rPr>
                <w:rFonts w:ascii="Times New Roman" w:hAnsi="Times New Roman"/>
                <w:sz w:val="20"/>
                <w:szCs w:val="20"/>
              </w:rPr>
              <w:t>Б2.П.1</w:t>
            </w:r>
            <w:r w:rsidRPr="002F382B">
              <w:rPr>
                <w:rFonts w:ascii="Times New Roman" w:hAnsi="Times New Roman"/>
                <w:sz w:val="20"/>
                <w:szCs w:val="20"/>
              </w:rPr>
              <w:tab/>
              <w:t xml:space="preserve">Производственная практика по </w:t>
            </w:r>
            <w:r w:rsidRPr="002F382B">
              <w:rPr>
                <w:rFonts w:ascii="Times New Roman" w:hAnsi="Times New Roman"/>
                <w:sz w:val="20"/>
                <w:szCs w:val="20"/>
              </w:rPr>
              <w:lastRenderedPageBreak/>
              <w:t>пс</w:t>
            </w:r>
            <w:r>
              <w:rPr>
                <w:rFonts w:ascii="Times New Roman" w:hAnsi="Times New Roman"/>
                <w:sz w:val="20"/>
                <w:szCs w:val="20"/>
              </w:rPr>
              <w:t>ихологическому консультированию</w:t>
            </w:r>
          </w:p>
          <w:p w14:paraId="314EBAA2" w14:textId="77777777" w:rsidR="00EB05E4" w:rsidRDefault="00EB05E4" w:rsidP="00EB0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Б2.П.2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Преддипломная практика</w:t>
            </w:r>
          </w:p>
          <w:p w14:paraId="345A9CE3" w14:textId="77777777" w:rsidR="00EB05E4" w:rsidRPr="00E336DD" w:rsidRDefault="00EB05E4" w:rsidP="00EB0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82B">
              <w:rPr>
                <w:rFonts w:ascii="Times New Roman" w:hAnsi="Times New Roman"/>
                <w:sz w:val="20"/>
                <w:szCs w:val="20"/>
              </w:rPr>
              <w:t>Б3</w:t>
            </w:r>
            <w:r w:rsidRPr="002F382B">
              <w:rPr>
                <w:rFonts w:ascii="Times New Roman" w:hAnsi="Times New Roman"/>
                <w:sz w:val="20"/>
                <w:szCs w:val="20"/>
              </w:rPr>
              <w:tab/>
              <w:t>государственная итоговая аттестация</w:t>
            </w:r>
            <w:r w:rsidRPr="002F382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97" w:type="dxa"/>
          </w:tcPr>
          <w:p w14:paraId="1341879C" w14:textId="77777777" w:rsidR="00EB05E4" w:rsidRPr="00E336DD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82B">
              <w:rPr>
                <w:rFonts w:ascii="Times New Roman" w:hAnsi="Times New Roman"/>
                <w:sz w:val="20"/>
                <w:szCs w:val="20"/>
              </w:rPr>
              <w:lastRenderedPageBreak/>
              <w:t>Лукина В.С.</w:t>
            </w:r>
          </w:p>
        </w:tc>
      </w:tr>
      <w:tr w:rsidR="00EB05E4" w:rsidRPr="003B79B0" w14:paraId="733CDE95" w14:textId="77777777" w:rsidTr="003B79B0">
        <w:tc>
          <w:tcPr>
            <w:tcW w:w="4253" w:type="dxa"/>
          </w:tcPr>
          <w:p w14:paraId="0BB0D60E" w14:textId="77777777" w:rsidR="00EB05E4" w:rsidRPr="001E0691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691">
              <w:rPr>
                <w:rFonts w:ascii="Times New Roman" w:hAnsi="Times New Roman"/>
                <w:color w:val="000000"/>
                <w:sz w:val="20"/>
                <w:szCs w:val="20"/>
              </w:rPr>
              <w:t>33.05.01 Фармация</w:t>
            </w:r>
          </w:p>
        </w:tc>
        <w:tc>
          <w:tcPr>
            <w:tcW w:w="3686" w:type="dxa"/>
          </w:tcPr>
          <w:p w14:paraId="1A1097D4" w14:textId="77777777" w:rsidR="00EB05E4" w:rsidRPr="001E0691" w:rsidRDefault="00EB05E4" w:rsidP="00EB0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6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Б1.О.09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1E0691">
              <w:rPr>
                <w:rFonts w:ascii="Times New Roman" w:hAnsi="Times New Roman"/>
                <w:color w:val="000000"/>
                <w:sz w:val="20"/>
                <w:szCs w:val="20"/>
              </w:rPr>
              <w:t>оциальная психология</w:t>
            </w:r>
          </w:p>
        </w:tc>
        <w:tc>
          <w:tcPr>
            <w:tcW w:w="2297" w:type="dxa"/>
          </w:tcPr>
          <w:p w14:paraId="099D5119" w14:textId="77777777" w:rsidR="00EB05E4" w:rsidRPr="00E336DD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82B">
              <w:rPr>
                <w:rFonts w:ascii="Times New Roman" w:hAnsi="Times New Roman"/>
                <w:sz w:val="20"/>
                <w:szCs w:val="20"/>
              </w:rPr>
              <w:t>Лукина В.С.</w:t>
            </w:r>
          </w:p>
        </w:tc>
      </w:tr>
      <w:tr w:rsidR="00EB05E4" w:rsidRPr="003B79B0" w14:paraId="5AE8A706" w14:textId="77777777" w:rsidTr="003B79B0">
        <w:tc>
          <w:tcPr>
            <w:tcW w:w="4253" w:type="dxa"/>
          </w:tcPr>
          <w:p w14:paraId="0133E44E" w14:textId="77777777" w:rsidR="00EB05E4" w:rsidRPr="001E0691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691">
              <w:rPr>
                <w:rFonts w:ascii="Times New Roman" w:hAnsi="Times New Roman"/>
                <w:color w:val="000000"/>
                <w:sz w:val="20"/>
                <w:szCs w:val="20"/>
              </w:rPr>
              <w:t>44.04.01 - Педагогическое образование, профиль подготовки «Географическое образование»</w:t>
            </w:r>
          </w:p>
        </w:tc>
        <w:tc>
          <w:tcPr>
            <w:tcW w:w="3686" w:type="dxa"/>
          </w:tcPr>
          <w:p w14:paraId="3ECA46A6" w14:textId="77777777" w:rsidR="00EB05E4" w:rsidRPr="001E0691" w:rsidRDefault="00EB05E4" w:rsidP="00EB0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691">
              <w:rPr>
                <w:rFonts w:ascii="Times New Roman" w:hAnsi="Times New Roman"/>
                <w:sz w:val="20"/>
                <w:szCs w:val="20"/>
              </w:rPr>
              <w:t>Б1.В.ДВ.03.01 Психологические основы географического образования зачет 96</w:t>
            </w:r>
          </w:p>
          <w:p w14:paraId="71051EA0" w14:textId="77777777" w:rsidR="00EB05E4" w:rsidRPr="001E0691" w:rsidRDefault="00EB05E4" w:rsidP="00EB0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691">
              <w:rPr>
                <w:rFonts w:ascii="Times New Roman" w:hAnsi="Times New Roman"/>
                <w:sz w:val="20"/>
                <w:szCs w:val="20"/>
              </w:rPr>
              <w:t>Б1.В.ДВ.03.02 Тренинг профессионально-ориентированных технологий</w:t>
            </w:r>
          </w:p>
        </w:tc>
        <w:tc>
          <w:tcPr>
            <w:tcW w:w="2297" w:type="dxa"/>
          </w:tcPr>
          <w:p w14:paraId="6C74E100" w14:textId="77777777" w:rsidR="00EB05E4" w:rsidRPr="00E336DD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82B">
              <w:rPr>
                <w:rFonts w:ascii="Times New Roman" w:hAnsi="Times New Roman"/>
                <w:sz w:val="20"/>
                <w:szCs w:val="20"/>
              </w:rPr>
              <w:t>Лукина В.С.</w:t>
            </w:r>
          </w:p>
        </w:tc>
      </w:tr>
      <w:tr w:rsidR="00EB05E4" w:rsidRPr="003B79B0" w14:paraId="7649FD21" w14:textId="77777777" w:rsidTr="003B79B0">
        <w:tc>
          <w:tcPr>
            <w:tcW w:w="4253" w:type="dxa"/>
          </w:tcPr>
          <w:p w14:paraId="2A5C6BEB" w14:textId="77777777" w:rsidR="00EB05E4" w:rsidRPr="00E336DD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33.03.03 Организация работы с молодежью</w:t>
            </w:r>
          </w:p>
        </w:tc>
        <w:tc>
          <w:tcPr>
            <w:tcW w:w="3686" w:type="dxa"/>
          </w:tcPr>
          <w:p w14:paraId="36A4EEF0" w14:textId="77777777" w:rsidR="00EB05E4" w:rsidRPr="00E336DD" w:rsidRDefault="00EB05E4" w:rsidP="00EB0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F13">
              <w:rPr>
                <w:rFonts w:ascii="Times New Roman" w:hAnsi="Times New Roman"/>
                <w:sz w:val="20"/>
                <w:szCs w:val="20"/>
              </w:rPr>
              <w:t>Б1.В.ОД.1.9 Инновационные технологии в практике работы с молодежью</w:t>
            </w:r>
          </w:p>
        </w:tc>
        <w:tc>
          <w:tcPr>
            <w:tcW w:w="2297" w:type="dxa"/>
          </w:tcPr>
          <w:p w14:paraId="706F3B7C" w14:textId="77777777" w:rsidR="00EB05E4" w:rsidRPr="00E336DD" w:rsidRDefault="00EB05E4" w:rsidP="00EB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82B">
              <w:rPr>
                <w:rFonts w:ascii="Times New Roman" w:hAnsi="Times New Roman"/>
                <w:sz w:val="20"/>
                <w:szCs w:val="20"/>
              </w:rPr>
              <w:t>Лукина В.С.</w:t>
            </w:r>
          </w:p>
        </w:tc>
      </w:tr>
      <w:tr w:rsidR="00EF3603" w:rsidRPr="003B79B0" w14:paraId="03497563" w14:textId="77777777" w:rsidTr="00EF3603">
        <w:trPr>
          <w:trHeight w:val="10563"/>
        </w:trPr>
        <w:tc>
          <w:tcPr>
            <w:tcW w:w="4253" w:type="dxa"/>
          </w:tcPr>
          <w:p w14:paraId="36F8D141" w14:textId="77777777" w:rsidR="00EF3603" w:rsidRPr="004965CE" w:rsidRDefault="00EF3603" w:rsidP="00EF3603">
            <w:pPr>
              <w:spacing w:after="0" w:line="240" w:lineRule="auto"/>
              <w:rPr>
                <w:rFonts w:ascii="Times New Roman" w:hAnsi="Times New Roman"/>
              </w:rPr>
            </w:pPr>
            <w:r w:rsidRPr="004965CE">
              <w:rPr>
                <w:rFonts w:ascii="Times New Roman" w:hAnsi="Times New Roman"/>
              </w:rPr>
              <w:t>39.04.02 Социальная работа. Социальная и психологическая помощь семье</w:t>
            </w:r>
          </w:p>
          <w:p w14:paraId="02806F8D" w14:textId="77777777" w:rsidR="00EF3603" w:rsidRPr="004965CE" w:rsidRDefault="00EF3603" w:rsidP="00EF3603">
            <w:pPr>
              <w:spacing w:after="0" w:line="240" w:lineRule="auto"/>
              <w:rPr>
                <w:rFonts w:ascii="Times New Roman" w:hAnsi="Times New Roman"/>
              </w:rPr>
            </w:pPr>
            <w:r w:rsidRPr="004965CE">
              <w:rPr>
                <w:rFonts w:ascii="Times New Roman" w:hAnsi="Times New Roman"/>
              </w:rPr>
              <w:t>39.04.02 Социальная работа. Социально-психологическая реабилитация уязвимых категорий населения</w:t>
            </w:r>
          </w:p>
          <w:p w14:paraId="14442BE6" w14:textId="77777777" w:rsidR="00EF3603" w:rsidRPr="004965CE" w:rsidRDefault="00EF3603" w:rsidP="00EF36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37.05.01 Клиническая психология. </w:t>
            </w:r>
            <w:r w:rsidRPr="004965CE">
              <w:rPr>
                <w:rFonts w:ascii="Times New Roman" w:hAnsi="Times New Roman"/>
              </w:rPr>
              <w:t>Клинико-психологическая помощь ребенку и семье</w:t>
            </w:r>
          </w:p>
          <w:p w14:paraId="1654C876" w14:textId="77777777" w:rsidR="00EF3603" w:rsidRPr="004965CE" w:rsidRDefault="00EF3603" w:rsidP="00EF3603">
            <w:pPr>
              <w:spacing w:after="0" w:line="240" w:lineRule="auto"/>
              <w:rPr>
                <w:rFonts w:ascii="Times New Roman" w:hAnsi="Times New Roman"/>
                <w:lang w:val="sah-RU" w:eastAsia="sah-RU"/>
              </w:rPr>
            </w:pPr>
            <w:r w:rsidRPr="004965CE">
              <w:rPr>
                <w:rFonts w:ascii="Times New Roman" w:hAnsi="Times New Roman"/>
                <w:lang w:val="sah-RU" w:eastAsia="sah-RU"/>
              </w:rPr>
              <w:t>37</w:t>
            </w:r>
            <w:r>
              <w:rPr>
                <w:rFonts w:ascii="Times New Roman" w:hAnsi="Times New Roman"/>
                <w:lang w:val="sah-RU" w:eastAsia="sah-RU"/>
              </w:rPr>
              <w:t>.05.01 Клиническая психология.</w:t>
            </w:r>
            <w:r w:rsidRPr="004965CE">
              <w:rPr>
                <w:rFonts w:ascii="Times New Roman" w:hAnsi="Times New Roman"/>
                <w:lang w:val="sah-RU" w:eastAsia="sah-RU"/>
              </w:rPr>
              <w:t xml:space="preserve"> Психология здоровья и спорта</w:t>
            </w:r>
          </w:p>
          <w:p w14:paraId="4D9B204C" w14:textId="77777777" w:rsidR="00EF3603" w:rsidRDefault="00EF3603" w:rsidP="00EF3603">
            <w:pPr>
              <w:spacing w:after="0" w:line="240" w:lineRule="auto"/>
              <w:rPr>
                <w:rFonts w:ascii="Times New Roman" w:hAnsi="Times New Roman"/>
              </w:rPr>
            </w:pPr>
            <w:r w:rsidRPr="004965CE">
              <w:rPr>
                <w:rFonts w:ascii="Times New Roman" w:hAnsi="Times New Roman"/>
              </w:rPr>
              <w:t>44.05.01 Педагогика и психология девиантного поведения</w:t>
            </w:r>
            <w:r>
              <w:rPr>
                <w:rFonts w:ascii="Times New Roman" w:hAnsi="Times New Roman"/>
              </w:rPr>
              <w:t>.</w:t>
            </w:r>
            <w:r w:rsidRPr="004965CE">
              <w:rPr>
                <w:rFonts w:ascii="Times New Roman" w:hAnsi="Times New Roman"/>
              </w:rPr>
              <w:t xml:space="preserve"> Психолого-педагогическая профилактика девиантного поведения</w:t>
            </w:r>
          </w:p>
          <w:p w14:paraId="5332DDBF" w14:textId="77777777" w:rsidR="00EF3603" w:rsidRDefault="00EF3603" w:rsidP="00EF3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37.03.01 Психология (ОФО)</w:t>
            </w:r>
          </w:p>
          <w:p w14:paraId="6171D5EE" w14:textId="77777777" w:rsidR="00EF3603" w:rsidRDefault="00EF3603" w:rsidP="00EF3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37.03.01 Психология (ЗФО)</w:t>
            </w:r>
          </w:p>
          <w:p w14:paraId="6728FABA" w14:textId="77777777" w:rsidR="00EF3603" w:rsidRPr="007548CA" w:rsidRDefault="00EF3603" w:rsidP="00EF3603">
            <w:pPr>
              <w:spacing w:after="0" w:line="240" w:lineRule="auto"/>
              <w:rPr>
                <w:rFonts w:ascii="Times New Roman" w:hAnsi="Times New Roman"/>
              </w:rPr>
            </w:pPr>
            <w:r w:rsidRPr="007548CA">
              <w:rPr>
                <w:rFonts w:ascii="Times New Roman" w:hAnsi="Times New Roman"/>
              </w:rPr>
              <w:t>45.04.01 – Филоло</w:t>
            </w:r>
            <w:r>
              <w:rPr>
                <w:rFonts w:ascii="Times New Roman" w:hAnsi="Times New Roman"/>
              </w:rPr>
              <w:t>гия (Имиджелогия и спичрайтинг)</w:t>
            </w:r>
          </w:p>
          <w:p w14:paraId="2A27A7A9" w14:textId="77777777" w:rsidR="00EF3603" w:rsidRPr="004965CE" w:rsidRDefault="00EF3603" w:rsidP="00EF3603">
            <w:pPr>
              <w:spacing w:after="0" w:line="240" w:lineRule="auto"/>
              <w:rPr>
                <w:rFonts w:ascii="Times New Roman" w:hAnsi="Times New Roman"/>
                <w:lang w:val="sah-RU" w:eastAsia="sah-RU"/>
              </w:rPr>
            </w:pPr>
          </w:p>
          <w:p w14:paraId="6CAC9434" w14:textId="77777777" w:rsidR="00EF3603" w:rsidRDefault="00EF3603" w:rsidP="00EF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E57BC0F" w14:textId="77777777" w:rsidR="00EF3603" w:rsidRPr="007548CA" w:rsidRDefault="00EF3603" w:rsidP="00EF3603">
            <w:pPr>
              <w:spacing w:after="0" w:line="240" w:lineRule="auto"/>
              <w:rPr>
                <w:rFonts w:ascii="Times New Roman" w:hAnsi="Times New Roman"/>
              </w:rPr>
            </w:pPr>
            <w:r w:rsidRPr="007548CA">
              <w:rPr>
                <w:rFonts w:ascii="Times New Roman" w:hAnsi="Times New Roman"/>
              </w:rPr>
              <w:t>Эмоциональные и поведенческие нарушения и их коррекция в дошкольном возрасте;</w:t>
            </w:r>
          </w:p>
          <w:p w14:paraId="16D67819" w14:textId="77777777" w:rsidR="00EF3603" w:rsidRPr="00A4748C" w:rsidRDefault="00EF3603" w:rsidP="00EF3603">
            <w:pPr>
              <w:spacing w:after="0" w:line="240" w:lineRule="auto"/>
              <w:rPr>
                <w:rFonts w:ascii="Times New Roman" w:hAnsi="Times New Roman"/>
              </w:rPr>
            </w:pPr>
            <w:r w:rsidRPr="007548CA">
              <w:rPr>
                <w:rFonts w:ascii="Times New Roman" w:hAnsi="Times New Roman"/>
              </w:rPr>
              <w:t>Эмоциональные и поведенческие нарушения и</w:t>
            </w:r>
          </w:p>
          <w:p w14:paraId="3CCA1918" w14:textId="77777777" w:rsidR="00EF3603" w:rsidRPr="007548CA" w:rsidRDefault="00EF3603" w:rsidP="00EF3603">
            <w:pPr>
              <w:spacing w:after="0" w:line="240" w:lineRule="auto"/>
              <w:rPr>
                <w:rFonts w:ascii="Times New Roman" w:hAnsi="Times New Roman"/>
              </w:rPr>
            </w:pPr>
            <w:r w:rsidRPr="007548CA">
              <w:rPr>
                <w:rFonts w:ascii="Times New Roman" w:hAnsi="Times New Roman"/>
              </w:rPr>
              <w:t>их коррекция в подростковом и юношеском возрасте;</w:t>
            </w:r>
          </w:p>
          <w:p w14:paraId="30318888" w14:textId="77777777" w:rsidR="00EF3603" w:rsidRPr="007548CA" w:rsidRDefault="00EF3603" w:rsidP="00EF3603">
            <w:pPr>
              <w:spacing w:after="0" w:line="240" w:lineRule="auto"/>
              <w:rPr>
                <w:rFonts w:ascii="Times New Roman" w:hAnsi="Times New Roman"/>
              </w:rPr>
            </w:pPr>
            <w:r w:rsidRPr="007548CA">
              <w:rPr>
                <w:rFonts w:ascii="Times New Roman" w:hAnsi="Times New Roman"/>
              </w:rPr>
              <w:t>Проективные методы в диагностике</w:t>
            </w:r>
          </w:p>
          <w:p w14:paraId="774FA8F0" w14:textId="77777777" w:rsidR="00EF3603" w:rsidRPr="007548CA" w:rsidRDefault="00EF3603" w:rsidP="00EF3603">
            <w:pPr>
              <w:spacing w:after="0" w:line="240" w:lineRule="auto"/>
              <w:rPr>
                <w:rFonts w:ascii="Times New Roman" w:hAnsi="Times New Roman"/>
              </w:rPr>
            </w:pPr>
            <w:r w:rsidRPr="007548CA">
              <w:rPr>
                <w:rFonts w:ascii="Times New Roman" w:hAnsi="Times New Roman"/>
              </w:rPr>
              <w:t>нарушений развития личности в детском возрасте;</w:t>
            </w:r>
          </w:p>
          <w:p w14:paraId="4610EFBB" w14:textId="77777777" w:rsidR="00EF3603" w:rsidRPr="007548CA" w:rsidRDefault="00EF3603" w:rsidP="00EF3603">
            <w:pPr>
              <w:spacing w:after="0" w:line="240" w:lineRule="auto"/>
              <w:rPr>
                <w:rFonts w:ascii="Times New Roman" w:hAnsi="Times New Roman"/>
              </w:rPr>
            </w:pPr>
            <w:r w:rsidRPr="007548CA">
              <w:rPr>
                <w:rFonts w:ascii="Times New Roman" w:hAnsi="Times New Roman"/>
              </w:rPr>
              <w:t>Спецпрактикум-тренинг по работе с девиантными подростками;</w:t>
            </w:r>
          </w:p>
          <w:p w14:paraId="12C9AC2F" w14:textId="77777777" w:rsidR="00EF3603" w:rsidRPr="007548CA" w:rsidRDefault="00EF3603" w:rsidP="00EF36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548CA">
              <w:rPr>
                <w:rFonts w:ascii="Times New Roman" w:hAnsi="Times New Roman"/>
                <w:bCs/>
              </w:rPr>
              <w:t>Тренинг адаптации к вузу;</w:t>
            </w:r>
          </w:p>
          <w:p w14:paraId="5DDF32FB" w14:textId="77777777" w:rsidR="00EF3603" w:rsidRPr="007548CA" w:rsidRDefault="00EF3603" w:rsidP="00EF360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</w:rPr>
            </w:pPr>
            <w:r w:rsidRPr="007548CA">
              <w:rPr>
                <w:rFonts w:ascii="Times New Roman" w:hAnsi="Times New Roman"/>
              </w:rPr>
              <w:t>Экстренная психологическая помощь;</w:t>
            </w:r>
          </w:p>
          <w:p w14:paraId="56B3B1F5" w14:textId="77777777" w:rsidR="00EF3603" w:rsidRPr="007548CA" w:rsidRDefault="00EF3603" w:rsidP="00EF36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548CA">
              <w:rPr>
                <w:rFonts w:ascii="Times New Roman" w:hAnsi="Times New Roman"/>
                <w:bCs/>
              </w:rPr>
              <w:t>Диагностика посттравматического стрессового расстройства;</w:t>
            </w:r>
          </w:p>
          <w:p w14:paraId="46BED7A0" w14:textId="77777777" w:rsidR="00EF3603" w:rsidRPr="007548CA" w:rsidRDefault="00EF3603" w:rsidP="00EF3603">
            <w:pPr>
              <w:spacing w:after="0" w:line="240" w:lineRule="auto"/>
              <w:rPr>
                <w:rFonts w:ascii="Times New Roman" w:hAnsi="Times New Roman"/>
              </w:rPr>
            </w:pPr>
            <w:r w:rsidRPr="007548CA">
              <w:rPr>
                <w:rFonts w:ascii="Times New Roman" w:hAnsi="Times New Roman"/>
              </w:rPr>
              <w:t>Юнгианская песочная терапия;</w:t>
            </w:r>
          </w:p>
          <w:p w14:paraId="2262E3E0" w14:textId="77777777" w:rsidR="00EF3603" w:rsidRDefault="00EF3603" w:rsidP="00EF360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548CA">
              <w:rPr>
                <w:rFonts w:ascii="Times New Roman" w:hAnsi="Times New Roman"/>
                <w:color w:val="000000" w:themeColor="text1"/>
              </w:rPr>
              <w:t>Основы психологического консультирования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46CCDE8B" w14:textId="77777777" w:rsidR="00EF3603" w:rsidRDefault="00EF3603" w:rsidP="00EF360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Основы психопрофилактики;</w:t>
            </w:r>
          </w:p>
          <w:p w14:paraId="3C824FFD" w14:textId="77777777" w:rsidR="00EF3603" w:rsidRDefault="00EF3603" w:rsidP="00EF360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Психогигиена и психопрофилактика;</w:t>
            </w:r>
          </w:p>
          <w:p w14:paraId="6E43806A" w14:textId="77777777" w:rsidR="00EF3603" w:rsidRDefault="00EF3603" w:rsidP="00EF360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Телесно-ориентированная психотерапия;</w:t>
            </w:r>
          </w:p>
          <w:p w14:paraId="2EA244BD" w14:textId="77777777" w:rsidR="00EF3603" w:rsidRDefault="00EF3603" w:rsidP="00EF360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Эрготерапия;</w:t>
            </w:r>
          </w:p>
          <w:p w14:paraId="2233E599" w14:textId="77777777" w:rsidR="00EF3603" w:rsidRDefault="00EF3603" w:rsidP="00EF360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Социально-психологические технологии социальной реабилитации;</w:t>
            </w:r>
          </w:p>
          <w:p w14:paraId="3BFBD761" w14:textId="77777777" w:rsidR="00EF3603" w:rsidRPr="002A318A" w:rsidRDefault="00EF3603" w:rsidP="00EF360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A318A">
              <w:rPr>
                <w:rFonts w:ascii="Times New Roman" w:eastAsia="Times New Roman" w:hAnsi="Times New Roman"/>
                <w:kern w:val="24"/>
              </w:rPr>
              <w:t>Профилактика выгорания семей реабилитантов</w:t>
            </w:r>
            <w:r>
              <w:rPr>
                <w:rFonts w:ascii="Times New Roman" w:eastAsia="Times New Roman" w:hAnsi="Times New Roman"/>
                <w:kern w:val="24"/>
              </w:rPr>
              <w:t>;</w:t>
            </w:r>
          </w:p>
          <w:p w14:paraId="478271F0" w14:textId="77777777" w:rsidR="00EF3603" w:rsidRDefault="00EF3603" w:rsidP="00EF360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Социальная психология развития;</w:t>
            </w:r>
          </w:p>
          <w:p w14:paraId="7259EBE3" w14:textId="77777777" w:rsidR="00EF3603" w:rsidRDefault="00EF3603" w:rsidP="00EF360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6276C">
              <w:rPr>
                <w:rFonts w:ascii="Times New Roman" w:hAnsi="Times New Roman"/>
                <w:color w:val="000000" w:themeColor="text1"/>
              </w:rPr>
              <w:t>Учебная технологическая практика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7EBB4C49" w14:textId="77777777" w:rsidR="00EF3603" w:rsidRDefault="00EF3603" w:rsidP="00EF360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6276C">
              <w:rPr>
                <w:rFonts w:ascii="Times New Roman" w:hAnsi="Times New Roman"/>
                <w:color w:val="000000" w:themeColor="text1"/>
              </w:rPr>
              <w:t>Учебная практика. Научно-исследовательская работа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726A9137" w14:textId="77777777" w:rsidR="00EF3603" w:rsidRDefault="00EF3603" w:rsidP="00EF360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6276C">
              <w:rPr>
                <w:rFonts w:ascii="Times New Roman" w:hAnsi="Times New Roman"/>
                <w:color w:val="000000" w:themeColor="text1"/>
              </w:rPr>
              <w:t>Производственная технологическая практика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7D51DF31" w14:textId="77777777" w:rsidR="00EF3603" w:rsidRDefault="00EF3603" w:rsidP="00EF360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6276C">
              <w:rPr>
                <w:rFonts w:ascii="Times New Roman" w:hAnsi="Times New Roman"/>
                <w:color w:val="000000" w:themeColor="text1"/>
              </w:rPr>
              <w:t>Производственная преддипломная практика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48EC5083" w14:textId="77777777" w:rsidR="00EF3603" w:rsidRDefault="00EF3603" w:rsidP="00EF360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6276C">
              <w:rPr>
                <w:rFonts w:ascii="Times New Roman" w:hAnsi="Times New Roman"/>
                <w:color w:val="000000" w:themeColor="text1"/>
              </w:rPr>
              <w:t>Государственная итоговая аттестация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33BE6F06" w14:textId="583403F4" w:rsidR="00EF3603" w:rsidRPr="00D00F13" w:rsidRDefault="00EF3603" w:rsidP="00EF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Социальная психология</w:t>
            </w:r>
          </w:p>
        </w:tc>
        <w:tc>
          <w:tcPr>
            <w:tcW w:w="2297" w:type="dxa"/>
          </w:tcPr>
          <w:p w14:paraId="6D3AAC38" w14:textId="77777777" w:rsidR="00EF3603" w:rsidRPr="007F25A3" w:rsidRDefault="00EF3603" w:rsidP="00EF3603">
            <w:pPr>
              <w:rPr>
                <w:rFonts w:ascii="Times New Roman" w:hAnsi="Times New Roman"/>
              </w:rPr>
            </w:pPr>
            <w:r w:rsidRPr="007F25A3">
              <w:rPr>
                <w:rFonts w:ascii="Times New Roman" w:hAnsi="Times New Roman"/>
              </w:rPr>
              <w:t>Старостина Л.Д.</w:t>
            </w:r>
          </w:p>
          <w:p w14:paraId="2BB614D2" w14:textId="77777777" w:rsidR="00EF3603" w:rsidRPr="002F382B" w:rsidRDefault="00EF3603" w:rsidP="00EF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603" w:rsidRPr="003B79B0" w14:paraId="03DA6059" w14:textId="77777777" w:rsidTr="003B79B0">
        <w:tc>
          <w:tcPr>
            <w:tcW w:w="4253" w:type="dxa"/>
          </w:tcPr>
          <w:p w14:paraId="0F80C936" w14:textId="77777777" w:rsidR="00EF3603" w:rsidRPr="00BF0512" w:rsidRDefault="00EF3603" w:rsidP="00EF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Бакалавриат все направления подготовки в СВФУ</w:t>
            </w:r>
          </w:p>
        </w:tc>
        <w:tc>
          <w:tcPr>
            <w:tcW w:w="3686" w:type="dxa"/>
            <w:vMerge w:val="restart"/>
          </w:tcPr>
          <w:p w14:paraId="5AB3D796" w14:textId="77777777" w:rsidR="00EF3603" w:rsidRDefault="00EF3603" w:rsidP="00EF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0626D75" w14:textId="77777777" w:rsidR="00EF3603" w:rsidRPr="005744B7" w:rsidRDefault="00EF3603" w:rsidP="00EF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психология</w:t>
            </w:r>
          </w:p>
        </w:tc>
        <w:tc>
          <w:tcPr>
            <w:tcW w:w="2297" w:type="dxa"/>
            <w:vMerge w:val="restart"/>
          </w:tcPr>
          <w:p w14:paraId="1B0E04C9" w14:textId="77777777" w:rsidR="00EF3603" w:rsidRDefault="00EF3603" w:rsidP="00EF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Алексеева П.С., (Макарова А.П., Казицева В.О.)</w:t>
            </w:r>
          </w:p>
        </w:tc>
      </w:tr>
      <w:tr w:rsidR="00EF3603" w:rsidRPr="003B79B0" w14:paraId="7E0CF36C" w14:textId="77777777" w:rsidTr="003B79B0">
        <w:tc>
          <w:tcPr>
            <w:tcW w:w="4253" w:type="dxa"/>
          </w:tcPr>
          <w:p w14:paraId="6BAEFB30" w14:textId="77777777" w:rsidR="00EF3603" w:rsidRPr="00BF0512" w:rsidRDefault="00EF3603" w:rsidP="00EF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Специалитет все направления подготовки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СВФУ</w:t>
            </w:r>
          </w:p>
        </w:tc>
        <w:tc>
          <w:tcPr>
            <w:tcW w:w="3686" w:type="dxa"/>
            <w:vMerge/>
          </w:tcPr>
          <w:p w14:paraId="32E75DDE" w14:textId="77777777" w:rsidR="00EF3603" w:rsidRPr="005744B7" w:rsidRDefault="00EF3603" w:rsidP="00EF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</w:tcPr>
          <w:p w14:paraId="7108EA2F" w14:textId="77777777" w:rsidR="00EF3603" w:rsidRDefault="00EF3603" w:rsidP="00EF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603" w:rsidRPr="003B79B0" w14:paraId="43D082A8" w14:textId="77777777" w:rsidTr="003B79B0">
        <w:tc>
          <w:tcPr>
            <w:tcW w:w="4253" w:type="dxa"/>
          </w:tcPr>
          <w:p w14:paraId="51E37B3B" w14:textId="77777777" w:rsidR="00EF3603" w:rsidRPr="00BF0512" w:rsidRDefault="00EF3603" w:rsidP="00EF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ОЗО все направления подготовки в СВФУ</w:t>
            </w:r>
          </w:p>
        </w:tc>
        <w:tc>
          <w:tcPr>
            <w:tcW w:w="3686" w:type="dxa"/>
            <w:vMerge/>
          </w:tcPr>
          <w:p w14:paraId="1EFB7029" w14:textId="77777777" w:rsidR="00EF3603" w:rsidRPr="005744B7" w:rsidRDefault="00EF3603" w:rsidP="00EF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</w:tcPr>
          <w:p w14:paraId="2F0A93B0" w14:textId="77777777" w:rsidR="00EF3603" w:rsidRDefault="00EF3603" w:rsidP="00EF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603" w:rsidRPr="003B79B0" w14:paraId="793FE0D8" w14:textId="77777777" w:rsidTr="003B79B0">
        <w:tc>
          <w:tcPr>
            <w:tcW w:w="4253" w:type="dxa"/>
          </w:tcPr>
          <w:p w14:paraId="313137F4" w14:textId="77777777" w:rsidR="00EF3603" w:rsidRPr="003C75CC" w:rsidRDefault="00EF3603" w:rsidP="00EF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5CC">
              <w:rPr>
                <w:rFonts w:ascii="Times New Roman" w:hAnsi="Times New Roman"/>
                <w:sz w:val="20"/>
                <w:szCs w:val="20"/>
              </w:rPr>
              <w:t>Магистратура 44.04.01 Психолого-педагогическое образование</w:t>
            </w:r>
          </w:p>
        </w:tc>
        <w:tc>
          <w:tcPr>
            <w:tcW w:w="3686" w:type="dxa"/>
          </w:tcPr>
          <w:p w14:paraId="483C6C13" w14:textId="77777777" w:rsidR="00EF3603" w:rsidRPr="003C75CC" w:rsidRDefault="00EF3603" w:rsidP="00EF36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75CC">
              <w:rPr>
                <w:rFonts w:ascii="Times New Roman" w:hAnsi="Times New Roman"/>
                <w:bCs/>
                <w:sz w:val="20"/>
                <w:szCs w:val="20"/>
              </w:rPr>
              <w:t>Социальная психология в образовании</w:t>
            </w:r>
          </w:p>
        </w:tc>
        <w:tc>
          <w:tcPr>
            <w:tcW w:w="2297" w:type="dxa"/>
            <w:vMerge w:val="restart"/>
          </w:tcPr>
          <w:p w14:paraId="510AE5F9" w14:textId="77777777" w:rsidR="00EF3603" w:rsidRPr="0076137E" w:rsidRDefault="00EF3603" w:rsidP="00EF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Алексеева П.С.</w:t>
            </w:r>
          </w:p>
          <w:p w14:paraId="2A256FD4" w14:textId="77777777" w:rsidR="00EF3603" w:rsidRPr="0076137E" w:rsidRDefault="00EF3603" w:rsidP="00EF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603" w:rsidRPr="003B79B0" w14:paraId="165F509F" w14:textId="77777777" w:rsidTr="00B0181A">
        <w:trPr>
          <w:trHeight w:val="455"/>
        </w:trPr>
        <w:tc>
          <w:tcPr>
            <w:tcW w:w="4253" w:type="dxa"/>
          </w:tcPr>
          <w:p w14:paraId="22A1AD97" w14:textId="77777777" w:rsidR="00EF3603" w:rsidRPr="003C75CC" w:rsidRDefault="00EF3603" w:rsidP="00EF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5CC">
              <w:rPr>
                <w:rFonts w:ascii="Times New Roman" w:hAnsi="Times New Roman"/>
                <w:sz w:val="20"/>
                <w:szCs w:val="20"/>
              </w:rPr>
              <w:t>Магистратура 44.04.01 Психолого-педагогическое образование</w:t>
            </w:r>
          </w:p>
        </w:tc>
        <w:tc>
          <w:tcPr>
            <w:tcW w:w="3686" w:type="dxa"/>
          </w:tcPr>
          <w:p w14:paraId="2F8D3BB8" w14:textId="77777777" w:rsidR="00EF3603" w:rsidRPr="003C75CC" w:rsidRDefault="00EF3603" w:rsidP="00EF3603">
            <w:pPr>
              <w:pStyle w:val="a8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3C75CC">
              <w:rPr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297" w:type="dxa"/>
            <w:vMerge/>
          </w:tcPr>
          <w:p w14:paraId="5838CEB8" w14:textId="77777777" w:rsidR="00EF3603" w:rsidRPr="0076137E" w:rsidRDefault="00EF3603" w:rsidP="00EF36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A4AD31" w14:textId="77777777" w:rsidR="00DD6D70" w:rsidRDefault="00DD6D70" w:rsidP="002063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5950AF2" w14:textId="77777777" w:rsidR="00B728C3" w:rsidRPr="00B728C3" w:rsidRDefault="00B728C3" w:rsidP="00B728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28C3">
        <w:rPr>
          <w:rFonts w:ascii="Times New Roman" w:eastAsia="Times New Roman" w:hAnsi="Times New Roman"/>
          <w:b/>
          <w:sz w:val="24"/>
          <w:szCs w:val="24"/>
          <w:lang w:eastAsia="ru-RU"/>
        </w:rPr>
        <w:t>3.1 Разработка электронных учебно-методических комплексов дисциплин</w:t>
      </w:r>
    </w:p>
    <w:tbl>
      <w:tblPr>
        <w:tblpPr w:leftFromText="180" w:rightFromText="180" w:vertAnchor="text" w:horzAnchor="margin" w:tblpXSpec="center" w:tblpY="123"/>
        <w:tblOverlap w:val="never"/>
        <w:tblW w:w="10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949"/>
        <w:gridCol w:w="972"/>
        <w:gridCol w:w="3260"/>
        <w:gridCol w:w="1174"/>
        <w:gridCol w:w="1286"/>
      </w:tblGrid>
      <w:tr w:rsidR="00595F26" w:rsidRPr="003B79B0" w14:paraId="0FB15CA1" w14:textId="77777777" w:rsidTr="00697E76">
        <w:trPr>
          <w:trHeight w:val="84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D186BC" w14:textId="77777777" w:rsidR="00595F26" w:rsidRPr="00C67387" w:rsidRDefault="00595F26" w:rsidP="0069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7387">
              <w:rPr>
                <w:rFonts w:ascii="Times New Roman" w:eastAsia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2AA334" w14:textId="77777777" w:rsidR="00595F26" w:rsidRPr="00C67387" w:rsidRDefault="00595F26" w:rsidP="0069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7387">
              <w:rPr>
                <w:rFonts w:ascii="Times New Roman" w:eastAsia="Times New Roman" w:hAnsi="Times New Roman"/>
                <w:sz w:val="20"/>
                <w:szCs w:val="20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C3D19D" w14:textId="77777777" w:rsidR="00595F26" w:rsidRPr="00C67387" w:rsidRDefault="00595F26" w:rsidP="0069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7387">
              <w:rPr>
                <w:rFonts w:ascii="Times New Roman" w:eastAsia="Times New Roman" w:hAnsi="Times New Roman"/>
                <w:sz w:val="20"/>
                <w:szCs w:val="20"/>
              </w:rPr>
              <w:t>Форма учебных изданий и научных трудов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4D5810" w14:textId="77777777" w:rsidR="00595F26" w:rsidRPr="00C67387" w:rsidRDefault="00595F26" w:rsidP="0069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7387">
              <w:rPr>
                <w:rFonts w:ascii="Times New Roman" w:eastAsia="Times New Roman" w:hAnsi="Times New Roman"/>
                <w:sz w:val="20"/>
                <w:szCs w:val="20"/>
              </w:rPr>
              <w:t>Выходные данные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384A75" w14:textId="77777777" w:rsidR="00595F26" w:rsidRPr="00C67387" w:rsidRDefault="00595F26" w:rsidP="0069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7387">
              <w:rPr>
                <w:rFonts w:ascii="Times New Roman" w:eastAsia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8D52E0" w14:textId="77777777" w:rsidR="00595F26" w:rsidRPr="00C67387" w:rsidRDefault="00595F26" w:rsidP="0069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C67387">
              <w:rPr>
                <w:rFonts w:ascii="Times New Roman" w:eastAsia="Times New Roman" w:hAnsi="Times New Roman"/>
                <w:sz w:val="20"/>
                <w:szCs w:val="20"/>
              </w:rPr>
              <w:t>вторы</w:t>
            </w:r>
          </w:p>
        </w:tc>
      </w:tr>
      <w:tr w:rsidR="00595F26" w:rsidRPr="003B79B0" w14:paraId="72AF919F" w14:textId="77777777" w:rsidTr="00E336DD">
        <w:trPr>
          <w:trHeight w:val="7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23B4CB4" w14:textId="77777777" w:rsidR="00595F26" w:rsidRPr="00271540" w:rsidRDefault="00595F26" w:rsidP="00C7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7FA626A" w14:textId="77777777" w:rsidR="00595F26" w:rsidRPr="00E93B64" w:rsidRDefault="00595F26" w:rsidP="00C74A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B9E7239" w14:textId="77777777" w:rsidR="00595F26" w:rsidRPr="00E93B64" w:rsidRDefault="00595F26" w:rsidP="00C7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890B5E5" w14:textId="77777777" w:rsidR="00595F26" w:rsidRPr="00E93B64" w:rsidRDefault="00595F26" w:rsidP="00C74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29EED14" w14:textId="77777777" w:rsidR="00595F26" w:rsidRPr="00E93B64" w:rsidRDefault="00595F26" w:rsidP="00C74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5F9FEC4" w14:textId="77777777" w:rsidR="00595F26" w:rsidRPr="00E93B64" w:rsidRDefault="00595F26" w:rsidP="00C74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54727A98" w14:textId="77777777" w:rsidR="00B728C3" w:rsidRPr="00B728C3" w:rsidRDefault="00B728C3" w:rsidP="00B728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D6008B" w14:textId="77777777" w:rsidR="00595F26" w:rsidRPr="00655938" w:rsidRDefault="00595F26" w:rsidP="00595F26">
      <w:pPr>
        <w:overflowPunct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55938">
        <w:rPr>
          <w:rFonts w:ascii="Times New Roman" w:eastAsia="Times New Roman" w:hAnsi="Times New Roman"/>
          <w:b/>
          <w:lang w:eastAsia="ru-RU"/>
        </w:rPr>
        <w:t xml:space="preserve">3.2 Перечень материалов УМК, разработанных в </w:t>
      </w:r>
      <w:r w:rsidR="002B3AE1" w:rsidRPr="00655938">
        <w:rPr>
          <w:rFonts w:ascii="Times New Roman" w:eastAsia="Times New Roman" w:hAnsi="Times New Roman"/>
          <w:b/>
          <w:lang w:eastAsia="ru-RU"/>
        </w:rPr>
        <w:t>2019</w:t>
      </w:r>
      <w:r w:rsidRPr="00655938">
        <w:rPr>
          <w:rFonts w:ascii="Times New Roman" w:eastAsia="Times New Roman" w:hAnsi="Times New Roman"/>
          <w:b/>
          <w:lang w:eastAsia="ru-RU"/>
        </w:rPr>
        <w:t>-20</w:t>
      </w:r>
      <w:r w:rsidR="002B3AE1" w:rsidRPr="00655938">
        <w:rPr>
          <w:rFonts w:ascii="Times New Roman" w:eastAsia="Times New Roman" w:hAnsi="Times New Roman"/>
          <w:b/>
          <w:lang w:eastAsia="ru-RU"/>
        </w:rPr>
        <w:t>20</w:t>
      </w:r>
      <w:r w:rsidRPr="00655938">
        <w:rPr>
          <w:rFonts w:ascii="Times New Roman" w:eastAsia="Times New Roman" w:hAnsi="Times New Roman"/>
          <w:b/>
          <w:lang w:eastAsia="ru-RU"/>
        </w:rPr>
        <w:t xml:space="preserve"> учебном году</w:t>
      </w:r>
    </w:p>
    <w:p w14:paraId="1ADFC0D8" w14:textId="77777777" w:rsidR="00CF50F8" w:rsidRDefault="00CF50F8" w:rsidP="002063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67" w:type="dxa"/>
        <w:tblInd w:w="-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880"/>
        <w:gridCol w:w="781"/>
        <w:gridCol w:w="377"/>
        <w:gridCol w:w="899"/>
        <w:gridCol w:w="2977"/>
        <w:gridCol w:w="1799"/>
      </w:tblGrid>
      <w:tr w:rsidR="00B728C3" w:rsidRPr="00B728C3" w14:paraId="650454DE" w14:textId="77777777" w:rsidTr="00B728C3">
        <w:trPr>
          <w:cantSplit/>
          <w:trHeight w:val="261"/>
        </w:trPr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F5EAF9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14:paraId="39441764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42355E" w14:textId="77777777" w:rsidR="00B728C3" w:rsidRPr="00B728C3" w:rsidRDefault="00B728C3" w:rsidP="00B728C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Перечень материалов УМК</w:t>
            </w:r>
          </w:p>
        </w:tc>
        <w:tc>
          <w:tcPr>
            <w:tcW w:w="50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6090C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дисциплин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961084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</w:t>
            </w:r>
          </w:p>
        </w:tc>
      </w:tr>
      <w:tr w:rsidR="00B728C3" w:rsidRPr="00B728C3" w14:paraId="66C0621C" w14:textId="77777777" w:rsidTr="00B728C3">
        <w:trPr>
          <w:cantSplit/>
          <w:trHeight w:val="161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38BC56" w14:textId="77777777" w:rsidR="00B728C3" w:rsidRPr="00B728C3" w:rsidRDefault="00B728C3" w:rsidP="00B72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E1A78" w14:textId="77777777" w:rsidR="00B728C3" w:rsidRPr="00B728C3" w:rsidRDefault="00B728C3" w:rsidP="00B72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A1E60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ГСЭ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1C05DF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19E9F1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0A9A6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9431C" w14:textId="77777777" w:rsidR="00B728C3" w:rsidRPr="00B728C3" w:rsidRDefault="00B728C3" w:rsidP="00B72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28C3" w:rsidRPr="00B728C3" w14:paraId="52B596F4" w14:textId="77777777" w:rsidTr="00024DF8">
        <w:trPr>
          <w:trHeight w:val="3881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80BD4F" w14:textId="77777777" w:rsidR="00B728C3" w:rsidRPr="00B728C3" w:rsidRDefault="00B728C3" w:rsidP="00B72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EB8A8A" w14:textId="77777777" w:rsidR="00B728C3" w:rsidRPr="00B728C3" w:rsidRDefault="00B728C3" w:rsidP="00B72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экзаменационные и тестовые задания;</w:t>
            </w: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методические указания студентам по видам учебной работы; комплекс контрольных вопросов и эталонных ответов для проверки остаточных знаний</w:t>
            </w:r>
          </w:p>
          <w:p w14:paraId="3D2EC04D" w14:textId="77777777" w:rsidR="00B728C3" w:rsidRPr="00B728C3" w:rsidRDefault="00B728C3" w:rsidP="00B72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942097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B319CB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F171E4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AAF5F2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Компьютерные методы в психологии;</w:t>
            </w:r>
          </w:p>
          <w:p w14:paraId="4DAA0EA5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Психическая депривация и ее коррекция:</w:t>
            </w:r>
          </w:p>
          <w:p w14:paraId="10009F98" w14:textId="77777777" w:rsidR="00B728C3" w:rsidRPr="00B728C3" w:rsidRDefault="00B728C3" w:rsidP="00B72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«Когнитивная психотерапия»</w:t>
            </w:r>
          </w:p>
          <w:p w14:paraId="02F740EC" w14:textId="77777777" w:rsidR="00B728C3" w:rsidRPr="00B728C3" w:rsidRDefault="00B728C3" w:rsidP="00B72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«Практикум по психиатрии и консультированию»</w:t>
            </w:r>
          </w:p>
          <w:p w14:paraId="628241C6" w14:textId="77777777" w:rsidR="00B728C3" w:rsidRPr="00B728C3" w:rsidRDefault="00B728C3" w:rsidP="00B72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«Профилактика наркомании и алкоголизма»</w:t>
            </w:r>
          </w:p>
          <w:p w14:paraId="3A2230EF" w14:textId="77777777" w:rsidR="00B728C3" w:rsidRPr="00B728C3" w:rsidRDefault="00B728C3" w:rsidP="00B72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«Психологическое консультирование по телефону»</w:t>
            </w:r>
          </w:p>
          <w:p w14:paraId="4CBC0FCC" w14:textId="77777777" w:rsidR="00B728C3" w:rsidRPr="00B728C3" w:rsidRDefault="00B728C3" w:rsidP="00B72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 Психологическое консультирование через Интернет»</w:t>
            </w:r>
          </w:p>
          <w:p w14:paraId="65B6F02E" w14:textId="77777777" w:rsidR="00B728C3" w:rsidRPr="00B728C3" w:rsidRDefault="00B728C3" w:rsidP="00B72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«Психология утраты и травмы»</w:t>
            </w:r>
          </w:p>
          <w:p w14:paraId="36290435" w14:textId="77777777" w:rsidR="00B728C3" w:rsidRPr="00B728C3" w:rsidRDefault="00B728C3" w:rsidP="00B72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«Социально- психологические технологии работы с молодежью </w:t>
            </w:r>
          </w:p>
          <w:p w14:paraId="5E932385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67CFB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28C3" w:rsidRPr="00B728C3" w14:paraId="1C0BE2BB" w14:textId="77777777" w:rsidTr="00B728C3">
        <w:trPr>
          <w:trHeight w:val="1681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CEC74" w14:textId="77777777" w:rsidR="00B728C3" w:rsidRPr="00B728C3" w:rsidRDefault="00B728C3" w:rsidP="00B72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B7E180" w14:textId="77777777" w:rsidR="00B728C3" w:rsidRPr="00B728C3" w:rsidRDefault="00B728C3" w:rsidP="00B72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Методические указания студентам по видам учебной работы (требования к содержанию и порядку выполнения СРС, проведения зачетов, экзаменов, написания курсовых работ, проектов и т.п.)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52D0A6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1B78C1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F42EC0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«Психология»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B23CC9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D2DE56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1.Диагностика и коррекция развития внимания (в печати)</w:t>
            </w:r>
          </w:p>
          <w:p w14:paraId="33A851B3" w14:textId="77777777" w:rsidR="00B728C3" w:rsidRPr="00B728C3" w:rsidRDefault="00B728C3" w:rsidP="00B72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Методы психологической саморегуляции (ЭОР)</w:t>
            </w:r>
          </w:p>
          <w:p w14:paraId="5B530C4E" w14:textId="77777777" w:rsidR="00B728C3" w:rsidRPr="00B728C3" w:rsidRDefault="00B728C3" w:rsidP="00B72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3.Психология развития и возрастная психология (ЭОР</w:t>
            </w:r>
          </w:p>
        </w:tc>
      </w:tr>
      <w:tr w:rsidR="00B728C3" w:rsidRPr="00B728C3" w14:paraId="07AC284A" w14:textId="77777777" w:rsidTr="00B728C3">
        <w:trPr>
          <w:trHeight w:val="13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05E3F9" w14:textId="77777777" w:rsidR="00B728C3" w:rsidRPr="00B728C3" w:rsidRDefault="00B728C3" w:rsidP="00B72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7783C" w14:textId="77777777" w:rsidR="00B728C3" w:rsidRPr="00B728C3" w:rsidRDefault="00B728C3" w:rsidP="00B72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Экзаменационные билеты (тесты)</w:t>
            </w:r>
            <w:r w:rsidRPr="00B728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методические указания студентам по видам учебной работы; комплекс контрольных вопросов и эталонных ответов для проверки остаточных знаний</w:t>
            </w:r>
          </w:p>
          <w:p w14:paraId="699C7926" w14:textId="77777777" w:rsidR="00B728C3" w:rsidRPr="00B728C3" w:rsidRDefault="00B728C3" w:rsidP="00B72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E0A19D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Педагогика</w:t>
            </w:r>
          </w:p>
          <w:p w14:paraId="6EA4D2B5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4345F51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839801E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0F4C2A2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8DBA27D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CF53C85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71FB37A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6351E39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ED52E73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363BF07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4A453CC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Психология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2F944D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9039F" w14:textId="77777777" w:rsidR="00B728C3" w:rsidRPr="00B728C3" w:rsidRDefault="00B728C3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Специальная психология; </w:t>
            </w:r>
            <w:r w:rsidRPr="00B728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Психология развития и возрастна</w:t>
            </w:r>
            <w:r w:rsidRPr="00B728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я психология; Дифференциальная психофизиология; </w:t>
            </w: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ECC6B4" w14:textId="77777777" w:rsidR="00B728C3" w:rsidRPr="00B728C3" w:rsidRDefault="00B728C3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Специфика работы с девиантными детьми; Соматопсихология; Психология раннего вмешательства; </w:t>
            </w:r>
            <w:r w:rsidRPr="00B728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Психологические основы обучения одаренных; Онтопсихология; </w:t>
            </w:r>
            <w:r w:rsidRPr="00B728C3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 этика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8F9600" w14:textId="77777777" w:rsidR="00B728C3" w:rsidRPr="00B728C3" w:rsidRDefault="00B728C3" w:rsidP="00B728C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Методические рекомендации по педагогической практике для ИФ «Педагогическое образование»  (в печати)</w:t>
            </w:r>
          </w:p>
          <w:p w14:paraId="417A30BA" w14:textId="77777777" w:rsidR="00B728C3" w:rsidRPr="00B728C3" w:rsidRDefault="00B728C3" w:rsidP="00B72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181A" w:rsidRPr="00B728C3" w14:paraId="373F96E0" w14:textId="77777777" w:rsidTr="00B728C3">
        <w:trPr>
          <w:trHeight w:val="13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9254C1" w14:textId="77777777" w:rsidR="00B0181A" w:rsidRPr="00B728C3" w:rsidRDefault="00001B8D" w:rsidP="00B72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CA60F4" w14:textId="77777777" w:rsidR="00B0181A" w:rsidRPr="00B0181A" w:rsidRDefault="00B0181A" w:rsidP="00AE34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81A">
              <w:rPr>
                <w:rFonts w:ascii="Times New Roman" w:hAnsi="Times New Roman"/>
                <w:bCs/>
                <w:sz w:val="20"/>
                <w:szCs w:val="20"/>
              </w:rPr>
              <w:t>экзаменационные и тестовые задания;</w:t>
            </w:r>
            <w:r w:rsidRPr="00B0181A">
              <w:rPr>
                <w:rFonts w:ascii="Times New Roman" w:hAnsi="Times New Roman"/>
                <w:sz w:val="20"/>
                <w:szCs w:val="20"/>
              </w:rPr>
              <w:t xml:space="preserve"> методические указания студентам по видам учебной работы; комплекс контрольных вопросов и эталонных ответов для проверки остаточных знаний</w:t>
            </w:r>
          </w:p>
          <w:p w14:paraId="58F65FC2" w14:textId="77777777" w:rsidR="00B0181A" w:rsidRPr="00B0181A" w:rsidRDefault="00B0181A" w:rsidP="00AE3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C47DB3" w14:textId="77777777" w:rsidR="00B0181A" w:rsidRPr="00B0181A" w:rsidRDefault="00B0181A" w:rsidP="00AE3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72F44" w14:textId="77777777" w:rsidR="00B0181A" w:rsidRPr="00B0181A" w:rsidRDefault="00B0181A" w:rsidP="00AE3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7D2BA1" w14:textId="77777777" w:rsidR="00B0181A" w:rsidRPr="00B0181A" w:rsidRDefault="00B0181A" w:rsidP="00AE3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FF96DB" w14:textId="77777777" w:rsidR="00B0181A" w:rsidRPr="00B0181A" w:rsidRDefault="00B0181A" w:rsidP="00C74A26">
            <w:pPr>
              <w:pStyle w:val="12"/>
              <w:tabs>
                <w:tab w:val="clear" w:pos="708"/>
              </w:tabs>
              <w:spacing w:line="100" w:lineRule="atLeast"/>
              <w:ind w:left="3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018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0181A">
              <w:rPr>
                <w:rFonts w:ascii="Times New Roman" w:hAnsi="Times New Roman"/>
                <w:iCs/>
                <w:sz w:val="20"/>
                <w:szCs w:val="20"/>
              </w:rPr>
              <w:t xml:space="preserve">Психология, </w:t>
            </w:r>
          </w:p>
          <w:p w14:paraId="274B2175" w14:textId="77777777" w:rsidR="00B0181A" w:rsidRPr="00B0181A" w:rsidRDefault="00B0181A" w:rsidP="00C74A26">
            <w:pPr>
              <w:pStyle w:val="12"/>
              <w:tabs>
                <w:tab w:val="clear" w:pos="708"/>
              </w:tabs>
              <w:spacing w:line="100" w:lineRule="atLeast"/>
              <w:ind w:left="3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0181A">
              <w:rPr>
                <w:rFonts w:ascii="Times New Roman" w:hAnsi="Times New Roman"/>
                <w:iCs/>
                <w:sz w:val="20"/>
                <w:szCs w:val="20"/>
              </w:rPr>
              <w:t xml:space="preserve">Тайм-менеджмент, </w:t>
            </w:r>
          </w:p>
          <w:p w14:paraId="084F4D70" w14:textId="77777777" w:rsidR="00B0181A" w:rsidRPr="00B0181A" w:rsidRDefault="00B0181A" w:rsidP="00C74A26">
            <w:pPr>
              <w:pStyle w:val="12"/>
              <w:tabs>
                <w:tab w:val="clear" w:pos="708"/>
              </w:tabs>
              <w:spacing w:line="100" w:lineRule="atLeast"/>
              <w:ind w:left="3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0181A">
              <w:rPr>
                <w:rFonts w:ascii="Times New Roman" w:hAnsi="Times New Roman"/>
                <w:iCs/>
                <w:sz w:val="20"/>
                <w:szCs w:val="20"/>
              </w:rPr>
              <w:t>Психология физкультуры и спорта,</w:t>
            </w:r>
          </w:p>
          <w:p w14:paraId="655A838C" w14:textId="77777777" w:rsidR="00B0181A" w:rsidRPr="00B0181A" w:rsidRDefault="00B0181A" w:rsidP="00C74A26">
            <w:pPr>
              <w:pStyle w:val="12"/>
              <w:tabs>
                <w:tab w:val="clear" w:pos="708"/>
              </w:tabs>
              <w:spacing w:line="100" w:lineRule="atLeast"/>
              <w:ind w:left="3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0181A">
              <w:rPr>
                <w:rFonts w:ascii="Times New Roman" w:hAnsi="Times New Roman"/>
                <w:iCs/>
                <w:sz w:val="20"/>
                <w:szCs w:val="20"/>
              </w:rPr>
              <w:t xml:space="preserve">Специальная психология, </w:t>
            </w:r>
          </w:p>
          <w:p w14:paraId="5C758519" w14:textId="77777777" w:rsidR="00B0181A" w:rsidRPr="00B0181A" w:rsidRDefault="00B0181A" w:rsidP="00C74A26">
            <w:pPr>
              <w:pStyle w:val="12"/>
              <w:tabs>
                <w:tab w:val="clear" w:pos="708"/>
              </w:tabs>
              <w:spacing w:line="100" w:lineRule="atLeast"/>
              <w:ind w:left="3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0181A">
              <w:rPr>
                <w:rFonts w:ascii="Times New Roman" w:hAnsi="Times New Roman"/>
                <w:iCs/>
                <w:sz w:val="20"/>
                <w:szCs w:val="20"/>
              </w:rPr>
              <w:t>Психология болезни и инвалидности</w:t>
            </w:r>
          </w:p>
          <w:p w14:paraId="237FF7DC" w14:textId="77777777" w:rsidR="00B0181A" w:rsidRPr="00B0181A" w:rsidRDefault="00B0181A" w:rsidP="00C74A26">
            <w:pPr>
              <w:pStyle w:val="12"/>
              <w:tabs>
                <w:tab w:val="clear" w:pos="708"/>
              </w:tabs>
              <w:spacing w:line="100" w:lineRule="atLeast"/>
              <w:ind w:left="3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0181A">
              <w:rPr>
                <w:rFonts w:ascii="Times New Roman" w:hAnsi="Times New Roman"/>
                <w:iCs/>
                <w:sz w:val="20"/>
                <w:szCs w:val="20"/>
              </w:rPr>
              <w:t>Конфликтология</w:t>
            </w:r>
          </w:p>
          <w:p w14:paraId="7F547C59" w14:textId="77777777" w:rsidR="00B0181A" w:rsidRPr="00B0181A" w:rsidRDefault="00B0181A" w:rsidP="00C74A26">
            <w:pPr>
              <w:pStyle w:val="12"/>
              <w:tabs>
                <w:tab w:val="clear" w:pos="708"/>
              </w:tabs>
              <w:spacing w:line="100" w:lineRule="atLeast"/>
              <w:ind w:left="3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0181A">
              <w:rPr>
                <w:rFonts w:ascii="Times New Roman" w:hAnsi="Times New Roman"/>
                <w:iCs/>
                <w:sz w:val="20"/>
                <w:szCs w:val="20"/>
              </w:rPr>
              <w:t>Конфликтология в сфере СМИ</w:t>
            </w:r>
          </w:p>
          <w:p w14:paraId="673362D5" w14:textId="77777777" w:rsidR="00B0181A" w:rsidRPr="00B0181A" w:rsidRDefault="00B0181A" w:rsidP="00C74A26">
            <w:pPr>
              <w:pStyle w:val="12"/>
              <w:tabs>
                <w:tab w:val="clear" w:pos="708"/>
              </w:tabs>
              <w:spacing w:line="100" w:lineRule="atLea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81A">
              <w:rPr>
                <w:rFonts w:ascii="Times New Roman" w:hAnsi="Times New Roman"/>
                <w:iCs/>
                <w:sz w:val="20"/>
                <w:szCs w:val="20"/>
              </w:rPr>
              <w:t>Психология управления в молодежной среде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637300" w14:textId="77777777" w:rsidR="00B0181A" w:rsidRPr="00B728C3" w:rsidRDefault="00B0181A" w:rsidP="00B728C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181A" w:rsidRPr="00B728C3" w14:paraId="283FF088" w14:textId="77777777" w:rsidTr="00C74A26">
        <w:trPr>
          <w:trHeight w:val="1584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BDAFB" w14:textId="77777777" w:rsidR="00B0181A" w:rsidRPr="00B728C3" w:rsidRDefault="00001B8D" w:rsidP="00B72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5C8D3A" w14:textId="77777777" w:rsidR="00B0181A" w:rsidRPr="00001B8D" w:rsidRDefault="00B0181A" w:rsidP="00001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Методические указания студентам по видам учебной работы (требования к содержанию и порядку выполнения СРС, проведения зачетов, экзаменов, написания курсовых работ, проектов и т.п.)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A2ACD6" w14:textId="77777777" w:rsidR="00B0181A" w:rsidRPr="00001B8D" w:rsidRDefault="00B0181A" w:rsidP="00001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CD3B27" w14:textId="77777777" w:rsidR="00B0181A" w:rsidRPr="00001B8D" w:rsidRDefault="00B0181A" w:rsidP="00001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62FD7F" w14:textId="77777777" w:rsidR="00B0181A" w:rsidRPr="00001B8D" w:rsidRDefault="00B0181A" w:rsidP="00001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bCs/>
                <w:sz w:val="20"/>
                <w:szCs w:val="20"/>
              </w:rPr>
              <w:t>«Психология»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A398B3" w14:textId="77777777" w:rsidR="00B0181A" w:rsidRPr="00B0181A" w:rsidRDefault="00B0181A" w:rsidP="00001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25E145" w14:textId="77777777" w:rsidR="00B0181A" w:rsidRPr="00B728C3" w:rsidRDefault="00B0181A" w:rsidP="00001B8D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B8D" w:rsidRPr="00B728C3" w14:paraId="67E9C956" w14:textId="77777777" w:rsidTr="00B728C3">
        <w:trPr>
          <w:trHeight w:val="13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FB4A6D" w14:textId="77777777" w:rsidR="00001B8D" w:rsidRPr="00B728C3" w:rsidRDefault="00001B8D" w:rsidP="00B72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631A34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Экзаменационные билеты (тесты)</w:t>
            </w:r>
            <w:r w:rsidRPr="00001B8D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001B8D">
              <w:rPr>
                <w:rFonts w:ascii="Times New Roman" w:hAnsi="Times New Roman"/>
                <w:sz w:val="20"/>
                <w:szCs w:val="20"/>
              </w:rPr>
              <w:t xml:space="preserve"> методические указания студентам по видам учебной работы; комплекс контрольных вопросов и эталонных ответов для проверки остаточных знаний</w:t>
            </w:r>
          </w:p>
          <w:p w14:paraId="7AF1183A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3B5306" w14:textId="77777777" w:rsidR="00001B8D" w:rsidRPr="00001B8D" w:rsidRDefault="00001B8D" w:rsidP="00001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ECBAAA" w14:textId="77777777" w:rsidR="00001B8D" w:rsidRPr="00001B8D" w:rsidRDefault="00001B8D" w:rsidP="00001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C1C90C" w14:textId="77777777" w:rsidR="00001B8D" w:rsidRPr="00001B8D" w:rsidRDefault="00001B8D" w:rsidP="00001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4AC188" w14:textId="77777777" w:rsidR="00001B8D" w:rsidRPr="00001B8D" w:rsidRDefault="00001B8D" w:rsidP="00001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EF2EA9" w14:textId="77777777" w:rsidR="00001B8D" w:rsidRPr="00001B8D" w:rsidRDefault="00001B8D" w:rsidP="00001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 xml:space="preserve"> Специальная психология,</w:t>
            </w:r>
          </w:p>
          <w:p w14:paraId="0DDDE256" w14:textId="77777777" w:rsidR="00001B8D" w:rsidRPr="00001B8D" w:rsidRDefault="00001B8D" w:rsidP="00001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40C806" w14:textId="77777777" w:rsidR="00001B8D" w:rsidRPr="00001B8D" w:rsidRDefault="00001B8D" w:rsidP="00001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 xml:space="preserve">Специфика работы со спортсменами и тренерами; психология спорта, психология личности тренера, психология личности спортсмена,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464C4C" w14:textId="77777777" w:rsidR="00001B8D" w:rsidRPr="00001B8D" w:rsidRDefault="00001B8D" w:rsidP="00001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Методические рекомендации по учебно-ознакомительной практике и производственной практике для студентов направления «Клиническая психология»</w:t>
            </w:r>
          </w:p>
        </w:tc>
      </w:tr>
      <w:tr w:rsidR="00001B8D" w:rsidRPr="00B728C3" w14:paraId="66B19C48" w14:textId="77777777" w:rsidTr="00B728C3">
        <w:trPr>
          <w:trHeight w:val="22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DDDE42" w14:textId="77777777" w:rsidR="00001B8D" w:rsidRPr="00B728C3" w:rsidRDefault="00001B8D" w:rsidP="00B72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A440AC" w14:textId="77777777" w:rsidR="00001B8D" w:rsidRPr="00B728C3" w:rsidRDefault="00001B8D" w:rsidP="00B72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к гос. Междисциплинарному экзамену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51F740" w14:textId="77777777" w:rsidR="00001B8D" w:rsidRPr="00B728C3" w:rsidRDefault="00001B8D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Педагогическая психология; Возрастная психология и психология развития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873A54" w14:textId="77777777" w:rsidR="00001B8D" w:rsidRPr="00B728C3" w:rsidRDefault="00001B8D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D56774" w14:textId="77777777" w:rsidR="00001B8D" w:rsidRPr="00B728C3" w:rsidRDefault="00001B8D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EEBD28" w14:textId="77777777" w:rsidR="00001B8D" w:rsidRPr="00B728C3" w:rsidRDefault="00001B8D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Теории индивидуальности, Онтопсихология;  Детская патопсихология; Генетическая и детская психодиагностика; Психология деприваций и коррекция последствий</w:t>
            </w:r>
          </w:p>
          <w:p w14:paraId="27DB96A7" w14:textId="77777777" w:rsidR="00001B8D" w:rsidRPr="00B728C3" w:rsidRDefault="00001B8D" w:rsidP="00B7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F4688" w14:textId="77777777" w:rsidR="00001B8D" w:rsidRPr="00B728C3" w:rsidRDefault="00001B8D" w:rsidP="00B72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6C55DEF" w14:textId="77777777" w:rsidR="00195E56" w:rsidRDefault="00595F26" w:rsidP="00195E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 w:rsidRPr="00D53FD1">
        <w:rPr>
          <w:rFonts w:ascii="Times New Roman" w:hAnsi="Times New Roman"/>
          <w:b/>
          <w:sz w:val="20"/>
          <w:szCs w:val="20"/>
        </w:rPr>
        <w:t xml:space="preserve"> Перечень</w:t>
      </w:r>
      <w:r>
        <w:rPr>
          <w:rFonts w:ascii="Times New Roman" w:hAnsi="Times New Roman"/>
          <w:b/>
          <w:sz w:val="20"/>
          <w:szCs w:val="20"/>
        </w:rPr>
        <w:t xml:space="preserve"> изданных учебно-методических материалов </w:t>
      </w:r>
    </w:p>
    <w:tbl>
      <w:tblPr>
        <w:tblpPr w:leftFromText="180" w:rightFromText="180" w:vertAnchor="text" w:horzAnchor="margin" w:tblpXSpec="center" w:tblpY="123"/>
        <w:tblW w:w="9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663"/>
        <w:gridCol w:w="818"/>
        <w:gridCol w:w="2940"/>
        <w:gridCol w:w="851"/>
        <w:gridCol w:w="1984"/>
      </w:tblGrid>
      <w:tr w:rsidR="00195E56" w:rsidRPr="00195E56" w14:paraId="6BB32904" w14:textId="77777777" w:rsidTr="007D7BAD">
        <w:trPr>
          <w:trHeight w:val="1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B16342" w14:textId="77777777" w:rsidR="00195E56" w:rsidRPr="00195E56" w:rsidRDefault="00195E56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195E56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N п/п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398EC0" w14:textId="77777777" w:rsidR="00195E56" w:rsidRPr="00195E56" w:rsidRDefault="00195E56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195E56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 xml:space="preserve">Наименование учебных изданий, научных трудов и патентов на изобретения и иные объекты интеллектуальной </w:t>
            </w:r>
            <w:r w:rsidRPr="00195E56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lastRenderedPageBreak/>
              <w:t>собственности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26494C" w14:textId="77777777" w:rsidR="00195E56" w:rsidRPr="00195E56" w:rsidRDefault="00195E56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195E56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lastRenderedPageBreak/>
              <w:t xml:space="preserve">Форма учебных изданий и научных </w:t>
            </w:r>
            <w:r w:rsidRPr="00195E56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lastRenderedPageBreak/>
              <w:t>трудов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D6B185" w14:textId="77777777" w:rsidR="00195E56" w:rsidRPr="00195E56" w:rsidRDefault="00195E56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195E56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lastRenderedPageBreak/>
              <w:t>Выходные данные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64E4AE" w14:textId="77777777" w:rsidR="00195E56" w:rsidRPr="00195E56" w:rsidRDefault="00195E56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195E56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Объем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A5A4E2" w14:textId="77777777" w:rsidR="00195E56" w:rsidRPr="00195E56" w:rsidRDefault="00195E56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195E56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Авторы</w:t>
            </w:r>
          </w:p>
        </w:tc>
      </w:tr>
      <w:tr w:rsidR="00195E56" w:rsidRPr="00195E56" w14:paraId="7699BDFD" w14:textId="77777777" w:rsidTr="007D7BAD">
        <w:trPr>
          <w:trHeight w:val="13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3397100" w14:textId="77777777" w:rsidR="00195E56" w:rsidRPr="00195E56" w:rsidRDefault="00195E56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195E56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1.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DB0E44A" w14:textId="77777777" w:rsidR="00195E56" w:rsidRPr="00195E56" w:rsidRDefault="00195E56" w:rsidP="007D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195E56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 xml:space="preserve">Игротерапевтические методы для развития внимания детей с ограниченными возможностями </w:t>
            </w:r>
            <w:r w:rsidRPr="00001B8D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здоровья</w:t>
            </w:r>
            <w:r w:rsidRPr="00001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 w:eastAsia="sah-RU"/>
              </w:rPr>
              <w:t>Сост.А.В.Дмитриева, В.С.Шамаева, С.В. Федорова.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632DC2C" w14:textId="77777777" w:rsidR="00195E56" w:rsidRPr="00195E56" w:rsidRDefault="00195E56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195E56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Эл.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8357666" w14:textId="77777777" w:rsidR="00195E56" w:rsidRPr="00195E56" w:rsidRDefault="00195E56" w:rsidP="007D7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 w:eastAsia="sah-RU"/>
              </w:rPr>
            </w:pPr>
            <w:r w:rsidRPr="00195E5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 w:eastAsia="sah-RU"/>
              </w:rPr>
              <w:t xml:space="preserve">Якутск: Издательство СВФУ . –, 2019. </w:t>
            </w:r>
          </w:p>
          <w:p w14:paraId="460C0EE8" w14:textId="77777777" w:rsidR="00195E56" w:rsidRPr="00195E56" w:rsidRDefault="00195E56" w:rsidP="007D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7A4AAAE" w14:textId="77777777" w:rsidR="00195E56" w:rsidRPr="00195E56" w:rsidRDefault="00195E56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195E56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334AB3A" w14:textId="77777777" w:rsidR="00195E56" w:rsidRPr="00195E56" w:rsidRDefault="00195E56" w:rsidP="007D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195E56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 xml:space="preserve">Дмитриева А.В., Шамаева В.С.Ю Федорова С,В. </w:t>
            </w:r>
          </w:p>
        </w:tc>
      </w:tr>
      <w:tr w:rsidR="00195E56" w:rsidRPr="00195E56" w14:paraId="5F5E501C" w14:textId="77777777" w:rsidTr="007D7BAD">
        <w:trPr>
          <w:trHeight w:val="9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31A7EA9" w14:textId="77777777" w:rsidR="00195E56" w:rsidRPr="00195E56" w:rsidRDefault="00195E56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195E56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 xml:space="preserve">2. 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A79D4AA" w14:textId="77777777" w:rsidR="00195E56" w:rsidRPr="00195E56" w:rsidRDefault="00195E56" w:rsidP="007D7B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195E5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 w:eastAsia="sah-RU"/>
              </w:rPr>
              <w:t xml:space="preserve">Инсуллаабыт дьон саӊатын чѳлугэр туhэрии/  учебно-методическое пособие/Сост.А.В.Дмитриева, В.С.Шамаева, С.В. Федорова.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EE04B3D" w14:textId="77777777" w:rsidR="00195E56" w:rsidRPr="00195E56" w:rsidRDefault="00195E56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195E56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Эл.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DB32699" w14:textId="77777777" w:rsidR="00195E56" w:rsidRPr="00195E56" w:rsidRDefault="00195E56" w:rsidP="007D7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 w:eastAsia="sah-RU"/>
              </w:rPr>
            </w:pPr>
            <w:r w:rsidRPr="00195E5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 w:eastAsia="sah-RU"/>
              </w:rPr>
              <w:t>Якутск: Издательство СВФУ . –, 2019. –62с.</w:t>
            </w:r>
          </w:p>
          <w:p w14:paraId="7CDC8156" w14:textId="77777777" w:rsidR="00195E56" w:rsidRPr="00195E56" w:rsidRDefault="00195E56" w:rsidP="007D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25AC491" w14:textId="77777777" w:rsidR="00195E56" w:rsidRPr="00195E56" w:rsidRDefault="00195E56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195E56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F33C01F" w14:textId="77777777" w:rsidR="00195E56" w:rsidRPr="00195E56" w:rsidRDefault="00195E56" w:rsidP="007D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195E56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Дмитриева А.В.,Шамаева В.С., Федорова С.В.</w:t>
            </w:r>
          </w:p>
        </w:tc>
      </w:tr>
      <w:tr w:rsidR="00795D1E" w:rsidRPr="00195E56" w14:paraId="649789DD" w14:textId="77777777" w:rsidTr="007D7BAD">
        <w:trPr>
          <w:trHeight w:val="12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0341CC3" w14:textId="77777777" w:rsidR="00795D1E" w:rsidRPr="00195E56" w:rsidRDefault="00795D1E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3.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A402F78" w14:textId="77777777" w:rsidR="00795D1E" w:rsidRPr="00C67387" w:rsidRDefault="00795D1E" w:rsidP="007D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Учебно-методическое пособие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B69E522" w14:textId="77777777" w:rsidR="00795D1E" w:rsidRPr="00C67387" w:rsidRDefault="00795D1E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Эл.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88841B0" w14:textId="77777777" w:rsidR="00795D1E" w:rsidRPr="00C67387" w:rsidRDefault="00795D1E" w:rsidP="00001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181A">
              <w:rPr>
                <w:rFonts w:ascii="Times New Roman" w:eastAsia="Times New Roman" w:hAnsi="Times New Roman"/>
                <w:sz w:val="20"/>
                <w:szCs w:val="20"/>
              </w:rPr>
              <w:t>Учебно-методическое пособие по практике студентов направления подготовки  39.0</w:t>
            </w:r>
            <w:r w:rsidR="00001B8D">
              <w:rPr>
                <w:rFonts w:ascii="Times New Roman" w:eastAsia="Times New Roman" w:hAnsi="Times New Roman"/>
                <w:sz w:val="20"/>
                <w:szCs w:val="20"/>
              </w:rPr>
              <w:t>3.02 Социальная работа: сост.:</w:t>
            </w:r>
            <w:r w:rsidRPr="003B181A">
              <w:rPr>
                <w:rFonts w:ascii="Times New Roman" w:eastAsia="Times New Roman" w:hAnsi="Times New Roman"/>
                <w:sz w:val="20"/>
                <w:szCs w:val="20"/>
              </w:rPr>
              <w:t xml:space="preserve"> Якутск: Издател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ьский дом СВФУ, 2020.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E4CCBFD" w14:textId="77777777" w:rsidR="00795D1E" w:rsidRPr="00C67387" w:rsidRDefault="00795D1E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 с.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33A7497" w14:textId="77777777" w:rsidR="00795D1E" w:rsidRPr="00C67387" w:rsidRDefault="00795D1E" w:rsidP="007D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Давыдова В.Я.,   </w:t>
            </w:r>
            <w:r w:rsidRPr="003B181A">
              <w:rPr>
                <w:rFonts w:ascii="Times New Roman" w:eastAsia="Times New Roman" w:hAnsi="Times New Roman"/>
                <w:sz w:val="20"/>
                <w:szCs w:val="20"/>
              </w:rPr>
              <w:t>Саввинова К.П.</w:t>
            </w:r>
          </w:p>
        </w:tc>
      </w:tr>
      <w:tr w:rsidR="00A8530A" w:rsidRPr="00195E56" w14:paraId="3C535763" w14:textId="77777777" w:rsidTr="007D7BAD">
        <w:trPr>
          <w:trHeight w:val="12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490C84A" w14:textId="77777777" w:rsidR="00A8530A" w:rsidRDefault="00A8530A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4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1609307" w14:textId="77777777" w:rsidR="00A8530A" w:rsidRDefault="00A8530A" w:rsidP="007D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30A">
              <w:rPr>
                <w:rFonts w:ascii="Times New Roman" w:eastAsia="Times New Roman" w:hAnsi="Times New Roman"/>
                <w:sz w:val="20"/>
                <w:szCs w:val="20"/>
              </w:rPr>
              <w:t>Учебно-методическое пособие.  Психолого-педагогическое сопро-вождение несовершеннолетних из группы риска: бродяжничество, попрошайничество, побеги из дома.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0F54CB5" w14:textId="77777777" w:rsidR="00A8530A" w:rsidRDefault="00A8530A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30A">
              <w:rPr>
                <w:rFonts w:ascii="Times New Roman" w:eastAsia="Times New Roman" w:hAnsi="Times New Roman"/>
                <w:sz w:val="20"/>
                <w:szCs w:val="20"/>
              </w:rPr>
              <w:t>Эл.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D8C9B6F" w14:textId="77777777" w:rsidR="00A8530A" w:rsidRPr="003B181A" w:rsidRDefault="00A8530A" w:rsidP="007D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30A">
              <w:rPr>
                <w:rFonts w:ascii="Times New Roman" w:eastAsia="Times New Roman" w:hAnsi="Times New Roman"/>
                <w:sz w:val="20"/>
                <w:szCs w:val="20"/>
              </w:rPr>
              <w:t>Алексеева П. С., Унарова С. Н. Психолого-педагогическое сопро-вождение несовершеннолетних из группы риска: бродяжничество, попрошайничество, побеги из дома. — Якутск : Электронная библи-отека НБ РС(Я), 2019 — 72 с.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633EFCE" w14:textId="77777777" w:rsidR="00A8530A" w:rsidRDefault="00A8530A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с.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1837CB0" w14:textId="77777777" w:rsidR="00A8530A" w:rsidRDefault="00A8530A" w:rsidP="007D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30A">
              <w:rPr>
                <w:rFonts w:ascii="Times New Roman" w:eastAsia="Times New Roman" w:hAnsi="Times New Roman"/>
                <w:sz w:val="20"/>
                <w:szCs w:val="20"/>
              </w:rPr>
              <w:t>Алексеева П.С., Унарова С.Н.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35D1" w:rsidRPr="00195E56" w14:paraId="05BDE072" w14:textId="77777777" w:rsidTr="00195E56">
        <w:trPr>
          <w:trHeight w:val="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44C3692" w14:textId="77777777" w:rsidR="001E35D1" w:rsidRDefault="00A8530A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5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AD6756D" w14:textId="77777777" w:rsidR="001E35D1" w:rsidRPr="001E35D1" w:rsidRDefault="001E35D1" w:rsidP="007D7B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5D1">
              <w:rPr>
                <w:rFonts w:ascii="Times New Roman" w:hAnsi="Times New Roman"/>
                <w:sz w:val="20"/>
                <w:szCs w:val="20"/>
              </w:rPr>
              <w:t>Социальная психология. Учебное пособие (для ОП ИП)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063B022" w14:textId="77777777" w:rsidR="001E35D1" w:rsidRPr="001E35D1" w:rsidRDefault="001E35D1" w:rsidP="007D7B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B690AE1" w14:textId="77777777" w:rsidR="001E35D1" w:rsidRPr="001E35D1" w:rsidRDefault="001E35D1" w:rsidP="007D7B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5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5D1">
              <w:rPr>
                <w:rFonts w:ascii="Times New Roman" w:hAnsi="Times New Roman"/>
                <w:sz w:val="20"/>
                <w:szCs w:val="20"/>
                <w:highlight w:val="yellow"/>
              </w:rPr>
              <w:t>(идет работа)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7D31D66" w14:textId="77777777" w:rsidR="001E35D1" w:rsidRPr="001E35D1" w:rsidRDefault="001E35D1" w:rsidP="007D7B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91BACB9" w14:textId="77777777" w:rsidR="001E35D1" w:rsidRPr="001E35D1" w:rsidRDefault="001E35D1" w:rsidP="007D7B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5D1">
              <w:rPr>
                <w:rFonts w:ascii="Times New Roman" w:hAnsi="Times New Roman"/>
                <w:sz w:val="20"/>
                <w:szCs w:val="20"/>
              </w:rPr>
              <w:t xml:space="preserve">Ким КВ, Лукина ВС, Нафанаилова МС, Платонова ЗН, Алексеева ПС, Николаева ЛА Сидорова ТН, Саввинова КП, </w:t>
            </w:r>
          </w:p>
        </w:tc>
      </w:tr>
      <w:tr w:rsidR="001E35D1" w:rsidRPr="00195E56" w14:paraId="0B15F739" w14:textId="77777777" w:rsidTr="007D7BAD">
        <w:trPr>
          <w:trHeight w:val="15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0582178" w14:textId="77777777" w:rsidR="001E35D1" w:rsidRDefault="00A8530A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6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008F14E" w14:textId="77777777" w:rsidR="001E35D1" w:rsidRPr="001E35D1" w:rsidRDefault="001E35D1" w:rsidP="007D7B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5D1">
              <w:rPr>
                <w:rFonts w:ascii="Times New Roman" w:hAnsi="Times New Roman"/>
                <w:sz w:val="20"/>
                <w:szCs w:val="20"/>
              </w:rPr>
              <w:t>Социальная психология.  Учебное пособие (для ОП иных учп)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21E08B6" w14:textId="77777777" w:rsidR="001E35D1" w:rsidRPr="001E35D1" w:rsidRDefault="001E35D1" w:rsidP="007D7B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54123FB" w14:textId="77777777" w:rsidR="001E35D1" w:rsidRPr="001E35D1" w:rsidRDefault="001E35D1" w:rsidP="007D7B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5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5D1">
              <w:rPr>
                <w:rFonts w:ascii="Times New Roman" w:hAnsi="Times New Roman"/>
                <w:sz w:val="20"/>
                <w:szCs w:val="20"/>
                <w:highlight w:val="yellow"/>
              </w:rPr>
              <w:t>(идет работа)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F0E234F" w14:textId="77777777" w:rsidR="001E35D1" w:rsidRPr="001E35D1" w:rsidRDefault="001E35D1" w:rsidP="007D7B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C6D6057" w14:textId="77777777" w:rsidR="001E35D1" w:rsidRPr="001E35D1" w:rsidRDefault="001E35D1" w:rsidP="007D7B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5D1">
              <w:rPr>
                <w:rFonts w:ascii="Times New Roman" w:hAnsi="Times New Roman"/>
                <w:sz w:val="20"/>
                <w:szCs w:val="20"/>
              </w:rPr>
              <w:t xml:space="preserve">Ким КВ, Лукина ВС, Нафанаилова МС, Платонова ЗН, Алексеева ПС, Николаева ЛА Сидорова ТН, Саввинова КП, </w:t>
            </w:r>
          </w:p>
        </w:tc>
      </w:tr>
      <w:tr w:rsidR="001E35D1" w:rsidRPr="00195E56" w14:paraId="0682A5EF" w14:textId="77777777" w:rsidTr="00195E56">
        <w:trPr>
          <w:trHeight w:val="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4BA04DF" w14:textId="77777777" w:rsidR="001E35D1" w:rsidRDefault="00A8530A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7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F59BD92" w14:textId="77777777" w:rsidR="001E35D1" w:rsidRDefault="00AB4DB1" w:rsidP="007D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4DB1">
              <w:rPr>
                <w:rFonts w:ascii="Times New Roman" w:eastAsia="Times New Roman" w:hAnsi="Times New Roman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0CA6CB8" w14:textId="77777777" w:rsidR="001E35D1" w:rsidRDefault="001E35D1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0B9B127" w14:textId="77777777" w:rsidR="001E35D1" w:rsidRPr="003B181A" w:rsidRDefault="00AB4DB1" w:rsidP="007D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5D1">
              <w:rPr>
                <w:rFonts w:ascii="Times New Roman" w:hAnsi="Times New Roman"/>
                <w:sz w:val="20"/>
                <w:szCs w:val="20"/>
                <w:highlight w:val="yellow"/>
              </w:rPr>
              <w:t>(идет работа)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ECDE4A1" w14:textId="77777777" w:rsidR="001E35D1" w:rsidRDefault="001E35D1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BC8EEEC" w14:textId="77777777" w:rsidR="001E35D1" w:rsidRDefault="00AB4DB1" w:rsidP="007D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Слепцов Е.П., Иванов Б.В.</w:t>
            </w:r>
          </w:p>
        </w:tc>
      </w:tr>
      <w:tr w:rsidR="00A63B2C" w:rsidRPr="00195E56" w14:paraId="2279E14F" w14:textId="77777777" w:rsidTr="00195E56">
        <w:trPr>
          <w:trHeight w:val="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D247F44" w14:textId="77777777" w:rsidR="00A63B2C" w:rsidRDefault="00A8530A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8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C332B71" w14:textId="77777777" w:rsidR="00A63B2C" w:rsidRPr="00AB4DB1" w:rsidRDefault="00A63B2C" w:rsidP="007D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Этноконфликтология (для СО)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21682CA" w14:textId="77777777" w:rsidR="00A63B2C" w:rsidRDefault="00A63B2C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4A45913" w14:textId="77777777" w:rsidR="00A63B2C" w:rsidRPr="001E35D1" w:rsidRDefault="00A63B2C" w:rsidP="007D7B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E35D1">
              <w:rPr>
                <w:rFonts w:ascii="Times New Roman" w:hAnsi="Times New Roman"/>
                <w:sz w:val="20"/>
                <w:szCs w:val="20"/>
                <w:highlight w:val="yellow"/>
              </w:rPr>
              <w:t>(идет работа)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FF9F1A3" w14:textId="77777777" w:rsidR="00A63B2C" w:rsidRDefault="00A63B2C" w:rsidP="007D7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2B7DBD9" w14:textId="77777777" w:rsidR="00A63B2C" w:rsidRDefault="00A63B2C" w:rsidP="007D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Винокурова Д.М., Михайлова В.В.</w:t>
            </w:r>
          </w:p>
        </w:tc>
      </w:tr>
    </w:tbl>
    <w:p w14:paraId="38C5667F" w14:textId="77777777" w:rsidR="00195E56" w:rsidRPr="00195E56" w:rsidRDefault="00195E56" w:rsidP="00195E56">
      <w:pPr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  <w:lang w:val="sah-RU"/>
        </w:rPr>
      </w:pPr>
    </w:p>
    <w:p w14:paraId="07F9E4F7" w14:textId="77777777" w:rsidR="00EA738F" w:rsidRPr="00001E8F" w:rsidRDefault="00DC6F58" w:rsidP="002063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01E8F">
        <w:rPr>
          <w:rFonts w:ascii="Times New Roman" w:hAnsi="Times New Roman"/>
          <w:b/>
          <w:sz w:val="20"/>
          <w:szCs w:val="20"/>
        </w:rPr>
        <w:t>5</w:t>
      </w:r>
      <w:r w:rsidR="00EA738F" w:rsidRPr="00001E8F">
        <w:rPr>
          <w:rFonts w:ascii="Times New Roman" w:hAnsi="Times New Roman"/>
          <w:b/>
          <w:sz w:val="20"/>
          <w:szCs w:val="20"/>
        </w:rPr>
        <w:t>. Проведение открытых занятий</w:t>
      </w:r>
    </w:p>
    <w:p w14:paraId="18D18E81" w14:textId="77777777" w:rsidR="00983696" w:rsidRPr="00001E8F" w:rsidRDefault="00983696" w:rsidP="002063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701"/>
        <w:gridCol w:w="709"/>
        <w:gridCol w:w="1276"/>
        <w:gridCol w:w="3969"/>
      </w:tblGrid>
      <w:tr w:rsidR="00DC6F58" w:rsidRPr="003B79B0" w14:paraId="0B47AC60" w14:textId="77777777" w:rsidTr="00144CE6">
        <w:tc>
          <w:tcPr>
            <w:tcW w:w="993" w:type="dxa"/>
          </w:tcPr>
          <w:p w14:paraId="3A54BC3C" w14:textId="77777777" w:rsidR="00DC6F58" w:rsidRPr="00001E8F" w:rsidRDefault="00DC6F58" w:rsidP="006E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E8F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</w:tcPr>
          <w:p w14:paraId="5FC62DAD" w14:textId="77777777" w:rsidR="00DC6F58" w:rsidRPr="00001E8F" w:rsidRDefault="00DC6F58" w:rsidP="006E7886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01E8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Дисциплина</w:t>
            </w:r>
          </w:p>
        </w:tc>
        <w:tc>
          <w:tcPr>
            <w:tcW w:w="1701" w:type="dxa"/>
          </w:tcPr>
          <w:p w14:paraId="50D3248E" w14:textId="77777777" w:rsidR="00DC6F58" w:rsidRPr="00001E8F" w:rsidRDefault="00DC6F58" w:rsidP="006E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E8F"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  <w:r w:rsidRPr="00001E8F">
              <w:rPr>
                <w:rFonts w:ascii="Times New Roman" w:hAnsi="Times New Roman"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709" w:type="dxa"/>
          </w:tcPr>
          <w:p w14:paraId="4F2E4C34" w14:textId="77777777" w:rsidR="00DC6F58" w:rsidRPr="00001E8F" w:rsidRDefault="00DC6F58" w:rsidP="006E7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1E8F">
              <w:rPr>
                <w:rFonts w:ascii="Times New Roman" w:hAnsi="Times New Roman"/>
                <w:sz w:val="20"/>
                <w:szCs w:val="20"/>
              </w:rPr>
              <w:lastRenderedPageBreak/>
              <w:t>Курс</w:t>
            </w:r>
          </w:p>
        </w:tc>
        <w:tc>
          <w:tcPr>
            <w:tcW w:w="1276" w:type="dxa"/>
          </w:tcPr>
          <w:p w14:paraId="3E2E40F4" w14:textId="77777777" w:rsidR="00DC6F58" w:rsidRPr="00001E8F" w:rsidRDefault="00DC6F58" w:rsidP="006E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E8F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969" w:type="dxa"/>
          </w:tcPr>
          <w:p w14:paraId="0F7EB739" w14:textId="77777777" w:rsidR="00DC6F58" w:rsidRPr="003B79B0" w:rsidRDefault="00DC6F58" w:rsidP="006E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E8F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</w:tr>
      <w:tr w:rsidR="00717BC4" w:rsidRPr="003B79B0" w14:paraId="56B5235F" w14:textId="77777777" w:rsidTr="00144CE6">
        <w:tc>
          <w:tcPr>
            <w:tcW w:w="993" w:type="dxa"/>
          </w:tcPr>
          <w:p w14:paraId="57AC87DC" w14:textId="77777777" w:rsidR="00717BC4" w:rsidRPr="00FA1502" w:rsidRDefault="00595F26" w:rsidP="00144CE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F26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азицева</w:t>
            </w:r>
            <w:r w:rsidRPr="00595F26">
              <w:rPr>
                <w:rFonts w:ascii="Times New Roman" w:hAnsi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1417" w:type="dxa"/>
          </w:tcPr>
          <w:p w14:paraId="10E4EA7A" w14:textId="77777777" w:rsidR="00717BC4" w:rsidRPr="00595F26" w:rsidRDefault="00595F26" w:rsidP="00595F26">
            <w:pPr>
              <w:pStyle w:val="4"/>
              <w:numPr>
                <w:ilvl w:val="3"/>
                <w:numId w:val="0"/>
              </w:numPr>
              <w:tabs>
                <w:tab w:val="num" w:pos="-108"/>
              </w:tabs>
              <w:suppressAutoHyphens/>
              <w:spacing w:before="0" w:after="0"/>
              <w:ind w:firstLine="108"/>
              <w:jc w:val="both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595F26">
              <w:rPr>
                <w:rFonts w:ascii="Times New Roman" w:hAnsi="Times New Roman"/>
                <w:b w:val="0"/>
                <w:sz w:val="20"/>
                <w:szCs w:val="20"/>
              </w:rPr>
              <w:t>Практическое занятие «Построение команд» с применением метода "Мировое кафе"</w:t>
            </w:r>
          </w:p>
        </w:tc>
        <w:tc>
          <w:tcPr>
            <w:tcW w:w="1701" w:type="dxa"/>
          </w:tcPr>
          <w:p w14:paraId="3903FED9" w14:textId="77777777" w:rsidR="00717BC4" w:rsidRPr="00FA1502" w:rsidRDefault="00595F26" w:rsidP="00717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управление, бакалавриат, ФЭИ</w:t>
            </w:r>
          </w:p>
        </w:tc>
        <w:tc>
          <w:tcPr>
            <w:tcW w:w="709" w:type="dxa"/>
            <w:vAlign w:val="center"/>
          </w:tcPr>
          <w:p w14:paraId="69548AF8" w14:textId="77777777" w:rsidR="00717BC4" w:rsidRPr="00FA1502" w:rsidRDefault="00144CE6" w:rsidP="00717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6B643883" w14:textId="77777777" w:rsidR="00717BC4" w:rsidRPr="00512B70" w:rsidRDefault="00595F26" w:rsidP="00717B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16.03.2020</w:t>
            </w:r>
          </w:p>
        </w:tc>
        <w:tc>
          <w:tcPr>
            <w:tcW w:w="3969" w:type="dxa"/>
          </w:tcPr>
          <w:p w14:paraId="7ED8F36B" w14:textId="77777777" w:rsidR="00595F26" w:rsidRPr="00736BE0" w:rsidRDefault="00595F26" w:rsidP="00595F2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6B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Следует отметить, что форма и организация занятий соответствуют требованиям ГОС и ФГОС. Соблюден регламент. Каждый студент включен в учебно-педагогический процесс. Речевая культура и культура поведения преподавателей соответствует требованиям, преобладает атмосфера доверительности и доброжелательности. Преподавателями применены различные средства активизации деятельности студентов: дискуссия, контекстное обучение,  презентация блоков разработанного учебного пособия, составление теоретических моделей выступления и др.   </w:t>
            </w:r>
          </w:p>
          <w:p w14:paraId="63FF5D8F" w14:textId="77777777" w:rsidR="00717BC4" w:rsidRPr="003B79B0" w:rsidRDefault="00595F26" w:rsidP="00595F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Рекомендации: активизировать речь студентов и использовать рефлексивные технологии по анализу текстов и в целом работы каждого студента.</w:t>
            </w:r>
          </w:p>
        </w:tc>
      </w:tr>
      <w:tr w:rsidR="00D36028" w:rsidRPr="003B79B0" w14:paraId="6E94D222" w14:textId="77777777" w:rsidTr="00144CE6">
        <w:tc>
          <w:tcPr>
            <w:tcW w:w="993" w:type="dxa"/>
          </w:tcPr>
          <w:p w14:paraId="7E1AC6FA" w14:textId="77777777" w:rsidR="00D36028" w:rsidRDefault="00D36028" w:rsidP="00D3602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Сидорова Т. Н.</w:t>
            </w:r>
          </w:p>
        </w:tc>
        <w:tc>
          <w:tcPr>
            <w:tcW w:w="1417" w:type="dxa"/>
          </w:tcPr>
          <w:p w14:paraId="6450725C" w14:textId="77777777" w:rsidR="00D36028" w:rsidRDefault="00D36028" w:rsidP="00C824DB">
            <w:pPr>
              <w:pStyle w:val="4"/>
              <w:suppressAutoHyphens/>
              <w:spacing w:before="0" w:after="0"/>
              <w:ind w:firstLine="108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Психосоматика и психология телесности</w:t>
            </w:r>
          </w:p>
        </w:tc>
        <w:tc>
          <w:tcPr>
            <w:tcW w:w="1701" w:type="dxa"/>
          </w:tcPr>
          <w:p w14:paraId="7D4011E7" w14:textId="77777777" w:rsidR="00D36028" w:rsidRPr="00FF4106" w:rsidRDefault="00D36028" w:rsidP="00C82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106">
              <w:rPr>
                <w:rFonts w:ascii="Times New Roman" w:hAnsi="Times New Roman"/>
                <w:sz w:val="20"/>
                <w:szCs w:val="20"/>
              </w:rPr>
              <w:t>37.05.01 Клиническая психология</w:t>
            </w:r>
          </w:p>
          <w:p w14:paraId="1DFBCCFF" w14:textId="77777777" w:rsidR="00D36028" w:rsidRPr="00FF4106" w:rsidRDefault="00D36028" w:rsidP="00C82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106">
              <w:rPr>
                <w:rFonts w:ascii="Times New Roman" w:hAnsi="Times New Roman"/>
                <w:sz w:val="20"/>
                <w:szCs w:val="20"/>
              </w:rPr>
              <w:t>Направленность программы*: Психология здоровья и спорта</w:t>
            </w:r>
          </w:p>
          <w:p w14:paraId="5FF412B3" w14:textId="77777777" w:rsidR="00D36028" w:rsidRDefault="00D36028" w:rsidP="00C824DB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317E427B" w14:textId="77777777" w:rsidR="00D36028" w:rsidRDefault="00D36028" w:rsidP="00C82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53C94046" w14:textId="77777777" w:rsidR="00D36028" w:rsidRDefault="00D36028" w:rsidP="00C82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КП-17</w:t>
            </w:r>
          </w:p>
        </w:tc>
        <w:tc>
          <w:tcPr>
            <w:tcW w:w="1276" w:type="dxa"/>
            <w:vAlign w:val="center"/>
          </w:tcPr>
          <w:p w14:paraId="6AB3A43B" w14:textId="77777777" w:rsidR="00D36028" w:rsidRDefault="00D36028" w:rsidP="00C82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 ноября 2019, 11.40, ауд.404</w:t>
            </w:r>
          </w:p>
        </w:tc>
        <w:tc>
          <w:tcPr>
            <w:tcW w:w="3969" w:type="dxa"/>
          </w:tcPr>
          <w:p w14:paraId="08B04D5E" w14:textId="77777777" w:rsidR="00D36028" w:rsidRDefault="00D36028" w:rsidP="00C824D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Тема, содержание занятия соответствует рабочей программе дисциплины, календарно-тематическому плану, сформулированы обучающие задачи занятия. К замечаниям можно отнести предварительную подготовку студентов к занятию в виде теоретической информации. Были использованы ТСО, практический арт-терапевтический материал, реализованы межпредметные связи.</w:t>
            </w:r>
          </w:p>
        </w:tc>
      </w:tr>
    </w:tbl>
    <w:p w14:paraId="5E4E4B06" w14:textId="77777777" w:rsidR="00A527F5" w:rsidRPr="00D53FD1" w:rsidRDefault="00A527F5" w:rsidP="0020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A11BF0" w14:textId="77777777" w:rsidR="00595F26" w:rsidRDefault="00595F26" w:rsidP="00B72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B9C291" w14:textId="77777777" w:rsidR="00EA738F" w:rsidRPr="00D53FD1" w:rsidRDefault="00DC6F58" w:rsidP="00DC6F5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EA738F" w:rsidRPr="00D53FD1">
        <w:rPr>
          <w:rFonts w:ascii="Times New Roman" w:hAnsi="Times New Roman"/>
          <w:b/>
          <w:sz w:val="20"/>
          <w:szCs w:val="20"/>
        </w:rPr>
        <w:t xml:space="preserve">. </w:t>
      </w:r>
      <w:r w:rsidR="00EA738F" w:rsidRPr="00D53FD1">
        <w:rPr>
          <w:rFonts w:ascii="Times New Roman" w:eastAsia="Times New Roman" w:hAnsi="Times New Roman"/>
          <w:b/>
          <w:sz w:val="20"/>
          <w:szCs w:val="20"/>
          <w:lang w:eastAsia="ru-RU"/>
        </w:rPr>
        <w:t>Реестр новых информационных технологий, использованных в учебном процессе</w:t>
      </w:r>
    </w:p>
    <w:p w14:paraId="306A2299" w14:textId="77777777" w:rsidR="00EA738F" w:rsidRPr="00D53FD1" w:rsidRDefault="00EA738F" w:rsidP="0020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701"/>
        <w:gridCol w:w="4269"/>
        <w:gridCol w:w="1397"/>
      </w:tblGrid>
      <w:tr w:rsidR="00192063" w:rsidRPr="003B79B0" w14:paraId="2D40D7E3" w14:textId="77777777" w:rsidTr="00001B8D">
        <w:trPr>
          <w:jc w:val="center"/>
        </w:trPr>
        <w:tc>
          <w:tcPr>
            <w:tcW w:w="3118" w:type="dxa"/>
          </w:tcPr>
          <w:p w14:paraId="72BE0CF6" w14:textId="77777777" w:rsidR="00CC576F" w:rsidRPr="003B79B0" w:rsidRDefault="00CC576F" w:rsidP="008A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9B0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01" w:type="dxa"/>
          </w:tcPr>
          <w:p w14:paraId="00044137" w14:textId="77777777" w:rsidR="00CC576F" w:rsidRPr="003B79B0" w:rsidRDefault="00CC576F" w:rsidP="008A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9B0"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</w:p>
        </w:tc>
        <w:tc>
          <w:tcPr>
            <w:tcW w:w="4269" w:type="dxa"/>
          </w:tcPr>
          <w:p w14:paraId="3E469A98" w14:textId="77777777" w:rsidR="00CC576F" w:rsidRPr="003B79B0" w:rsidRDefault="00CC576F" w:rsidP="008A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9B0">
              <w:rPr>
                <w:rFonts w:ascii="Times New Roman" w:hAnsi="Times New Roman"/>
                <w:b/>
                <w:sz w:val="20"/>
                <w:szCs w:val="20"/>
              </w:rPr>
              <w:t>Метод</w:t>
            </w:r>
          </w:p>
        </w:tc>
        <w:tc>
          <w:tcPr>
            <w:tcW w:w="1397" w:type="dxa"/>
          </w:tcPr>
          <w:p w14:paraId="35A59B3A" w14:textId="77777777" w:rsidR="00CC576F" w:rsidRPr="003B79B0" w:rsidRDefault="00CC576F" w:rsidP="008A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9B0">
              <w:rPr>
                <w:rFonts w:ascii="Times New Roman" w:hAnsi="Times New Roman"/>
                <w:b/>
                <w:sz w:val="20"/>
                <w:szCs w:val="20"/>
              </w:rPr>
              <w:t>ФИО ППС</w:t>
            </w:r>
          </w:p>
        </w:tc>
      </w:tr>
      <w:tr w:rsidR="00271540" w:rsidRPr="003B79B0" w14:paraId="0501BF3E" w14:textId="77777777" w:rsidTr="00001B8D">
        <w:trPr>
          <w:jc w:val="center"/>
        </w:trPr>
        <w:tc>
          <w:tcPr>
            <w:tcW w:w="3118" w:type="dxa"/>
          </w:tcPr>
          <w:p w14:paraId="2BA6F4CF" w14:textId="77777777" w:rsidR="00271540" w:rsidRDefault="00271540" w:rsidP="000B6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0A7EC5" w14:textId="77777777" w:rsidR="007F33A4" w:rsidRDefault="007F33A4" w:rsidP="000B6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9" w:type="dxa"/>
          </w:tcPr>
          <w:p w14:paraId="10AE0FAE" w14:textId="77777777" w:rsidR="00271540" w:rsidRPr="00B943F1" w:rsidRDefault="00271540" w:rsidP="003D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009C3DF6" w14:textId="77777777" w:rsidR="00271540" w:rsidRPr="002B3AE1" w:rsidRDefault="00271540" w:rsidP="000B6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F125BD5" w14:textId="77777777" w:rsidR="00DA3C0E" w:rsidRDefault="00DA3C0E" w:rsidP="0020633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E59C317" w14:textId="77777777" w:rsidR="00EA738F" w:rsidRDefault="00B945DC" w:rsidP="0020633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7</w:t>
      </w:r>
      <w:r w:rsidR="00EA738F" w:rsidRPr="00D53FD1">
        <w:rPr>
          <w:rFonts w:ascii="Times New Roman" w:eastAsia="Times New Roman" w:hAnsi="Times New Roman"/>
          <w:b/>
          <w:sz w:val="20"/>
          <w:szCs w:val="20"/>
          <w:lang w:eastAsia="ru-RU"/>
        </w:rPr>
        <w:t>. Методические и методологические семинары, проведенные на кафедре</w:t>
      </w:r>
    </w:p>
    <w:p w14:paraId="049E3991" w14:textId="77777777" w:rsidR="00FB05C4" w:rsidRPr="00D53FD1" w:rsidRDefault="00FB05C4" w:rsidP="0020633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7"/>
        <w:gridCol w:w="2317"/>
        <w:gridCol w:w="1843"/>
        <w:gridCol w:w="2835"/>
      </w:tblGrid>
      <w:tr w:rsidR="00022DB0" w:rsidRPr="003B79B0" w14:paraId="64BC47AF" w14:textId="77777777" w:rsidTr="00022DB0">
        <w:tc>
          <w:tcPr>
            <w:tcW w:w="3637" w:type="dxa"/>
          </w:tcPr>
          <w:p w14:paraId="45131045" w14:textId="77777777" w:rsidR="005D3AF7" w:rsidRPr="003B79B0" w:rsidRDefault="005D3AF7" w:rsidP="008C0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Повестка заседания,</w:t>
            </w:r>
          </w:p>
          <w:p w14:paraId="0764016F" w14:textId="77777777" w:rsidR="005D3AF7" w:rsidRPr="003B79B0" w:rsidRDefault="005D3AF7" w:rsidP="008C0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тема семинара</w:t>
            </w:r>
          </w:p>
        </w:tc>
        <w:tc>
          <w:tcPr>
            <w:tcW w:w="2317" w:type="dxa"/>
          </w:tcPr>
          <w:p w14:paraId="2297B50D" w14:textId="77777777" w:rsidR="005D3AF7" w:rsidRPr="003B79B0" w:rsidRDefault="005D3AF7" w:rsidP="008C0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Контингент, охват</w:t>
            </w:r>
          </w:p>
        </w:tc>
        <w:tc>
          <w:tcPr>
            <w:tcW w:w="1843" w:type="dxa"/>
          </w:tcPr>
          <w:p w14:paraId="31097044" w14:textId="77777777" w:rsidR="005D3AF7" w:rsidRPr="003B79B0" w:rsidRDefault="005D3AF7" w:rsidP="008C0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2835" w:type="dxa"/>
          </w:tcPr>
          <w:p w14:paraId="5224B18D" w14:textId="77777777" w:rsidR="005D3AF7" w:rsidRPr="003B79B0" w:rsidRDefault="005D3AF7" w:rsidP="008C0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</w:tr>
      <w:tr w:rsidR="000269FB" w:rsidRPr="003B79B0" w14:paraId="05771D70" w14:textId="77777777" w:rsidTr="00022DB0">
        <w:tc>
          <w:tcPr>
            <w:tcW w:w="3637" w:type="dxa"/>
          </w:tcPr>
          <w:p w14:paraId="26170022" w14:textId="77777777" w:rsidR="000269FB" w:rsidRPr="003B79B0" w:rsidRDefault="005F176F" w:rsidP="008C0F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 xml:space="preserve">Опыт внедрения системы управления образовательными программами  </w:t>
            </w:r>
          </w:p>
        </w:tc>
        <w:tc>
          <w:tcPr>
            <w:tcW w:w="2317" w:type="dxa"/>
          </w:tcPr>
          <w:p w14:paraId="5B6CDFFB" w14:textId="77777777" w:rsidR="000269FB" w:rsidRPr="003B79B0" w:rsidRDefault="005F176F" w:rsidP="005F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Зам.дир. уч.п. и члены НМС СВФУ – 30 чел.</w:t>
            </w:r>
          </w:p>
        </w:tc>
        <w:tc>
          <w:tcPr>
            <w:tcW w:w="1843" w:type="dxa"/>
          </w:tcPr>
          <w:p w14:paraId="7AD992E5" w14:textId="77777777" w:rsidR="000269FB" w:rsidRPr="003B79B0" w:rsidRDefault="005F176F" w:rsidP="008C0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29.11.</w:t>
            </w:r>
            <w:r w:rsidR="006F4597">
              <w:rPr>
                <w:rFonts w:ascii="Times New Roman" w:hAnsi="Times New Roman"/>
                <w:sz w:val="20"/>
                <w:szCs w:val="20"/>
              </w:rPr>
              <w:t>20</w:t>
            </w:r>
            <w:r w:rsidRPr="003B79B0">
              <w:rPr>
                <w:rFonts w:ascii="Times New Roman" w:hAnsi="Times New Roman"/>
                <w:sz w:val="20"/>
                <w:szCs w:val="20"/>
              </w:rPr>
              <w:t>19</w:t>
            </w:r>
            <w:r w:rsidR="006F459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</w:tcPr>
          <w:p w14:paraId="07E55EEB" w14:textId="77777777" w:rsidR="000269FB" w:rsidRPr="003B79B0" w:rsidRDefault="005F176F" w:rsidP="008C0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Егорова А.И.</w:t>
            </w:r>
          </w:p>
        </w:tc>
      </w:tr>
      <w:tr w:rsidR="00717BC4" w:rsidRPr="003B79B0" w14:paraId="6C8FD22E" w14:textId="77777777" w:rsidTr="00022DB0">
        <w:tc>
          <w:tcPr>
            <w:tcW w:w="3637" w:type="dxa"/>
          </w:tcPr>
          <w:p w14:paraId="45B110C7" w14:textId="77777777" w:rsidR="00717BC4" w:rsidRPr="008C5D56" w:rsidRDefault="00717BC4" w:rsidP="00717BC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14:paraId="34DD79E3" w14:textId="77777777" w:rsidR="00717BC4" w:rsidRPr="008C5D56" w:rsidRDefault="00717BC4" w:rsidP="00717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99B9E8" w14:textId="77777777" w:rsidR="00717BC4" w:rsidRPr="008C5D56" w:rsidRDefault="00717BC4" w:rsidP="006F4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7DB4DA" w14:textId="77777777" w:rsidR="00717BC4" w:rsidRPr="008C5D56" w:rsidRDefault="00717BC4" w:rsidP="00717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7F1762" w14:textId="77777777" w:rsidR="008C0F2A" w:rsidRDefault="008C0F2A" w:rsidP="003D22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AB1015C" w14:textId="77777777" w:rsidR="003D2213" w:rsidRPr="00FB05C4" w:rsidRDefault="003D2213" w:rsidP="003D22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B05C4">
        <w:rPr>
          <w:rFonts w:ascii="Times New Roman" w:hAnsi="Times New Roman"/>
          <w:b/>
          <w:sz w:val="20"/>
          <w:szCs w:val="20"/>
        </w:rPr>
        <w:t>7.1.</w:t>
      </w:r>
      <w:r w:rsidRPr="00FB05C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Проведение волонтерской практики (по профилю) на младших курсах: </w:t>
      </w:r>
    </w:p>
    <w:p w14:paraId="738E22CD" w14:textId="77777777" w:rsidR="003D2213" w:rsidRDefault="003D2213" w:rsidP="003D22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1746"/>
        <w:gridCol w:w="2700"/>
        <w:gridCol w:w="2434"/>
        <w:gridCol w:w="1744"/>
      </w:tblGrid>
      <w:tr w:rsidR="003D2213" w:rsidRPr="003D2213" w14:paraId="63423124" w14:textId="77777777" w:rsidTr="00001B8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0065" w14:textId="77777777" w:rsidR="003D2213" w:rsidRPr="003D2213" w:rsidRDefault="003D2213" w:rsidP="003D2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E826" w14:textId="77777777" w:rsidR="003D2213" w:rsidRPr="003D2213" w:rsidRDefault="003D2213" w:rsidP="003D2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Куратор, др. ответственное лицо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E241" w14:textId="77777777" w:rsidR="003D2213" w:rsidRPr="003D2213" w:rsidRDefault="003D2213" w:rsidP="003D2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волонтерской практики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B98B" w14:textId="77777777" w:rsidR="003D2213" w:rsidRPr="003D2213" w:rsidRDefault="003D2213" w:rsidP="003D2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F2D9" w14:textId="77777777" w:rsidR="003D2213" w:rsidRPr="003D2213" w:rsidRDefault="003D2213" w:rsidP="003D2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3D2213" w:rsidRPr="003D2213" w14:paraId="4CE49F64" w14:textId="77777777" w:rsidTr="00001B8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28C3" w14:textId="77777777" w:rsidR="003D2213" w:rsidRPr="003D2213" w:rsidRDefault="003D2213" w:rsidP="003D2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B642" w14:textId="77777777" w:rsidR="003D2213" w:rsidRPr="003D2213" w:rsidRDefault="003D2213" w:rsidP="003D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 Е.В., куратор гр. ППДП-19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A75D" w14:textId="77777777" w:rsidR="003D2213" w:rsidRPr="003D2213" w:rsidRDefault="003D2213" w:rsidP="003D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РСРЦ для несовершеннолетних, г. Якутска.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8D20" w14:textId="77777777" w:rsidR="003D2213" w:rsidRPr="003D2213" w:rsidRDefault="003D2213" w:rsidP="003D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Благотворительная акция, участие студентов в показе мод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E5A9" w14:textId="77777777" w:rsidR="003D2213" w:rsidRPr="003D2213" w:rsidRDefault="003D2213" w:rsidP="003D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592407D" w14:textId="77777777" w:rsidR="003D2213" w:rsidRPr="003D2213" w:rsidRDefault="003D2213" w:rsidP="003D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Декабрь, 2019</w:t>
            </w:r>
          </w:p>
          <w:p w14:paraId="26C0C8D0" w14:textId="77777777" w:rsidR="003D2213" w:rsidRPr="003D2213" w:rsidRDefault="003D2213" w:rsidP="003D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2213" w:rsidRPr="003D2213" w14:paraId="43FEEAD4" w14:textId="77777777" w:rsidTr="00001B8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9245" w14:textId="77777777" w:rsidR="003D2213" w:rsidRPr="003D2213" w:rsidRDefault="003D2213" w:rsidP="003D2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6430" w14:textId="77777777" w:rsidR="003D2213" w:rsidRPr="003D2213" w:rsidRDefault="003D2213" w:rsidP="003D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 Е.В., куратор гр. ППДП-19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80D8" w14:textId="77777777" w:rsidR="003D2213" w:rsidRPr="003D2213" w:rsidRDefault="003D2213" w:rsidP="003D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СОШ № 31, г. Якутск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BE88" w14:textId="77777777" w:rsidR="003D2213" w:rsidRPr="003D2213" w:rsidRDefault="003D2213" w:rsidP="003D221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213">
              <w:rPr>
                <w:rFonts w:ascii="Times New Roman" w:eastAsia="Times New Roman" w:hAnsi="Times New Roman"/>
                <w:sz w:val="20"/>
                <w:szCs w:val="20"/>
              </w:rPr>
              <w:t>Профориентационная работа со школьниками, тренинговая работа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15A2" w14:textId="77777777" w:rsidR="003D2213" w:rsidRPr="003D2213" w:rsidRDefault="003D2213" w:rsidP="003D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Ноябрь-декабрь, 2019</w:t>
            </w:r>
          </w:p>
        </w:tc>
      </w:tr>
      <w:tr w:rsidR="003D2213" w:rsidRPr="003D2213" w14:paraId="6D88D754" w14:textId="77777777" w:rsidTr="00001B8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8DFA" w14:textId="77777777" w:rsidR="003D2213" w:rsidRPr="003D2213" w:rsidRDefault="003D2213" w:rsidP="003D2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63D2" w14:textId="77777777" w:rsidR="003D2213" w:rsidRPr="003D2213" w:rsidRDefault="003D2213" w:rsidP="003D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 Е.В., куратор гр. ППДП-19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4B60" w14:textId="77777777" w:rsidR="003D2213" w:rsidRPr="003D2213" w:rsidRDefault="003D2213" w:rsidP="003D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СВФУ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84C9" w14:textId="77777777" w:rsidR="003D2213" w:rsidRPr="003D2213" w:rsidRDefault="003D2213" w:rsidP="003D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 «ЗОЖ»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D81" w14:textId="77777777" w:rsidR="003D2213" w:rsidRPr="003D2213" w:rsidRDefault="003D2213" w:rsidP="003D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001B8D" w:rsidRPr="003D2213" w14:paraId="378B5C5A" w14:textId="77777777" w:rsidTr="00001B8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922D" w14:textId="77777777" w:rsidR="00001B8D" w:rsidRPr="00001B8D" w:rsidRDefault="00001B8D" w:rsidP="00001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2B29881D" w14:textId="77777777" w:rsidR="00001B8D" w:rsidRPr="00001B8D" w:rsidRDefault="00001B8D" w:rsidP="00001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КП-16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8A1D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Платонова А.П.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29D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УОР им. Р.М. Дмитриева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E00D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Тренинг на повышение мотивации для борцов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2358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E5E047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Ноябрь, 2019</w:t>
            </w:r>
          </w:p>
          <w:p w14:paraId="6ED9E0A0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B8D" w:rsidRPr="003D2213" w14:paraId="3052EEBB" w14:textId="77777777" w:rsidTr="00001B8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B6D8" w14:textId="77777777" w:rsidR="00001B8D" w:rsidRPr="00001B8D" w:rsidRDefault="00001B8D" w:rsidP="00001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КП-16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679D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Платонова А.П.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E8A5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УОР им.Р.М. Дмитриева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F077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 xml:space="preserve">Тренинг на снятие </w:t>
            </w:r>
            <w:r w:rsidRPr="00001B8D">
              <w:rPr>
                <w:rFonts w:ascii="Times New Roman" w:hAnsi="Times New Roman"/>
                <w:sz w:val="20"/>
                <w:szCs w:val="20"/>
              </w:rPr>
              <w:lastRenderedPageBreak/>
              <w:t>предсоревновательной тревожности для девушек-борчих на Первенство по вольной борьбе ДВО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B5A2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Ноябрь-декабрь, </w:t>
            </w:r>
            <w:r w:rsidRPr="00001B8D"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</w:tc>
      </w:tr>
      <w:tr w:rsidR="00001B8D" w:rsidRPr="003D2213" w14:paraId="33A6CD9C" w14:textId="77777777" w:rsidTr="00001B8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3E77" w14:textId="77777777" w:rsidR="00001B8D" w:rsidRPr="00001B8D" w:rsidRDefault="00001B8D" w:rsidP="00001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lastRenderedPageBreak/>
              <w:t>КП-17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66D2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Платонова А.П.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6F6B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ЦСП ТРИУМФ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0948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Тренинг на командообразование для сборной команды РС (Я)  Чемпионата России по северному многоборью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C57A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001B8D" w:rsidRPr="003D2213" w14:paraId="0EDC37AB" w14:textId="77777777" w:rsidTr="00001B8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FEB" w14:textId="77777777" w:rsidR="00001B8D" w:rsidRPr="00001B8D" w:rsidRDefault="00001B8D" w:rsidP="00001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КП-17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8077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Платонова А.П.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5AFA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УОР им.Р.М. Дмитриева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0B80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Онлай-опрос о ходе дистанционных тренировок для спортсменов и тренеров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0FCF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001B8D" w:rsidRPr="003D2213" w14:paraId="7CA8F4DA" w14:textId="77777777" w:rsidTr="00001B8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48D4" w14:textId="77777777" w:rsidR="00001B8D" w:rsidRPr="00001B8D" w:rsidRDefault="00001B8D" w:rsidP="00001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КП-18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BF36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Платонова А.П.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5E6C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УОР им.Р.М. Дмитриева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2CFB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Разработка методических мотивационных рекомендаций для спортсменов на сайте УОР.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4132" w14:textId="77777777" w:rsidR="00001B8D" w:rsidRPr="00001B8D" w:rsidRDefault="00001B8D" w:rsidP="00001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0550B5" w:rsidRPr="003D2213" w14:paraId="555A5207" w14:textId="77777777" w:rsidTr="00001B8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C24E" w14:textId="77777777" w:rsidR="000550B5" w:rsidRPr="00001B8D" w:rsidRDefault="000550B5" w:rsidP="00055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176E" w14:textId="30ED9551" w:rsidR="000550B5" w:rsidRPr="00001B8D" w:rsidRDefault="000550B5" w:rsidP="000550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Старостина Л.Д., рук.СНК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C2C8" w14:textId="25861533" w:rsidR="000550B5" w:rsidRPr="00001B8D" w:rsidRDefault="000550B5" w:rsidP="000550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ФДОП СВФУ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5B2E" w14:textId="23E81807" w:rsidR="000550B5" w:rsidRPr="00001B8D" w:rsidRDefault="000550B5" w:rsidP="000550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Профориентационная игра со старшеклассниками (г.Вилюйска)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DC89" w14:textId="19EE777F" w:rsidR="000550B5" w:rsidRPr="00001B8D" w:rsidRDefault="000550B5" w:rsidP="000550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2019</w:t>
            </w:r>
          </w:p>
        </w:tc>
      </w:tr>
    </w:tbl>
    <w:p w14:paraId="78C647AD" w14:textId="77777777" w:rsidR="003D2213" w:rsidRDefault="003D2213" w:rsidP="003D22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9B8BB0B" w14:textId="77777777" w:rsidR="00A51382" w:rsidRPr="001A21F2" w:rsidRDefault="00B945DC" w:rsidP="0020633E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="00A51382" w:rsidRPr="001A21F2">
        <w:rPr>
          <w:rFonts w:ascii="Times New Roman" w:hAnsi="Times New Roman"/>
          <w:b/>
          <w:sz w:val="20"/>
          <w:szCs w:val="20"/>
        </w:rPr>
        <w:t>. Участие в ежегодных конкурсах ППС СВФУ, утвержденных в рамках НМС</w:t>
      </w:r>
      <w:r w:rsidR="00892A8E" w:rsidRPr="001A21F2">
        <w:rPr>
          <w:rFonts w:ascii="Times New Roman" w:hAnsi="Times New Roman"/>
          <w:b/>
          <w:sz w:val="20"/>
          <w:szCs w:val="20"/>
        </w:rPr>
        <w:t>, НТС</w:t>
      </w:r>
      <w:r w:rsidR="00A51382" w:rsidRPr="001A21F2">
        <w:rPr>
          <w:rFonts w:ascii="Times New Roman" w:hAnsi="Times New Roman"/>
          <w:b/>
          <w:sz w:val="20"/>
          <w:szCs w:val="20"/>
        </w:rPr>
        <w:t xml:space="preserve"> СВФУ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103"/>
        <w:gridCol w:w="2410"/>
      </w:tblGrid>
      <w:tr w:rsidR="008E286F" w:rsidRPr="003B79B0" w14:paraId="0EC38305" w14:textId="77777777" w:rsidTr="008E28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74B" w14:textId="77777777" w:rsidR="008E286F" w:rsidRPr="00BB39BE" w:rsidRDefault="008E286F" w:rsidP="004351B3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39BE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1395" w14:textId="77777777" w:rsidR="008E286F" w:rsidRPr="00BB39BE" w:rsidRDefault="008E286F" w:rsidP="004351B3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39BE">
              <w:rPr>
                <w:rFonts w:ascii="Times New Roman" w:hAnsi="Times New Roman"/>
                <w:sz w:val="20"/>
                <w:szCs w:val="20"/>
              </w:rPr>
              <w:t>Название конкурса, 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EE01" w14:textId="77777777" w:rsidR="008E286F" w:rsidRPr="00BB39BE" w:rsidRDefault="008E286F" w:rsidP="004351B3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39BE">
              <w:rPr>
                <w:rFonts w:ascii="Times New Roman" w:hAnsi="Times New Roman"/>
                <w:sz w:val="20"/>
                <w:szCs w:val="20"/>
              </w:rPr>
              <w:t>Результат участия</w:t>
            </w:r>
          </w:p>
        </w:tc>
      </w:tr>
      <w:tr w:rsidR="008E286F" w:rsidRPr="003B79B0" w14:paraId="0704F766" w14:textId="77777777" w:rsidTr="008E28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498" w14:textId="77777777" w:rsidR="008E286F" w:rsidRPr="003B79B0" w:rsidRDefault="008E286F" w:rsidP="00983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3AC0" w14:textId="77777777" w:rsidR="008E286F" w:rsidRPr="003B79B0" w:rsidRDefault="008E286F" w:rsidP="00983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9138" w14:textId="77777777" w:rsidR="008E286F" w:rsidRPr="00BB39BE" w:rsidRDefault="008E286F" w:rsidP="00B95C2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493C6AA" w14:textId="77777777" w:rsidR="00632663" w:rsidRDefault="00632663" w:rsidP="0020633E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43953F5" w14:textId="77777777" w:rsidR="00D71BDD" w:rsidRDefault="00B945DC" w:rsidP="0020633E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A51382" w:rsidRPr="00D53FD1">
        <w:rPr>
          <w:rFonts w:ascii="Times New Roman" w:hAnsi="Times New Roman"/>
          <w:b/>
          <w:sz w:val="20"/>
          <w:szCs w:val="20"/>
        </w:rPr>
        <w:t xml:space="preserve">. Другие виды </w:t>
      </w:r>
      <w:r w:rsidR="00D71BDD" w:rsidRPr="00D53FD1">
        <w:rPr>
          <w:rFonts w:ascii="Times New Roman" w:hAnsi="Times New Roman"/>
          <w:b/>
          <w:sz w:val="20"/>
          <w:szCs w:val="20"/>
        </w:rPr>
        <w:t xml:space="preserve">УМР </w:t>
      </w:r>
    </w:p>
    <w:p w14:paraId="76569C91" w14:textId="77777777" w:rsidR="00E11545" w:rsidRDefault="00E11545" w:rsidP="00CD56A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1984"/>
        <w:gridCol w:w="2977"/>
      </w:tblGrid>
      <w:tr w:rsidR="00DC6F58" w:rsidRPr="003B79B0" w14:paraId="6AEEB053" w14:textId="77777777" w:rsidTr="003B79B0">
        <w:trPr>
          <w:trHeight w:val="554"/>
        </w:trPr>
        <w:tc>
          <w:tcPr>
            <w:tcW w:w="1844" w:type="dxa"/>
          </w:tcPr>
          <w:p w14:paraId="73C15A36" w14:textId="77777777" w:rsidR="00DC6F58" w:rsidRPr="003B79B0" w:rsidRDefault="00DC6F58" w:rsidP="006F4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3827" w:type="dxa"/>
          </w:tcPr>
          <w:p w14:paraId="5BAECD6A" w14:textId="77777777" w:rsidR="00DC6F58" w:rsidRPr="003B79B0" w:rsidRDefault="00DC6F58" w:rsidP="006F4597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984" w:type="dxa"/>
          </w:tcPr>
          <w:p w14:paraId="5C0B48D4" w14:textId="77777777" w:rsidR="00DC6F58" w:rsidRPr="003B79B0" w:rsidRDefault="00DC6F58" w:rsidP="006F4597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977" w:type="dxa"/>
          </w:tcPr>
          <w:p w14:paraId="37F5C761" w14:textId="77777777" w:rsidR="00DC6F58" w:rsidRPr="003B79B0" w:rsidRDefault="00DC6F58" w:rsidP="006F4597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</w:p>
        </w:tc>
      </w:tr>
      <w:tr w:rsidR="002B3AE1" w:rsidRPr="003B79B0" w14:paraId="05BDA4B8" w14:textId="77777777" w:rsidTr="0084615F">
        <w:trPr>
          <w:trHeight w:val="691"/>
        </w:trPr>
        <w:tc>
          <w:tcPr>
            <w:tcW w:w="1844" w:type="dxa"/>
          </w:tcPr>
          <w:p w14:paraId="61EF430E" w14:textId="77777777" w:rsidR="002B3AE1" w:rsidRPr="00170AC8" w:rsidRDefault="002B3AE1" w:rsidP="00846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Платонова З.Н.</w:t>
            </w:r>
          </w:p>
        </w:tc>
        <w:tc>
          <w:tcPr>
            <w:tcW w:w="3827" w:type="dxa"/>
          </w:tcPr>
          <w:p w14:paraId="32EC674C" w14:textId="77777777" w:rsidR="002B3AE1" w:rsidRPr="00170AC8" w:rsidRDefault="002B3AE1" w:rsidP="0084615F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руководство курсами повышения квалификации «Педагогика и психология высшей школы</w:t>
            </w:r>
          </w:p>
        </w:tc>
        <w:tc>
          <w:tcPr>
            <w:tcW w:w="1984" w:type="dxa"/>
          </w:tcPr>
          <w:p w14:paraId="3243A813" w14:textId="77777777" w:rsidR="002B3AE1" w:rsidRPr="00170AC8" w:rsidRDefault="002B3AE1" w:rsidP="0084615F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2019-январь 2020</w:t>
            </w:r>
          </w:p>
        </w:tc>
        <w:tc>
          <w:tcPr>
            <w:tcW w:w="2977" w:type="dxa"/>
          </w:tcPr>
          <w:p w14:paraId="6893B618" w14:textId="77777777" w:rsidR="002B3AE1" w:rsidRPr="00170AC8" w:rsidRDefault="002B3AE1" w:rsidP="0084615F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ППС получили диплом</w:t>
            </w:r>
          </w:p>
        </w:tc>
      </w:tr>
      <w:tr w:rsidR="002B3AE1" w:rsidRPr="003B79B0" w14:paraId="07AA1B3A" w14:textId="77777777" w:rsidTr="003B79B0">
        <w:trPr>
          <w:trHeight w:val="554"/>
        </w:trPr>
        <w:tc>
          <w:tcPr>
            <w:tcW w:w="1844" w:type="dxa"/>
          </w:tcPr>
          <w:p w14:paraId="5764CCD5" w14:textId="77777777" w:rsidR="002B3AE1" w:rsidRPr="00D53FD1" w:rsidRDefault="009B11F4" w:rsidP="006F4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Винокурова Д.М.</w:t>
            </w:r>
          </w:p>
        </w:tc>
        <w:tc>
          <w:tcPr>
            <w:tcW w:w="3827" w:type="dxa"/>
          </w:tcPr>
          <w:p w14:paraId="5112E4BD" w14:textId="77777777" w:rsidR="002B3AE1" w:rsidRPr="00D53FD1" w:rsidRDefault="009B11F4" w:rsidP="009B11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РПД, ФОС  по «Социальная работа», «Прикладная конфликтология»</w:t>
            </w:r>
          </w:p>
        </w:tc>
        <w:tc>
          <w:tcPr>
            <w:tcW w:w="1984" w:type="dxa"/>
          </w:tcPr>
          <w:p w14:paraId="5CDE0CF0" w14:textId="77777777" w:rsidR="002B3AE1" w:rsidRPr="00170AC8" w:rsidRDefault="009B11F4" w:rsidP="006F4597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14:paraId="4DA32AB4" w14:textId="77777777" w:rsidR="002B3AE1" w:rsidRPr="00170AC8" w:rsidRDefault="009B11F4" w:rsidP="006F4597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Утверждение на УМК ИП, УМС СВФУ</w:t>
            </w:r>
          </w:p>
        </w:tc>
      </w:tr>
      <w:tr w:rsidR="002B3AE1" w:rsidRPr="003B79B0" w14:paraId="6677D924" w14:textId="77777777" w:rsidTr="003B79B0">
        <w:trPr>
          <w:trHeight w:val="554"/>
        </w:trPr>
        <w:tc>
          <w:tcPr>
            <w:tcW w:w="1844" w:type="dxa"/>
          </w:tcPr>
          <w:p w14:paraId="23E33FC3" w14:textId="77777777" w:rsidR="002B3AE1" w:rsidRPr="007B06CC" w:rsidRDefault="002B3AE1" w:rsidP="006F4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Саввинова К.П.</w:t>
            </w:r>
          </w:p>
        </w:tc>
        <w:tc>
          <w:tcPr>
            <w:tcW w:w="3827" w:type="dxa"/>
          </w:tcPr>
          <w:p w14:paraId="6011DE73" w14:textId="77777777" w:rsidR="002B3AE1" w:rsidRPr="00170AC8" w:rsidRDefault="002B3AE1" w:rsidP="006F4597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Нормоконтроль по направлению ОП бакалавриата «Социальная работа»</w:t>
            </w:r>
          </w:p>
        </w:tc>
        <w:tc>
          <w:tcPr>
            <w:tcW w:w="1984" w:type="dxa"/>
          </w:tcPr>
          <w:p w14:paraId="288FCDFA" w14:textId="77777777" w:rsidR="002B3AE1" w:rsidRPr="00170AC8" w:rsidRDefault="002B3AE1" w:rsidP="006F4597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14:paraId="2FDDAE63" w14:textId="77777777" w:rsidR="002B3AE1" w:rsidRPr="00170AC8" w:rsidRDefault="002B3AE1" w:rsidP="006F4597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 5 РПД, обновление РПД практик по Социальная работа</w:t>
            </w:r>
          </w:p>
        </w:tc>
      </w:tr>
      <w:tr w:rsidR="00EF3603" w:rsidRPr="003B79B0" w14:paraId="44D4626F" w14:textId="77777777" w:rsidTr="003B79B0">
        <w:trPr>
          <w:trHeight w:val="554"/>
        </w:trPr>
        <w:tc>
          <w:tcPr>
            <w:tcW w:w="1844" w:type="dxa"/>
          </w:tcPr>
          <w:p w14:paraId="158D85D9" w14:textId="3213A69F" w:rsidR="00EF3603" w:rsidRDefault="00EF3603" w:rsidP="00EF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Старостина Л.Д.</w:t>
            </w:r>
          </w:p>
        </w:tc>
        <w:tc>
          <w:tcPr>
            <w:tcW w:w="3827" w:type="dxa"/>
          </w:tcPr>
          <w:p w14:paraId="715495F8" w14:textId="36EBEC17" w:rsidR="00EF3603" w:rsidRDefault="00EF3603" w:rsidP="00EF3603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ОП магистратуры «390402. Социальная работа. Социальная и психологическая помощь семье»</w:t>
            </w:r>
          </w:p>
        </w:tc>
        <w:tc>
          <w:tcPr>
            <w:tcW w:w="1984" w:type="dxa"/>
          </w:tcPr>
          <w:p w14:paraId="550A4304" w14:textId="13CD0F64" w:rsidR="00EF3603" w:rsidRDefault="00EF3603" w:rsidP="00EF3603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14:paraId="05B9D2B0" w14:textId="3CD42B6C" w:rsidR="00EF3603" w:rsidRDefault="00EF3603" w:rsidP="00EF3603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РПД, корректировка ОПОП, РУП, документов аккредитации</w:t>
            </w:r>
          </w:p>
        </w:tc>
      </w:tr>
    </w:tbl>
    <w:p w14:paraId="1ED2175E" w14:textId="77777777" w:rsidR="0054116E" w:rsidRPr="00D53FD1" w:rsidRDefault="0054116E" w:rsidP="0054116E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D72A17" w14:textId="77777777" w:rsidR="00B945DC" w:rsidRDefault="00A51382" w:rsidP="00D719EE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53FD1">
        <w:rPr>
          <w:rFonts w:ascii="Times New Roman" w:hAnsi="Times New Roman"/>
          <w:b/>
          <w:sz w:val="20"/>
          <w:szCs w:val="20"/>
        </w:rPr>
        <w:t>1</w:t>
      </w:r>
      <w:r w:rsidR="00B945DC">
        <w:rPr>
          <w:rFonts w:ascii="Times New Roman" w:hAnsi="Times New Roman"/>
          <w:b/>
          <w:sz w:val="20"/>
          <w:szCs w:val="20"/>
        </w:rPr>
        <w:t>0</w:t>
      </w:r>
      <w:r w:rsidRPr="00D53FD1">
        <w:rPr>
          <w:rFonts w:ascii="Times New Roman" w:hAnsi="Times New Roman"/>
          <w:b/>
          <w:sz w:val="20"/>
          <w:szCs w:val="20"/>
        </w:rPr>
        <w:t>. Деятельность наставников</w:t>
      </w:r>
    </w:p>
    <w:p w14:paraId="6576B65B" w14:textId="77777777" w:rsidR="009B11F4" w:rsidRDefault="009B11F4" w:rsidP="00D719EE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63EA098" w14:textId="77777777" w:rsidR="004D5435" w:rsidRPr="009B11F4" w:rsidRDefault="00BB39BE" w:rsidP="004D5435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-</w:t>
      </w:r>
      <w:r w:rsidR="004D5435">
        <w:rPr>
          <w:rFonts w:ascii="Times New Roman" w:hAnsi="Times New Roman"/>
          <w:b/>
          <w:sz w:val="20"/>
          <w:szCs w:val="20"/>
        </w:rPr>
        <w:t xml:space="preserve"> </w:t>
      </w:r>
      <w:r w:rsidR="004D5435" w:rsidRPr="009B11F4">
        <w:rPr>
          <w:rFonts w:ascii="Times New Roman" w:hAnsi="Times New Roman"/>
        </w:rPr>
        <w:t>Матвеева Н.Д.</w:t>
      </w:r>
      <w:r w:rsidRPr="009B11F4">
        <w:rPr>
          <w:rFonts w:ascii="Times New Roman" w:hAnsi="Times New Roman"/>
          <w:b/>
        </w:rPr>
        <w:t xml:space="preserve"> </w:t>
      </w:r>
      <w:r w:rsidR="004D5435" w:rsidRPr="009B11F4">
        <w:rPr>
          <w:rFonts w:ascii="Times New Roman" w:hAnsi="Times New Roman"/>
          <w:b/>
        </w:rPr>
        <w:t xml:space="preserve">- </w:t>
      </w:r>
      <w:r w:rsidR="004D5435" w:rsidRPr="009B11F4">
        <w:rPr>
          <w:rFonts w:ascii="Times New Roman" w:hAnsi="Times New Roman"/>
        </w:rPr>
        <w:t>Кураторство групп</w:t>
      </w:r>
      <w:r w:rsidR="004D5435" w:rsidRPr="009B11F4">
        <w:rPr>
          <w:rFonts w:ascii="Times New Roman" w:hAnsi="Times New Roman"/>
          <w:b/>
        </w:rPr>
        <w:t xml:space="preserve"> </w:t>
      </w:r>
      <w:r w:rsidR="004D5435" w:rsidRPr="009B11F4">
        <w:rPr>
          <w:rFonts w:ascii="Times New Roman" w:hAnsi="Times New Roman"/>
        </w:rPr>
        <w:t>СР-19,</w:t>
      </w:r>
      <w:r w:rsidR="004D5435" w:rsidRPr="009B11F4">
        <w:rPr>
          <w:rFonts w:ascii="Times New Roman" w:hAnsi="Times New Roman"/>
          <w:b/>
        </w:rPr>
        <w:t xml:space="preserve"> </w:t>
      </w:r>
      <w:r w:rsidR="004D5435" w:rsidRPr="009B11F4">
        <w:rPr>
          <w:rFonts w:ascii="Times New Roman" w:hAnsi="Times New Roman"/>
        </w:rPr>
        <w:t>СР-18, СР-17, ОРМ-17</w:t>
      </w:r>
    </w:p>
    <w:p w14:paraId="7BA3B165" w14:textId="77777777" w:rsidR="00D719EE" w:rsidRPr="009B11F4" w:rsidRDefault="00D719EE" w:rsidP="004D5435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</w:rPr>
      </w:pPr>
      <w:r w:rsidRPr="009B11F4">
        <w:rPr>
          <w:rFonts w:ascii="Times New Roman" w:eastAsia="Times New Roman" w:hAnsi="Times New Roman"/>
          <w:lang w:val="sr-Cyrl-CS" w:eastAsia="ru-RU"/>
        </w:rPr>
        <w:t xml:space="preserve">- Николаев Е.В., куратор гр. ППДП-19, 1 курс </w:t>
      </w:r>
    </w:p>
    <w:p w14:paraId="51D96926" w14:textId="1494E0F2" w:rsidR="00D719EE" w:rsidRDefault="00EF4127" w:rsidP="00EF4127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/>
          <w:lang w:val="sah-RU" w:eastAsia="sah-RU"/>
        </w:rPr>
      </w:pPr>
      <w:r w:rsidRPr="009B11F4">
        <w:rPr>
          <w:rFonts w:ascii="Times New Roman" w:eastAsia="Times New Roman" w:hAnsi="Times New Roman"/>
          <w:lang w:val="sah-RU" w:eastAsia="sah-RU"/>
        </w:rPr>
        <w:t>- Егорова В.Н., наставник магистерской группы СПР -18, СПР-19</w:t>
      </w:r>
    </w:p>
    <w:p w14:paraId="6B1F4875" w14:textId="77777777" w:rsidR="00EF3603" w:rsidRPr="009B11F4" w:rsidRDefault="00EF3603" w:rsidP="00EF3603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val="sah-RU" w:eastAsia="sah-RU"/>
        </w:rPr>
        <w:t>- Старостна Л.Д</w:t>
      </w:r>
      <w:r w:rsidRPr="009B11F4">
        <w:rPr>
          <w:rFonts w:ascii="Times New Roman" w:eastAsia="Times New Roman" w:hAnsi="Times New Roman"/>
          <w:lang w:val="sah-RU" w:eastAsia="sah-RU"/>
        </w:rPr>
        <w:t>., наставник магистерской группы</w:t>
      </w:r>
      <w:r>
        <w:rPr>
          <w:rFonts w:ascii="Times New Roman" w:eastAsia="Times New Roman" w:hAnsi="Times New Roman"/>
          <w:lang w:val="sah-RU" w:eastAsia="sah-RU"/>
        </w:rPr>
        <w:t xml:space="preserve"> СППС</w:t>
      </w:r>
      <w:r w:rsidRPr="009B11F4">
        <w:rPr>
          <w:rFonts w:ascii="Times New Roman" w:eastAsia="Times New Roman" w:hAnsi="Times New Roman"/>
          <w:lang w:val="sah-RU" w:eastAsia="sah-RU"/>
        </w:rPr>
        <w:t>-19</w:t>
      </w:r>
    </w:p>
    <w:p w14:paraId="2A2BB2BB" w14:textId="77777777" w:rsidR="00EF3603" w:rsidRDefault="00EF3603" w:rsidP="00EF3603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ru-RU"/>
        </w:rPr>
      </w:pPr>
    </w:p>
    <w:p w14:paraId="51461E63" w14:textId="77777777" w:rsidR="00B945DC" w:rsidRPr="00D53FD1" w:rsidRDefault="00B945DC" w:rsidP="007F33A4">
      <w:pPr>
        <w:tabs>
          <w:tab w:val="left" w:pos="3060"/>
          <w:tab w:val="center" w:pos="4677"/>
          <w:tab w:val="left" w:pos="819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</w:t>
      </w:r>
      <w:r w:rsidRPr="00D53FD1">
        <w:rPr>
          <w:rFonts w:ascii="Times New Roman" w:hAnsi="Times New Roman"/>
          <w:b/>
          <w:sz w:val="20"/>
          <w:szCs w:val="20"/>
        </w:rPr>
        <w:t>. Повышение квалификации преподавателей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1701"/>
        <w:gridCol w:w="2409"/>
        <w:gridCol w:w="1843"/>
      </w:tblGrid>
      <w:tr w:rsidR="00B945DC" w:rsidRPr="003B79B0" w14:paraId="3A373EA3" w14:textId="77777777" w:rsidTr="009B70F2">
        <w:trPr>
          <w:trHeight w:val="554"/>
        </w:trPr>
        <w:tc>
          <w:tcPr>
            <w:tcW w:w="1560" w:type="dxa"/>
          </w:tcPr>
          <w:p w14:paraId="0A088AB8" w14:textId="77777777" w:rsidR="00B945DC" w:rsidRPr="003B79B0" w:rsidRDefault="00B945DC" w:rsidP="00F2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3119" w:type="dxa"/>
          </w:tcPr>
          <w:p w14:paraId="04BE64A7" w14:textId="77777777" w:rsidR="00B945DC" w:rsidRPr="003B79B0" w:rsidRDefault="00B945DC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Название курса повышения квалификации</w:t>
            </w:r>
          </w:p>
        </w:tc>
        <w:tc>
          <w:tcPr>
            <w:tcW w:w="1701" w:type="dxa"/>
          </w:tcPr>
          <w:p w14:paraId="172809CD" w14:textId="77777777" w:rsidR="00B945DC" w:rsidRPr="003B79B0" w:rsidRDefault="00B945DC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Сроки прохождения курса</w:t>
            </w:r>
          </w:p>
        </w:tc>
        <w:tc>
          <w:tcPr>
            <w:tcW w:w="2409" w:type="dxa"/>
          </w:tcPr>
          <w:p w14:paraId="760CBA9C" w14:textId="77777777" w:rsidR="00B945DC" w:rsidRPr="003B79B0" w:rsidRDefault="00B945DC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Место прохождения курса</w:t>
            </w:r>
          </w:p>
        </w:tc>
        <w:tc>
          <w:tcPr>
            <w:tcW w:w="1843" w:type="dxa"/>
          </w:tcPr>
          <w:p w14:paraId="615FFB44" w14:textId="77777777" w:rsidR="00B945DC" w:rsidRPr="003B79B0" w:rsidRDefault="00B945DC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Наличие документа</w:t>
            </w:r>
          </w:p>
        </w:tc>
      </w:tr>
      <w:tr w:rsidR="009B70F2" w:rsidRPr="003B79B0" w14:paraId="3AB98A00" w14:textId="77777777" w:rsidTr="009B70F2">
        <w:trPr>
          <w:trHeight w:val="554"/>
        </w:trPr>
        <w:tc>
          <w:tcPr>
            <w:tcW w:w="1560" w:type="dxa"/>
            <w:vMerge w:val="restart"/>
          </w:tcPr>
          <w:p w14:paraId="746AD25F" w14:textId="77777777" w:rsidR="009B70F2" w:rsidRDefault="009B70F2" w:rsidP="009B70F2">
            <w:pPr>
              <w:pStyle w:val="31"/>
              <w:spacing w:after="0" w:line="240" w:lineRule="auto"/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  <w:p w14:paraId="41157A93" w14:textId="77777777" w:rsidR="009B70F2" w:rsidRPr="00FB4482" w:rsidRDefault="009B70F2" w:rsidP="009B70F2">
            <w:pPr>
              <w:pStyle w:val="31"/>
              <w:spacing w:after="0" w:line="240" w:lineRule="auto"/>
              <w:ind w:hanging="283"/>
              <w:rPr>
                <w:rFonts w:ascii="Times New Roman" w:hAnsi="Times New Roman"/>
                <w:sz w:val="20"/>
                <w:szCs w:val="20"/>
              </w:rPr>
            </w:pPr>
            <w:r w:rsidRPr="00FB4482">
              <w:rPr>
                <w:rFonts w:ascii="Times New Roman" w:hAnsi="Times New Roman"/>
                <w:sz w:val="20"/>
                <w:szCs w:val="20"/>
              </w:rPr>
              <w:t>Николаев Е.В.</w:t>
            </w:r>
          </w:p>
          <w:p w14:paraId="700C412D" w14:textId="77777777" w:rsidR="009B70F2" w:rsidRPr="00FB4482" w:rsidRDefault="009B70F2" w:rsidP="009B70F2">
            <w:pPr>
              <w:pStyle w:val="3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4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212D4B25" w14:textId="77777777" w:rsidR="009B70F2" w:rsidRPr="00FB4482" w:rsidRDefault="009B70F2" w:rsidP="009B70F2">
            <w:pPr>
              <w:pStyle w:val="31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A87E37" w14:textId="77777777" w:rsidR="009B70F2" w:rsidRPr="00FB4482" w:rsidRDefault="009B70F2" w:rsidP="009B70F2">
            <w:pPr>
              <w:pStyle w:val="3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482">
              <w:rPr>
                <w:rFonts w:ascii="Times New Roman" w:hAnsi="Times New Roman"/>
                <w:sz w:val="20"/>
                <w:szCs w:val="20"/>
              </w:rPr>
              <w:t>1 марта 2019 №3</w:t>
            </w:r>
          </w:p>
        </w:tc>
        <w:tc>
          <w:tcPr>
            <w:tcW w:w="2409" w:type="dxa"/>
          </w:tcPr>
          <w:p w14:paraId="17FEF187" w14:textId="77777777" w:rsidR="009B70F2" w:rsidRPr="00195E56" w:rsidRDefault="009B70F2" w:rsidP="009B70F2">
            <w:pPr>
              <w:pStyle w:val="3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5E56">
              <w:rPr>
                <w:rFonts w:ascii="Times New Roman" w:hAnsi="Times New Roman"/>
                <w:sz w:val="18"/>
                <w:szCs w:val="18"/>
              </w:rPr>
              <w:t>Технический институт  (ф) СВФУ в г.Нерюнгри</w:t>
            </w:r>
          </w:p>
        </w:tc>
        <w:tc>
          <w:tcPr>
            <w:tcW w:w="1843" w:type="dxa"/>
          </w:tcPr>
          <w:p w14:paraId="2A8490F3" w14:textId="77777777" w:rsidR="009B70F2" w:rsidRPr="00195E56" w:rsidRDefault="009B70F2" w:rsidP="009B70F2">
            <w:pPr>
              <w:pStyle w:val="31"/>
              <w:spacing w:after="0" w:line="240" w:lineRule="auto"/>
              <w:ind w:left="94"/>
              <w:rPr>
                <w:rFonts w:ascii="Times New Roman" w:hAnsi="Times New Roman"/>
                <w:sz w:val="18"/>
                <w:szCs w:val="18"/>
              </w:rPr>
            </w:pPr>
            <w:r w:rsidRPr="00195E56">
              <w:rPr>
                <w:rFonts w:ascii="Times New Roman" w:hAnsi="Times New Roman"/>
                <w:sz w:val="18"/>
                <w:szCs w:val="18"/>
              </w:rPr>
              <w:t>Удостоверение № 0304-0319</w:t>
            </w:r>
          </w:p>
        </w:tc>
      </w:tr>
      <w:tr w:rsidR="009B70F2" w:rsidRPr="003B79B0" w14:paraId="2A882ABB" w14:textId="77777777" w:rsidTr="009B70F2">
        <w:trPr>
          <w:trHeight w:val="354"/>
        </w:trPr>
        <w:tc>
          <w:tcPr>
            <w:tcW w:w="1560" w:type="dxa"/>
            <w:vMerge/>
          </w:tcPr>
          <w:p w14:paraId="7AF00607" w14:textId="77777777" w:rsidR="009B70F2" w:rsidRPr="00FB4482" w:rsidRDefault="009B70F2" w:rsidP="009B70F2">
            <w:pPr>
              <w:pStyle w:val="3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5242730" w14:textId="77777777" w:rsidR="009B70F2" w:rsidRPr="00FB4482" w:rsidRDefault="009B70F2" w:rsidP="009B70F2">
            <w:pPr>
              <w:pStyle w:val="31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B4482">
              <w:rPr>
                <w:rFonts w:ascii="Times New Roman" w:hAnsi="Times New Roman"/>
                <w:sz w:val="20"/>
                <w:szCs w:val="20"/>
              </w:rPr>
              <w:t xml:space="preserve">Электронная информационно - образовательная среда вуза </w:t>
            </w:r>
          </w:p>
        </w:tc>
        <w:tc>
          <w:tcPr>
            <w:tcW w:w="1701" w:type="dxa"/>
          </w:tcPr>
          <w:p w14:paraId="370044F7" w14:textId="77777777" w:rsidR="009B70F2" w:rsidRPr="00FB4482" w:rsidRDefault="009B70F2" w:rsidP="009B70F2">
            <w:pPr>
              <w:pStyle w:val="3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482">
              <w:rPr>
                <w:rFonts w:ascii="Times New Roman" w:hAnsi="Times New Roman"/>
                <w:sz w:val="20"/>
                <w:szCs w:val="20"/>
              </w:rPr>
              <w:t>Апрель, май 2020</w:t>
            </w:r>
          </w:p>
        </w:tc>
        <w:tc>
          <w:tcPr>
            <w:tcW w:w="2409" w:type="dxa"/>
          </w:tcPr>
          <w:p w14:paraId="20627A1F" w14:textId="77777777" w:rsidR="009B70F2" w:rsidRPr="00C93BB2" w:rsidRDefault="009B70F2" w:rsidP="009B70F2">
            <w:pPr>
              <w:pStyle w:val="3"/>
              <w:spacing w:before="0" w:after="0"/>
              <w:ind w:left="75" w:right="75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93BB2">
              <w:rPr>
                <w:rFonts w:ascii="Times New Roman" w:hAnsi="Times New Roman"/>
                <w:b w:val="0"/>
                <w:sz w:val="20"/>
                <w:szCs w:val="20"/>
              </w:rPr>
              <w:t>СВФУ</w:t>
            </w:r>
          </w:p>
        </w:tc>
        <w:tc>
          <w:tcPr>
            <w:tcW w:w="1843" w:type="dxa"/>
          </w:tcPr>
          <w:p w14:paraId="7CF3A830" w14:textId="77777777" w:rsidR="009B70F2" w:rsidRPr="00195E56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E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удостоверение</w:t>
            </w:r>
          </w:p>
        </w:tc>
      </w:tr>
      <w:tr w:rsidR="009B70F2" w:rsidRPr="003B79B0" w14:paraId="1426C2E0" w14:textId="77777777" w:rsidTr="009B70F2">
        <w:trPr>
          <w:trHeight w:val="220"/>
        </w:trPr>
        <w:tc>
          <w:tcPr>
            <w:tcW w:w="1560" w:type="dxa"/>
            <w:vMerge w:val="restart"/>
          </w:tcPr>
          <w:p w14:paraId="44DC13FC" w14:textId="77777777" w:rsidR="009B70F2" w:rsidRDefault="009B70F2" w:rsidP="009B7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F79266" w14:textId="77777777" w:rsidR="009B70F2" w:rsidRPr="0063730F" w:rsidRDefault="009B70F2" w:rsidP="009B7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Платонова З.Н.</w:t>
            </w:r>
          </w:p>
        </w:tc>
        <w:tc>
          <w:tcPr>
            <w:tcW w:w="3119" w:type="dxa"/>
          </w:tcPr>
          <w:p w14:paraId="39B82374" w14:textId="77777777" w:rsidR="009B70F2" w:rsidRPr="00737C40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Педагогика и психология высшей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1701" w:type="dxa"/>
          </w:tcPr>
          <w:p w14:paraId="6834EF28" w14:textId="77777777" w:rsidR="009B70F2" w:rsidRPr="0063730F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10.10.19.-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10.10.2020г.</w:t>
            </w:r>
          </w:p>
        </w:tc>
        <w:tc>
          <w:tcPr>
            <w:tcW w:w="2409" w:type="dxa"/>
          </w:tcPr>
          <w:p w14:paraId="51C7BF73" w14:textId="77777777" w:rsidR="009B70F2" w:rsidRPr="0063730F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СВФУ</w:t>
            </w:r>
          </w:p>
        </w:tc>
        <w:tc>
          <w:tcPr>
            <w:tcW w:w="1843" w:type="dxa"/>
          </w:tcPr>
          <w:p w14:paraId="77088A85" w14:textId="77777777" w:rsidR="009B70F2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14:paraId="1DB7182A" w14:textId="77777777" w:rsidR="009B70F2" w:rsidRPr="0063730F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140700001005</w:t>
            </w:r>
          </w:p>
        </w:tc>
      </w:tr>
      <w:tr w:rsidR="009B70F2" w:rsidRPr="003B79B0" w14:paraId="3AE41980" w14:textId="77777777" w:rsidTr="009B70F2">
        <w:trPr>
          <w:trHeight w:val="356"/>
        </w:trPr>
        <w:tc>
          <w:tcPr>
            <w:tcW w:w="1560" w:type="dxa"/>
            <w:vMerge/>
          </w:tcPr>
          <w:p w14:paraId="2E0EC705" w14:textId="77777777" w:rsidR="009B70F2" w:rsidRPr="00170AC8" w:rsidRDefault="009B70F2" w:rsidP="009B7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7F5D4C6" w14:textId="77777777" w:rsidR="009B70F2" w:rsidRPr="00EC5074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первой помощи</w:t>
            </w:r>
          </w:p>
        </w:tc>
        <w:tc>
          <w:tcPr>
            <w:tcW w:w="1701" w:type="dxa"/>
          </w:tcPr>
          <w:p w14:paraId="7CF06E1E" w14:textId="77777777" w:rsidR="009B70F2" w:rsidRPr="00170AC8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Октябрь, 2019</w:t>
            </w:r>
          </w:p>
        </w:tc>
        <w:tc>
          <w:tcPr>
            <w:tcW w:w="2409" w:type="dxa"/>
          </w:tcPr>
          <w:p w14:paraId="2EBD6BF6" w14:textId="77777777" w:rsidR="009B70F2" w:rsidRPr="00170AC8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Якутский  медиц.колледж</w:t>
            </w:r>
          </w:p>
        </w:tc>
        <w:tc>
          <w:tcPr>
            <w:tcW w:w="1843" w:type="dxa"/>
          </w:tcPr>
          <w:p w14:paraId="33E387F9" w14:textId="77777777" w:rsidR="009B70F2" w:rsidRPr="00170AC8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удостоверение142409392063</w:t>
            </w:r>
          </w:p>
        </w:tc>
      </w:tr>
      <w:tr w:rsidR="009B70F2" w:rsidRPr="003B79B0" w14:paraId="16F62044" w14:textId="77777777" w:rsidTr="009B70F2">
        <w:trPr>
          <w:trHeight w:val="222"/>
        </w:trPr>
        <w:tc>
          <w:tcPr>
            <w:tcW w:w="1560" w:type="dxa"/>
            <w:vMerge/>
          </w:tcPr>
          <w:p w14:paraId="5BB30642" w14:textId="77777777" w:rsidR="009B70F2" w:rsidRPr="00170AC8" w:rsidRDefault="009B70F2" w:rsidP="009B7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E040C1B" w14:textId="77777777" w:rsidR="009B70F2" w:rsidRPr="00170AC8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Охрана труда</w:t>
            </w:r>
          </w:p>
        </w:tc>
        <w:tc>
          <w:tcPr>
            <w:tcW w:w="1701" w:type="dxa"/>
          </w:tcPr>
          <w:p w14:paraId="7C516ADB" w14:textId="77777777" w:rsidR="009B70F2" w:rsidRPr="00170AC8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2409" w:type="dxa"/>
          </w:tcPr>
          <w:p w14:paraId="5A7D47EC" w14:textId="77777777" w:rsidR="009B70F2" w:rsidRPr="00170AC8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СВФУ</w:t>
            </w:r>
          </w:p>
        </w:tc>
        <w:tc>
          <w:tcPr>
            <w:tcW w:w="1843" w:type="dxa"/>
          </w:tcPr>
          <w:p w14:paraId="133D0606" w14:textId="77777777" w:rsidR="009B70F2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14:paraId="271CCD21" w14:textId="77777777" w:rsidR="009B70F2" w:rsidRPr="00170AC8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2011УО7</w:t>
            </w:r>
          </w:p>
        </w:tc>
      </w:tr>
      <w:tr w:rsidR="009B70F2" w:rsidRPr="003B79B0" w14:paraId="20A40630" w14:textId="77777777" w:rsidTr="009B70F2">
        <w:trPr>
          <w:trHeight w:val="168"/>
        </w:trPr>
        <w:tc>
          <w:tcPr>
            <w:tcW w:w="1560" w:type="dxa"/>
            <w:vMerge w:val="restart"/>
          </w:tcPr>
          <w:p w14:paraId="7B4089CC" w14:textId="77777777" w:rsidR="009B70F2" w:rsidRDefault="009B70F2" w:rsidP="009B7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F340AE" w14:textId="77777777" w:rsidR="009B70F2" w:rsidRDefault="009B70F2" w:rsidP="009B7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Винокурова Д.М.</w:t>
            </w:r>
          </w:p>
        </w:tc>
        <w:tc>
          <w:tcPr>
            <w:tcW w:w="3119" w:type="dxa"/>
          </w:tcPr>
          <w:p w14:paraId="100550DE" w14:textId="77777777" w:rsidR="009B70F2" w:rsidRPr="00737C40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1701" w:type="dxa"/>
          </w:tcPr>
          <w:p w14:paraId="36FC1FA7" w14:textId="77777777" w:rsidR="009B70F2" w:rsidRPr="0063730F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10.10.19.-10.10.2020г.</w:t>
            </w:r>
          </w:p>
        </w:tc>
        <w:tc>
          <w:tcPr>
            <w:tcW w:w="2409" w:type="dxa"/>
          </w:tcPr>
          <w:p w14:paraId="01571CB1" w14:textId="77777777" w:rsidR="009B70F2" w:rsidRPr="0063730F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СВФУ</w:t>
            </w:r>
          </w:p>
        </w:tc>
        <w:tc>
          <w:tcPr>
            <w:tcW w:w="1843" w:type="dxa"/>
          </w:tcPr>
          <w:p w14:paraId="05F46FAC" w14:textId="77777777" w:rsidR="009B70F2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14:paraId="0D6CC3E6" w14:textId="77777777" w:rsidR="009B70F2" w:rsidRPr="0063730F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0F2" w:rsidRPr="003B79B0" w14:paraId="2922B19D" w14:textId="77777777" w:rsidTr="009B70F2">
        <w:trPr>
          <w:trHeight w:val="274"/>
        </w:trPr>
        <w:tc>
          <w:tcPr>
            <w:tcW w:w="1560" w:type="dxa"/>
            <w:vMerge/>
          </w:tcPr>
          <w:p w14:paraId="4F8E196A" w14:textId="77777777" w:rsidR="009B70F2" w:rsidRDefault="009B70F2" w:rsidP="009B7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971C97B" w14:textId="77777777" w:rsidR="009B70F2" w:rsidRPr="00EC5074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первой помощи</w:t>
            </w:r>
          </w:p>
        </w:tc>
        <w:tc>
          <w:tcPr>
            <w:tcW w:w="1701" w:type="dxa"/>
          </w:tcPr>
          <w:p w14:paraId="3D4B4295" w14:textId="77777777" w:rsidR="009B70F2" w:rsidRPr="00170AC8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Октябрь, 2019</w:t>
            </w:r>
          </w:p>
        </w:tc>
        <w:tc>
          <w:tcPr>
            <w:tcW w:w="2409" w:type="dxa"/>
          </w:tcPr>
          <w:p w14:paraId="0B46323D" w14:textId="77777777" w:rsidR="009B70F2" w:rsidRPr="00170AC8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Якутский  медиц.колледж</w:t>
            </w:r>
          </w:p>
        </w:tc>
        <w:tc>
          <w:tcPr>
            <w:tcW w:w="1843" w:type="dxa"/>
          </w:tcPr>
          <w:p w14:paraId="1F01F50D" w14:textId="77777777" w:rsidR="009B70F2" w:rsidRPr="00170AC8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удостоверение142</w:t>
            </w:r>
          </w:p>
        </w:tc>
      </w:tr>
      <w:tr w:rsidR="009B70F2" w:rsidRPr="003B79B0" w14:paraId="2DD221B2" w14:textId="77777777" w:rsidTr="009B70F2">
        <w:trPr>
          <w:trHeight w:val="64"/>
        </w:trPr>
        <w:tc>
          <w:tcPr>
            <w:tcW w:w="1560" w:type="dxa"/>
            <w:vMerge/>
          </w:tcPr>
          <w:p w14:paraId="3304AF39" w14:textId="77777777" w:rsidR="009B70F2" w:rsidRDefault="009B70F2" w:rsidP="009B7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5C2F9B8" w14:textId="77777777" w:rsidR="009B70F2" w:rsidRPr="00170AC8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Охрана труда</w:t>
            </w:r>
          </w:p>
        </w:tc>
        <w:tc>
          <w:tcPr>
            <w:tcW w:w="1701" w:type="dxa"/>
          </w:tcPr>
          <w:p w14:paraId="33F2E3C8" w14:textId="77777777" w:rsidR="009B70F2" w:rsidRPr="00170AC8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2409" w:type="dxa"/>
          </w:tcPr>
          <w:p w14:paraId="081944A1" w14:textId="77777777" w:rsidR="009B70F2" w:rsidRPr="00170AC8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СВФУ</w:t>
            </w:r>
          </w:p>
        </w:tc>
        <w:tc>
          <w:tcPr>
            <w:tcW w:w="1843" w:type="dxa"/>
          </w:tcPr>
          <w:p w14:paraId="4C6A8737" w14:textId="77777777" w:rsidR="009B70F2" w:rsidRPr="00170AC8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</w:tr>
      <w:tr w:rsidR="009B70F2" w:rsidRPr="003B79B0" w14:paraId="27426387" w14:textId="77777777" w:rsidTr="009B70F2">
        <w:trPr>
          <w:trHeight w:val="269"/>
        </w:trPr>
        <w:tc>
          <w:tcPr>
            <w:tcW w:w="1560" w:type="dxa"/>
            <w:vMerge w:val="restart"/>
          </w:tcPr>
          <w:p w14:paraId="716385E6" w14:textId="77777777" w:rsidR="009B70F2" w:rsidRDefault="009B70F2" w:rsidP="009B7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14B966" w14:textId="77777777" w:rsidR="009B70F2" w:rsidRDefault="009B70F2" w:rsidP="009B7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Данилова А.В.</w:t>
            </w:r>
          </w:p>
        </w:tc>
        <w:tc>
          <w:tcPr>
            <w:tcW w:w="3119" w:type="dxa"/>
          </w:tcPr>
          <w:p w14:paraId="401946CF" w14:textId="77777777" w:rsidR="009B70F2" w:rsidRPr="00195E56" w:rsidRDefault="009B70F2" w:rsidP="009B70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E56">
              <w:rPr>
                <w:rFonts w:ascii="Times New Roman" w:hAnsi="Times New Roman"/>
                <w:sz w:val="18"/>
                <w:szCs w:val="18"/>
              </w:rPr>
              <w:t>Методы нейропсихологической диагностики в работе с детьми</w:t>
            </w:r>
          </w:p>
        </w:tc>
        <w:tc>
          <w:tcPr>
            <w:tcW w:w="1701" w:type="dxa"/>
          </w:tcPr>
          <w:p w14:paraId="24BE5B5A" w14:textId="77777777" w:rsidR="009B70F2" w:rsidRPr="00195E56" w:rsidRDefault="009B70F2" w:rsidP="009B70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E5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2409" w:type="dxa"/>
          </w:tcPr>
          <w:p w14:paraId="35C3519B" w14:textId="77777777" w:rsidR="009B70F2" w:rsidRPr="00195E56" w:rsidRDefault="009B70F2" w:rsidP="009B70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E56">
              <w:rPr>
                <w:rFonts w:ascii="Times New Roman" w:hAnsi="Times New Roman"/>
                <w:sz w:val="18"/>
                <w:szCs w:val="18"/>
              </w:rPr>
              <w:t xml:space="preserve">Сектор ДПО ЦПП ИП СВФУ </w:t>
            </w:r>
          </w:p>
        </w:tc>
        <w:tc>
          <w:tcPr>
            <w:tcW w:w="1843" w:type="dxa"/>
          </w:tcPr>
          <w:p w14:paraId="211E6CD8" w14:textId="77777777" w:rsidR="009B70F2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</w:tr>
      <w:tr w:rsidR="009B70F2" w:rsidRPr="003B79B0" w14:paraId="2EB3715D" w14:textId="77777777" w:rsidTr="009B70F2">
        <w:trPr>
          <w:trHeight w:val="418"/>
        </w:trPr>
        <w:tc>
          <w:tcPr>
            <w:tcW w:w="1560" w:type="dxa"/>
            <w:vMerge/>
          </w:tcPr>
          <w:p w14:paraId="38F0E957" w14:textId="77777777" w:rsidR="009B70F2" w:rsidRPr="00170AC8" w:rsidRDefault="009B70F2" w:rsidP="009B7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D348A65" w14:textId="77777777" w:rsidR="009B70F2" w:rsidRPr="00195E56" w:rsidRDefault="009B70F2" w:rsidP="009B70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E56">
              <w:rPr>
                <w:rFonts w:ascii="Times New Roman" w:hAnsi="Times New Roman"/>
                <w:sz w:val="18"/>
                <w:szCs w:val="18"/>
              </w:rPr>
              <w:t>Методы арттерапии при работе с психотравмой</w:t>
            </w:r>
          </w:p>
        </w:tc>
        <w:tc>
          <w:tcPr>
            <w:tcW w:w="1701" w:type="dxa"/>
          </w:tcPr>
          <w:p w14:paraId="33AE0BB9" w14:textId="77777777" w:rsidR="009B70F2" w:rsidRPr="00195E56" w:rsidRDefault="009B70F2" w:rsidP="009B70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E5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2409" w:type="dxa"/>
          </w:tcPr>
          <w:p w14:paraId="3704998A" w14:textId="77777777" w:rsidR="009B70F2" w:rsidRPr="00195E56" w:rsidRDefault="009B70F2" w:rsidP="009B70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E56">
              <w:rPr>
                <w:rFonts w:ascii="Times New Roman" w:hAnsi="Times New Roman"/>
                <w:sz w:val="18"/>
                <w:szCs w:val="18"/>
              </w:rPr>
              <w:t>ИПП «ИМАТОН»</w:t>
            </w:r>
          </w:p>
        </w:tc>
        <w:tc>
          <w:tcPr>
            <w:tcW w:w="1843" w:type="dxa"/>
          </w:tcPr>
          <w:p w14:paraId="46831B19" w14:textId="77777777" w:rsidR="009B70F2" w:rsidRPr="00170AC8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</w:tr>
      <w:tr w:rsidR="009B70F2" w:rsidRPr="003B79B0" w14:paraId="219A81C2" w14:textId="77777777" w:rsidTr="009B70F2">
        <w:trPr>
          <w:trHeight w:val="256"/>
        </w:trPr>
        <w:tc>
          <w:tcPr>
            <w:tcW w:w="1560" w:type="dxa"/>
            <w:vMerge/>
          </w:tcPr>
          <w:p w14:paraId="3510CA1D" w14:textId="77777777" w:rsidR="009B70F2" w:rsidRPr="00170AC8" w:rsidRDefault="009B70F2" w:rsidP="009B7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0267F65" w14:textId="77777777" w:rsidR="009B70F2" w:rsidRPr="00195E56" w:rsidRDefault="009B70F2" w:rsidP="009B70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E56">
              <w:rPr>
                <w:rFonts w:ascii="Times New Roman" w:hAnsi="Times New Roman"/>
                <w:sz w:val="18"/>
                <w:szCs w:val="18"/>
              </w:rPr>
              <w:t>Оказание первой помощи</w:t>
            </w:r>
          </w:p>
        </w:tc>
        <w:tc>
          <w:tcPr>
            <w:tcW w:w="1701" w:type="dxa"/>
          </w:tcPr>
          <w:p w14:paraId="3FF21CC2" w14:textId="77777777" w:rsidR="009B70F2" w:rsidRPr="00195E56" w:rsidRDefault="009B70F2" w:rsidP="009B70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E5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2409" w:type="dxa"/>
          </w:tcPr>
          <w:p w14:paraId="46461ADD" w14:textId="77777777" w:rsidR="009B70F2" w:rsidRPr="00195E56" w:rsidRDefault="009B70F2" w:rsidP="009B70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E56">
              <w:rPr>
                <w:rFonts w:ascii="Times New Roman" w:hAnsi="Times New Roman"/>
                <w:sz w:val="18"/>
                <w:szCs w:val="18"/>
              </w:rPr>
              <w:t xml:space="preserve">ФГАОУ ВО СВФУ </w:t>
            </w:r>
          </w:p>
        </w:tc>
        <w:tc>
          <w:tcPr>
            <w:tcW w:w="1843" w:type="dxa"/>
          </w:tcPr>
          <w:p w14:paraId="0A8168B4" w14:textId="77777777" w:rsidR="009B70F2" w:rsidRPr="00170AC8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</w:tc>
      </w:tr>
      <w:tr w:rsidR="009B70F2" w:rsidRPr="003B79B0" w14:paraId="4423EC7F" w14:textId="77777777" w:rsidTr="009B70F2">
        <w:trPr>
          <w:trHeight w:val="278"/>
        </w:trPr>
        <w:tc>
          <w:tcPr>
            <w:tcW w:w="1560" w:type="dxa"/>
            <w:vMerge/>
          </w:tcPr>
          <w:p w14:paraId="3F70A414" w14:textId="77777777" w:rsidR="009B70F2" w:rsidRPr="00170AC8" w:rsidRDefault="009B70F2" w:rsidP="009B7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F535A5F" w14:textId="77777777" w:rsidR="009B70F2" w:rsidRPr="00195E56" w:rsidRDefault="009B70F2" w:rsidP="009B70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E56">
              <w:rPr>
                <w:rFonts w:ascii="Times New Roman" w:hAnsi="Times New Roman"/>
                <w:sz w:val="18"/>
                <w:szCs w:val="18"/>
              </w:rPr>
              <w:t>Преподаватель высшей школы</w:t>
            </w:r>
          </w:p>
        </w:tc>
        <w:tc>
          <w:tcPr>
            <w:tcW w:w="1701" w:type="dxa"/>
          </w:tcPr>
          <w:p w14:paraId="1BBED6D0" w14:textId="77777777" w:rsidR="009B70F2" w:rsidRPr="00195E56" w:rsidRDefault="009B70F2" w:rsidP="009B70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E5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2409" w:type="dxa"/>
          </w:tcPr>
          <w:p w14:paraId="0343BD69" w14:textId="77777777" w:rsidR="009B70F2" w:rsidRPr="00195E56" w:rsidRDefault="009B70F2" w:rsidP="009B70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E56">
              <w:rPr>
                <w:rFonts w:ascii="Times New Roman" w:hAnsi="Times New Roman"/>
                <w:sz w:val="18"/>
                <w:szCs w:val="18"/>
              </w:rPr>
              <w:t xml:space="preserve">ФГАОУ ВО СВФУ </w:t>
            </w:r>
          </w:p>
        </w:tc>
        <w:tc>
          <w:tcPr>
            <w:tcW w:w="1843" w:type="dxa"/>
          </w:tcPr>
          <w:p w14:paraId="58C6226F" w14:textId="77777777" w:rsidR="009B70F2" w:rsidRPr="00170AC8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</w:tc>
      </w:tr>
      <w:tr w:rsidR="009B70F2" w:rsidRPr="003B79B0" w14:paraId="49196F5B" w14:textId="77777777" w:rsidTr="009B70F2">
        <w:trPr>
          <w:trHeight w:val="275"/>
        </w:trPr>
        <w:tc>
          <w:tcPr>
            <w:tcW w:w="1560" w:type="dxa"/>
            <w:vMerge w:val="restart"/>
          </w:tcPr>
          <w:p w14:paraId="31348B65" w14:textId="77777777" w:rsidR="009B70F2" w:rsidRDefault="009B70F2" w:rsidP="009B7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D47191" w14:textId="77777777" w:rsidR="009B70F2" w:rsidRPr="00AF4752" w:rsidRDefault="009B70F2" w:rsidP="009B7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52">
              <w:rPr>
                <w:rFonts w:ascii="Times New Roman" w:hAnsi="Times New Roman"/>
                <w:sz w:val="20"/>
                <w:szCs w:val="20"/>
              </w:rPr>
              <w:t>Саввинова К.П.</w:t>
            </w:r>
          </w:p>
        </w:tc>
        <w:tc>
          <w:tcPr>
            <w:tcW w:w="3119" w:type="dxa"/>
          </w:tcPr>
          <w:p w14:paraId="3C159347" w14:textId="77777777" w:rsidR="009B70F2" w:rsidRPr="00AF4752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ДПО «</w:t>
            </w:r>
            <w:r w:rsidRPr="00AF4752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ика и психология </w:t>
            </w:r>
            <w:r w:rsidRPr="00AF4752">
              <w:rPr>
                <w:rFonts w:ascii="Times New Roman" w:hAnsi="Times New Roman"/>
                <w:sz w:val="20"/>
                <w:szCs w:val="20"/>
              </w:rPr>
              <w:t xml:space="preserve"> высшей школы</w:t>
            </w:r>
            <w:r>
              <w:rPr>
                <w:rFonts w:ascii="Times New Roman" w:hAnsi="Times New Roman"/>
                <w:sz w:val="20"/>
                <w:szCs w:val="20"/>
              </w:rPr>
              <w:t>», 520 ч.</w:t>
            </w:r>
          </w:p>
        </w:tc>
        <w:tc>
          <w:tcPr>
            <w:tcW w:w="1701" w:type="dxa"/>
          </w:tcPr>
          <w:p w14:paraId="22BFEF33" w14:textId="77777777" w:rsidR="009B70F2" w:rsidRPr="00AF4752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2019 г.- январь 2020 г.</w:t>
            </w:r>
          </w:p>
        </w:tc>
        <w:tc>
          <w:tcPr>
            <w:tcW w:w="2409" w:type="dxa"/>
          </w:tcPr>
          <w:p w14:paraId="38483A4A" w14:textId="77777777" w:rsidR="009B70F2" w:rsidRPr="00AF4752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52">
              <w:rPr>
                <w:rFonts w:ascii="Times New Roman" w:hAnsi="Times New Roman"/>
                <w:sz w:val="20"/>
                <w:szCs w:val="20"/>
              </w:rPr>
              <w:t xml:space="preserve">Г. Якутск </w:t>
            </w:r>
          </w:p>
        </w:tc>
        <w:tc>
          <w:tcPr>
            <w:tcW w:w="1843" w:type="dxa"/>
          </w:tcPr>
          <w:p w14:paraId="45F0FCA7" w14:textId="77777777" w:rsidR="009B70F2" w:rsidRPr="00AF4752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52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</w:tc>
      </w:tr>
      <w:tr w:rsidR="009B70F2" w:rsidRPr="003B79B0" w14:paraId="37631704" w14:textId="77777777" w:rsidTr="009B70F2">
        <w:trPr>
          <w:trHeight w:val="381"/>
        </w:trPr>
        <w:tc>
          <w:tcPr>
            <w:tcW w:w="1560" w:type="dxa"/>
            <w:vMerge/>
          </w:tcPr>
          <w:p w14:paraId="6FD1C3FB" w14:textId="77777777" w:rsidR="009B70F2" w:rsidRPr="00AF4752" w:rsidRDefault="009B70F2" w:rsidP="009B7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D5870CA" w14:textId="77777777" w:rsidR="009B70F2" w:rsidRPr="00AF4752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Арт-терапия в психологической практике, 48 ч.</w:t>
            </w:r>
          </w:p>
        </w:tc>
        <w:tc>
          <w:tcPr>
            <w:tcW w:w="1701" w:type="dxa"/>
          </w:tcPr>
          <w:p w14:paraId="24EBD1EC" w14:textId="77777777" w:rsidR="009B70F2" w:rsidRPr="00AF4752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2019 г.</w:t>
            </w:r>
          </w:p>
        </w:tc>
        <w:tc>
          <w:tcPr>
            <w:tcW w:w="2409" w:type="dxa"/>
          </w:tcPr>
          <w:p w14:paraId="05E10ABA" w14:textId="77777777" w:rsidR="009B70F2" w:rsidRPr="00AF4752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Якутск</w:t>
            </w:r>
          </w:p>
        </w:tc>
        <w:tc>
          <w:tcPr>
            <w:tcW w:w="1843" w:type="dxa"/>
          </w:tcPr>
          <w:p w14:paraId="256539B2" w14:textId="77777777" w:rsidR="009B70F2" w:rsidRPr="00AF4752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52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</w:tr>
      <w:tr w:rsidR="009B70F2" w:rsidRPr="003B79B0" w14:paraId="4D00BD1A" w14:textId="77777777" w:rsidTr="009B70F2">
        <w:trPr>
          <w:trHeight w:val="58"/>
        </w:trPr>
        <w:tc>
          <w:tcPr>
            <w:tcW w:w="1560" w:type="dxa"/>
            <w:vMerge/>
          </w:tcPr>
          <w:p w14:paraId="6F76B484" w14:textId="77777777" w:rsidR="009B70F2" w:rsidRPr="00AF4752" w:rsidRDefault="009B70F2" w:rsidP="009B7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7F81168" w14:textId="77777777" w:rsidR="009B70F2" w:rsidRPr="00AF4752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Коррекции эмоциональных нарушений  методами арт-терапии у детей дошкольного возраста, 16 ч.</w:t>
            </w:r>
          </w:p>
        </w:tc>
        <w:tc>
          <w:tcPr>
            <w:tcW w:w="1701" w:type="dxa"/>
          </w:tcPr>
          <w:p w14:paraId="42C09A86" w14:textId="77777777" w:rsidR="009B70F2" w:rsidRPr="00AF4752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2020 г.</w:t>
            </w:r>
          </w:p>
        </w:tc>
        <w:tc>
          <w:tcPr>
            <w:tcW w:w="2409" w:type="dxa"/>
          </w:tcPr>
          <w:p w14:paraId="71F4D50D" w14:textId="77777777" w:rsidR="009B70F2" w:rsidRPr="00AF4752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Вебинар </w:t>
            </w:r>
          </w:p>
        </w:tc>
        <w:tc>
          <w:tcPr>
            <w:tcW w:w="1843" w:type="dxa"/>
          </w:tcPr>
          <w:p w14:paraId="589E53C6" w14:textId="77777777" w:rsidR="009B70F2" w:rsidRPr="00AF4752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52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</w:tr>
      <w:tr w:rsidR="009B70F2" w:rsidRPr="003B79B0" w14:paraId="41C10635" w14:textId="77777777" w:rsidTr="009B70F2">
        <w:trPr>
          <w:trHeight w:val="260"/>
        </w:trPr>
        <w:tc>
          <w:tcPr>
            <w:tcW w:w="1560" w:type="dxa"/>
            <w:vMerge w:val="restart"/>
          </w:tcPr>
          <w:p w14:paraId="3063770C" w14:textId="77777777" w:rsidR="009B70F2" w:rsidRDefault="009B70F2" w:rsidP="00F2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DAD0B6" w14:textId="77777777" w:rsidR="009B70F2" w:rsidRPr="0063730F" w:rsidRDefault="009B70F2" w:rsidP="00F2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Алексеева Ф.И.</w:t>
            </w:r>
          </w:p>
        </w:tc>
        <w:tc>
          <w:tcPr>
            <w:tcW w:w="3119" w:type="dxa"/>
          </w:tcPr>
          <w:p w14:paraId="4F85CFA6" w14:textId="77777777" w:rsidR="009B70F2" w:rsidRPr="0063730F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1701" w:type="dxa"/>
          </w:tcPr>
          <w:p w14:paraId="5B7C051F" w14:textId="77777777" w:rsidR="009B70F2" w:rsidRPr="0063730F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январе 2020г.</w:t>
            </w:r>
          </w:p>
        </w:tc>
        <w:tc>
          <w:tcPr>
            <w:tcW w:w="2409" w:type="dxa"/>
          </w:tcPr>
          <w:p w14:paraId="3FDD4CBB" w14:textId="77777777" w:rsidR="009B70F2" w:rsidRPr="0063730F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Якутск,СВФУ,</w:t>
            </w:r>
          </w:p>
        </w:tc>
        <w:tc>
          <w:tcPr>
            <w:tcW w:w="1843" w:type="dxa"/>
          </w:tcPr>
          <w:p w14:paraId="27D56CF0" w14:textId="77777777" w:rsidR="009B70F2" w:rsidRPr="0063730F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</w:tr>
      <w:tr w:rsidR="009B70F2" w:rsidRPr="003B79B0" w14:paraId="0A85AFF4" w14:textId="77777777" w:rsidTr="009B70F2">
        <w:trPr>
          <w:trHeight w:val="263"/>
        </w:trPr>
        <w:tc>
          <w:tcPr>
            <w:tcW w:w="1560" w:type="dxa"/>
            <w:vMerge/>
          </w:tcPr>
          <w:p w14:paraId="251802FC" w14:textId="77777777" w:rsidR="009B70F2" w:rsidRDefault="009B70F2" w:rsidP="00F2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5374E52" w14:textId="77777777" w:rsidR="009B70F2" w:rsidRPr="00195E56" w:rsidRDefault="009B70F2" w:rsidP="005215FA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E56">
              <w:rPr>
                <w:rFonts w:ascii="Times New Roman" w:hAnsi="Times New Roman"/>
                <w:sz w:val="18"/>
                <w:szCs w:val="18"/>
              </w:rPr>
              <w:t>Современные технологии электронного обучения</w:t>
            </w:r>
          </w:p>
        </w:tc>
        <w:tc>
          <w:tcPr>
            <w:tcW w:w="1701" w:type="dxa"/>
          </w:tcPr>
          <w:p w14:paraId="55C47249" w14:textId="77777777" w:rsidR="009B70F2" w:rsidRPr="00195E56" w:rsidRDefault="009B70F2" w:rsidP="005215FA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E56">
              <w:rPr>
                <w:rFonts w:ascii="Times New Roman" w:hAnsi="Times New Roman"/>
                <w:sz w:val="18"/>
                <w:szCs w:val="18"/>
              </w:rPr>
              <w:t>С 22.04 по 20.05.2019 г.</w:t>
            </w:r>
          </w:p>
        </w:tc>
        <w:tc>
          <w:tcPr>
            <w:tcW w:w="2409" w:type="dxa"/>
          </w:tcPr>
          <w:p w14:paraId="6C6133D5" w14:textId="77777777" w:rsidR="009B70F2" w:rsidRPr="00195E56" w:rsidRDefault="009B70F2" w:rsidP="005215FA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E56">
              <w:rPr>
                <w:rFonts w:ascii="Times New Roman" w:hAnsi="Times New Roman"/>
                <w:sz w:val="18"/>
                <w:szCs w:val="18"/>
              </w:rPr>
              <w:t>Якутск,СВФУ,КФЕН</w:t>
            </w:r>
          </w:p>
        </w:tc>
        <w:tc>
          <w:tcPr>
            <w:tcW w:w="1843" w:type="dxa"/>
          </w:tcPr>
          <w:p w14:paraId="680E5FFF" w14:textId="77777777" w:rsidR="009B70F2" w:rsidRPr="00015E5C" w:rsidRDefault="009B70F2" w:rsidP="005215FA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E5C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</w:tr>
      <w:tr w:rsidR="009B70F2" w:rsidRPr="003B79B0" w14:paraId="6F11B45B" w14:textId="77777777" w:rsidTr="009B70F2">
        <w:trPr>
          <w:trHeight w:val="414"/>
        </w:trPr>
        <w:tc>
          <w:tcPr>
            <w:tcW w:w="1560" w:type="dxa"/>
            <w:vMerge/>
          </w:tcPr>
          <w:p w14:paraId="45BBCFD9" w14:textId="77777777" w:rsidR="009B70F2" w:rsidRPr="00170AC8" w:rsidRDefault="009B70F2" w:rsidP="00F2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121981D" w14:textId="77777777" w:rsidR="009B70F2" w:rsidRPr="00EC5074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профессиональной переподготовки «Преподователь высшей школы»</w:t>
            </w:r>
          </w:p>
        </w:tc>
        <w:tc>
          <w:tcPr>
            <w:tcW w:w="1701" w:type="dxa"/>
          </w:tcPr>
          <w:p w14:paraId="10D57A0A" w14:textId="77777777" w:rsidR="009B70F2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«Педагогика и психология высшей школы» в обьеме 520 ч.</w:t>
            </w:r>
          </w:p>
          <w:p w14:paraId="68B77B84" w14:textId="77777777" w:rsidR="009B70F2" w:rsidRPr="00170AC8" w:rsidRDefault="009B70F2" w:rsidP="002B3304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10 октября 2019г.по 10 января 2020 г.</w:t>
            </w:r>
          </w:p>
        </w:tc>
        <w:tc>
          <w:tcPr>
            <w:tcW w:w="2409" w:type="dxa"/>
          </w:tcPr>
          <w:p w14:paraId="620A6565" w14:textId="77777777" w:rsidR="009B70F2" w:rsidRPr="00170AC8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СВФУ ИП</w:t>
            </w:r>
          </w:p>
        </w:tc>
        <w:tc>
          <w:tcPr>
            <w:tcW w:w="1843" w:type="dxa"/>
          </w:tcPr>
          <w:p w14:paraId="43E0C9DA" w14:textId="77777777" w:rsidR="009B70F2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14:paraId="21AC9B32" w14:textId="77777777" w:rsidR="009B70F2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профессиональной переподготовке </w:t>
            </w:r>
          </w:p>
          <w:p w14:paraId="75CA8F53" w14:textId="77777777" w:rsidR="009B70F2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140700000999</w:t>
            </w:r>
          </w:p>
          <w:p w14:paraId="76E94BE6" w14:textId="77777777" w:rsidR="009B70F2" w:rsidRPr="00170AC8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81 г.Якутск.дата выдачи 12.01.2020</w:t>
            </w:r>
          </w:p>
        </w:tc>
      </w:tr>
      <w:tr w:rsidR="009B70F2" w:rsidRPr="003B79B0" w14:paraId="0B75EB22" w14:textId="77777777" w:rsidTr="009B70F2">
        <w:trPr>
          <w:trHeight w:val="554"/>
        </w:trPr>
        <w:tc>
          <w:tcPr>
            <w:tcW w:w="1560" w:type="dxa"/>
            <w:vMerge w:val="restart"/>
          </w:tcPr>
          <w:p w14:paraId="1541065D" w14:textId="77777777" w:rsidR="009B70F2" w:rsidRDefault="009B70F2" w:rsidP="00F2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9DE8A3" w14:textId="77777777" w:rsidR="009B70F2" w:rsidRPr="00957BA7" w:rsidRDefault="009B70F2" w:rsidP="00F2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Казицева В.О.</w:t>
            </w:r>
          </w:p>
        </w:tc>
        <w:tc>
          <w:tcPr>
            <w:tcW w:w="3119" w:type="dxa"/>
          </w:tcPr>
          <w:p w14:paraId="16F2A0AA" w14:textId="77777777" w:rsidR="009B70F2" w:rsidRPr="00957BA7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1D6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"Методы нейропсихологической диагностики в работе с детьми" </w:t>
            </w:r>
          </w:p>
        </w:tc>
        <w:tc>
          <w:tcPr>
            <w:tcW w:w="1701" w:type="dxa"/>
          </w:tcPr>
          <w:p w14:paraId="750A5F83" w14:textId="77777777" w:rsidR="009B70F2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30.09.19</w:t>
            </w:r>
          </w:p>
          <w:p w14:paraId="29FF28EA" w14:textId="77777777" w:rsidR="009B70F2" w:rsidRPr="00957BA7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1D6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(16 ч.)</w:t>
            </w:r>
          </w:p>
        </w:tc>
        <w:tc>
          <w:tcPr>
            <w:tcW w:w="2409" w:type="dxa"/>
          </w:tcPr>
          <w:p w14:paraId="3CD16A75" w14:textId="77777777" w:rsidR="009B70F2" w:rsidRPr="00C824DB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4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Сектор ДПО Центр практической психологии Института психологии "СВФУ им. М.К. Аммосова"</w:t>
            </w:r>
          </w:p>
        </w:tc>
        <w:tc>
          <w:tcPr>
            <w:tcW w:w="1843" w:type="dxa"/>
          </w:tcPr>
          <w:p w14:paraId="48EDCEFD" w14:textId="77777777" w:rsidR="009B70F2" w:rsidRPr="00352424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5242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Удостоверение о ПК</w:t>
            </w:r>
          </w:p>
          <w:p w14:paraId="662A9A7F" w14:textId="77777777" w:rsidR="009B70F2" w:rsidRPr="00352424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2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140700004663 Р.н.- 1961</w:t>
            </w:r>
          </w:p>
        </w:tc>
      </w:tr>
      <w:tr w:rsidR="009B70F2" w:rsidRPr="003B79B0" w14:paraId="5DC43547" w14:textId="77777777" w:rsidTr="009B70F2">
        <w:trPr>
          <w:trHeight w:val="554"/>
        </w:trPr>
        <w:tc>
          <w:tcPr>
            <w:tcW w:w="1560" w:type="dxa"/>
            <w:vMerge/>
          </w:tcPr>
          <w:p w14:paraId="45CA2788" w14:textId="77777777" w:rsidR="009B70F2" w:rsidRPr="00957BA7" w:rsidRDefault="009B70F2" w:rsidP="00F2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75B5E60" w14:textId="77777777" w:rsidR="009B70F2" w:rsidRPr="00957BA7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1D6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"Психология и педагогика высшей школы"</w:t>
            </w:r>
          </w:p>
        </w:tc>
        <w:tc>
          <w:tcPr>
            <w:tcW w:w="1701" w:type="dxa"/>
          </w:tcPr>
          <w:p w14:paraId="07407E24" w14:textId="77777777" w:rsidR="009B70F2" w:rsidRPr="00957BA7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От </w:t>
            </w:r>
            <w:r w:rsidRPr="00E401D6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12.01.2020 г.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(520 ч.)</w:t>
            </w:r>
          </w:p>
        </w:tc>
        <w:tc>
          <w:tcPr>
            <w:tcW w:w="2409" w:type="dxa"/>
          </w:tcPr>
          <w:p w14:paraId="5033E8E5" w14:textId="77777777" w:rsidR="009B70F2" w:rsidRPr="00C824DB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4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ФГАОУ ВО "СВФУ им. М.К. Аммосова" Институт психологии по программе</w:t>
            </w:r>
          </w:p>
        </w:tc>
        <w:tc>
          <w:tcPr>
            <w:tcW w:w="1843" w:type="dxa"/>
          </w:tcPr>
          <w:p w14:paraId="727A6D68" w14:textId="77777777" w:rsidR="009B70F2" w:rsidRPr="00352424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2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Диплом преподавателя высшей школы. №140700001000 рег номер - 82</w:t>
            </w:r>
          </w:p>
        </w:tc>
      </w:tr>
      <w:tr w:rsidR="009B70F2" w:rsidRPr="003B79B0" w14:paraId="7D5403DD" w14:textId="77777777" w:rsidTr="009B70F2">
        <w:trPr>
          <w:trHeight w:val="554"/>
        </w:trPr>
        <w:tc>
          <w:tcPr>
            <w:tcW w:w="1560" w:type="dxa"/>
            <w:vMerge/>
          </w:tcPr>
          <w:p w14:paraId="4B3CC06E" w14:textId="77777777" w:rsidR="009B70F2" w:rsidRDefault="009B70F2" w:rsidP="00F2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4AF1B6B" w14:textId="77777777" w:rsidR="009B70F2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«Обучение по оказанию первой помощи пострадавшим»</w:t>
            </w:r>
          </w:p>
        </w:tc>
        <w:tc>
          <w:tcPr>
            <w:tcW w:w="1701" w:type="dxa"/>
          </w:tcPr>
          <w:p w14:paraId="7CBBC171" w14:textId="77777777" w:rsidR="009B70F2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29.01-30.01.20 </w:t>
            </w:r>
          </w:p>
          <w:p w14:paraId="49F909B5" w14:textId="77777777" w:rsidR="009B70F2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(16 ч.)</w:t>
            </w:r>
          </w:p>
        </w:tc>
        <w:tc>
          <w:tcPr>
            <w:tcW w:w="2409" w:type="dxa"/>
          </w:tcPr>
          <w:p w14:paraId="71F62FC1" w14:textId="77777777" w:rsidR="009B70F2" w:rsidRPr="00C824DB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4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Комиссия автономной некоммерческой организации дополнительного профессионального образования «Платформа»</w:t>
            </w:r>
          </w:p>
        </w:tc>
        <w:tc>
          <w:tcPr>
            <w:tcW w:w="1843" w:type="dxa"/>
          </w:tcPr>
          <w:p w14:paraId="0C92F880" w14:textId="77777777" w:rsidR="009B70F2" w:rsidRPr="00352424" w:rsidRDefault="009B70F2" w:rsidP="00F27B2D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2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Удостоверение № И-11181 Протокол № 112 ПМ от 30.01.20 (183180486861)</w:t>
            </w:r>
          </w:p>
        </w:tc>
      </w:tr>
      <w:tr w:rsidR="009B70F2" w:rsidRPr="003B79B0" w14:paraId="5E7224FB" w14:textId="77777777" w:rsidTr="009B70F2">
        <w:trPr>
          <w:trHeight w:val="554"/>
        </w:trPr>
        <w:tc>
          <w:tcPr>
            <w:tcW w:w="1560" w:type="dxa"/>
            <w:vMerge w:val="restart"/>
          </w:tcPr>
          <w:p w14:paraId="1B252C6C" w14:textId="77777777" w:rsidR="009B70F2" w:rsidRDefault="009B70F2" w:rsidP="00C82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25FDE0" w14:textId="77777777" w:rsidR="009B70F2" w:rsidRPr="00BD04D2" w:rsidRDefault="009B70F2" w:rsidP="00C82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D2">
              <w:rPr>
                <w:rFonts w:ascii="Times New Roman" w:hAnsi="Times New Roman"/>
                <w:sz w:val="20"/>
                <w:szCs w:val="20"/>
              </w:rPr>
              <w:t>Сидорова Т.Н.</w:t>
            </w:r>
          </w:p>
        </w:tc>
        <w:tc>
          <w:tcPr>
            <w:tcW w:w="3119" w:type="dxa"/>
          </w:tcPr>
          <w:p w14:paraId="588987FD" w14:textId="77777777" w:rsidR="009B70F2" w:rsidRPr="00BD04D2" w:rsidRDefault="009B70F2" w:rsidP="00C824D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D2">
              <w:rPr>
                <w:rFonts w:ascii="Times New Roman" w:hAnsi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1701" w:type="dxa"/>
          </w:tcPr>
          <w:p w14:paraId="2F32DA70" w14:textId="77777777" w:rsidR="009B70F2" w:rsidRPr="00BD04D2" w:rsidRDefault="009B70F2" w:rsidP="00C824D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D2"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2409" w:type="dxa"/>
          </w:tcPr>
          <w:p w14:paraId="4CF2D93F" w14:textId="77777777" w:rsidR="009B70F2" w:rsidRPr="00BD04D2" w:rsidRDefault="009B70F2" w:rsidP="00C824D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D2">
              <w:rPr>
                <w:rFonts w:ascii="Times New Roman" w:hAnsi="Times New Roman"/>
                <w:sz w:val="20"/>
                <w:szCs w:val="20"/>
              </w:rPr>
              <w:t>Якутск ИП</w:t>
            </w:r>
          </w:p>
        </w:tc>
        <w:tc>
          <w:tcPr>
            <w:tcW w:w="1843" w:type="dxa"/>
          </w:tcPr>
          <w:p w14:paraId="1B852892" w14:textId="77777777" w:rsidR="009B70F2" w:rsidRPr="00BD04D2" w:rsidRDefault="009B70F2" w:rsidP="00C824D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D2">
              <w:rPr>
                <w:rFonts w:ascii="Times New Roman" w:hAnsi="Times New Roman"/>
                <w:sz w:val="20"/>
                <w:szCs w:val="20"/>
              </w:rPr>
              <w:t>Диплом о проф переподготов140700001004</w:t>
            </w:r>
            <w:r w:rsidRPr="00BD04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Рег. № 86</w:t>
            </w:r>
          </w:p>
        </w:tc>
      </w:tr>
      <w:tr w:rsidR="009B70F2" w:rsidRPr="003B79B0" w14:paraId="580494B1" w14:textId="77777777" w:rsidTr="009B70F2">
        <w:trPr>
          <w:trHeight w:val="517"/>
        </w:trPr>
        <w:tc>
          <w:tcPr>
            <w:tcW w:w="1560" w:type="dxa"/>
            <w:vMerge/>
          </w:tcPr>
          <w:p w14:paraId="5C019702" w14:textId="77777777" w:rsidR="009B70F2" w:rsidRDefault="009B70F2" w:rsidP="00C824DB"/>
        </w:tc>
        <w:tc>
          <w:tcPr>
            <w:tcW w:w="3119" w:type="dxa"/>
          </w:tcPr>
          <w:p w14:paraId="440B2229" w14:textId="77777777" w:rsidR="009B70F2" w:rsidRPr="00BD04D2" w:rsidRDefault="009B70F2" w:rsidP="007D7B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"Обучение по оказан</w:t>
            </w:r>
            <w:r w:rsidRPr="00BD04D2">
              <w:rPr>
                <w:rFonts w:ascii="Times New Roman" w:eastAsia="Times New Roman" w:hAnsi="Times New Roman"/>
                <w:sz w:val="20"/>
                <w:szCs w:val="20"/>
              </w:rPr>
              <w:t>ию первой помощи пострадавшим"</w:t>
            </w:r>
          </w:p>
        </w:tc>
        <w:tc>
          <w:tcPr>
            <w:tcW w:w="1701" w:type="dxa"/>
          </w:tcPr>
          <w:p w14:paraId="7A2A5116" w14:textId="77777777" w:rsidR="009B70F2" w:rsidRPr="00BD04D2" w:rsidRDefault="009B70F2" w:rsidP="00C824D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16.01.2020 по 17.01.2020</w:t>
            </w:r>
          </w:p>
        </w:tc>
        <w:tc>
          <w:tcPr>
            <w:tcW w:w="2409" w:type="dxa"/>
          </w:tcPr>
          <w:p w14:paraId="4475C329" w14:textId="77777777" w:rsidR="009B70F2" w:rsidRPr="00BD04D2" w:rsidRDefault="009B70F2" w:rsidP="00C824D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АНОД ПО "Платформа", г. Москва</w:t>
            </w:r>
          </w:p>
        </w:tc>
        <w:tc>
          <w:tcPr>
            <w:tcW w:w="1843" w:type="dxa"/>
          </w:tcPr>
          <w:p w14:paraId="74CCD3A2" w14:textId="77777777" w:rsidR="009B70F2" w:rsidRPr="00BD04D2" w:rsidRDefault="009B70F2" w:rsidP="00C824D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D2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14:paraId="70DFE296" w14:textId="77777777" w:rsidR="009B70F2" w:rsidRPr="00BD04D2" w:rsidRDefault="009B70F2" w:rsidP="00C824D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16 часов</w:t>
            </w:r>
          </w:p>
        </w:tc>
      </w:tr>
      <w:tr w:rsidR="009B70F2" w:rsidRPr="003B79B0" w14:paraId="5DF6709C" w14:textId="77777777" w:rsidTr="009B70F2">
        <w:trPr>
          <w:trHeight w:val="554"/>
        </w:trPr>
        <w:tc>
          <w:tcPr>
            <w:tcW w:w="1560" w:type="dxa"/>
            <w:vMerge/>
          </w:tcPr>
          <w:p w14:paraId="42C94269" w14:textId="77777777" w:rsidR="009B70F2" w:rsidRDefault="009B70F2" w:rsidP="00C824DB"/>
        </w:tc>
        <w:tc>
          <w:tcPr>
            <w:tcW w:w="3119" w:type="dxa"/>
          </w:tcPr>
          <w:p w14:paraId="3E059681" w14:textId="77777777" w:rsidR="009B70F2" w:rsidRPr="00BD04D2" w:rsidRDefault="009B70F2" w:rsidP="00C824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"Комплекс</w:t>
            </w:r>
            <w:r w:rsidRPr="00BD04D2">
              <w:rPr>
                <w:rFonts w:ascii="Times New Roman" w:eastAsia="Times New Roman" w:hAnsi="Times New Roman"/>
                <w:sz w:val="20"/>
                <w:szCs w:val="20"/>
              </w:rPr>
              <w:t>ная оценка персонала методом Асс</w:t>
            </w: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ес</w:t>
            </w:r>
            <w:r w:rsidRPr="00BD04D2">
              <w:rPr>
                <w:rFonts w:ascii="Times New Roman" w:eastAsia="Times New Roman" w:hAnsi="Times New Roman"/>
                <w:sz w:val="20"/>
                <w:szCs w:val="20"/>
              </w:rPr>
              <w:t>смент центра"</w:t>
            </w: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76B9CF7" w14:textId="77777777" w:rsidR="009B70F2" w:rsidRPr="00BD04D2" w:rsidRDefault="009B70F2" w:rsidP="00C824D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30.06.2019 - 01.07.2019</w:t>
            </w:r>
          </w:p>
        </w:tc>
        <w:tc>
          <w:tcPr>
            <w:tcW w:w="2409" w:type="dxa"/>
          </w:tcPr>
          <w:p w14:paraId="7671A238" w14:textId="77777777" w:rsidR="009B70F2" w:rsidRPr="00BD04D2" w:rsidRDefault="009B70F2" w:rsidP="00C824D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ГАОУДПО «Высшая школа инновационного менеджмента при Главе РС(Я)»</w:t>
            </w:r>
          </w:p>
        </w:tc>
        <w:tc>
          <w:tcPr>
            <w:tcW w:w="1843" w:type="dxa"/>
          </w:tcPr>
          <w:p w14:paraId="00692D2B" w14:textId="77777777" w:rsidR="009B70F2" w:rsidRPr="00BD04D2" w:rsidRDefault="009B70F2" w:rsidP="00C824D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D2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 xml:space="preserve">24 ч.  </w:t>
            </w:r>
          </w:p>
        </w:tc>
      </w:tr>
      <w:tr w:rsidR="009B70F2" w:rsidRPr="003B79B0" w14:paraId="7C6113BA" w14:textId="77777777" w:rsidTr="009B70F2">
        <w:trPr>
          <w:trHeight w:val="554"/>
        </w:trPr>
        <w:tc>
          <w:tcPr>
            <w:tcW w:w="1560" w:type="dxa"/>
            <w:vMerge/>
          </w:tcPr>
          <w:p w14:paraId="524AEE08" w14:textId="77777777" w:rsidR="009B70F2" w:rsidRDefault="009B70F2" w:rsidP="00C824DB"/>
        </w:tc>
        <w:tc>
          <w:tcPr>
            <w:tcW w:w="3119" w:type="dxa"/>
          </w:tcPr>
          <w:p w14:paraId="1F9A9D92" w14:textId="77777777" w:rsidR="009B70F2" w:rsidRPr="00BD04D2" w:rsidRDefault="009B70F2" w:rsidP="00C824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2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"Job analysis &amp; Competency Design</w:t>
            </w:r>
            <w:r w:rsidRPr="00BD04D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701" w:type="dxa"/>
          </w:tcPr>
          <w:p w14:paraId="099BBCC3" w14:textId="77777777" w:rsidR="009B70F2" w:rsidRPr="00BD04D2" w:rsidRDefault="009B70F2" w:rsidP="00C824D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2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9.12.2019 - 12.12.2019</w:t>
            </w:r>
          </w:p>
        </w:tc>
        <w:tc>
          <w:tcPr>
            <w:tcW w:w="2409" w:type="dxa"/>
          </w:tcPr>
          <w:p w14:paraId="36A54CB2" w14:textId="77777777" w:rsidR="009B70F2" w:rsidRPr="00BD04D2" w:rsidRDefault="009B70F2" w:rsidP="00C824D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2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SHL RUSSIA - Business Psychologists Ltd. , </w:t>
            </w: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Москва</w:t>
            </w:r>
            <w:r w:rsidRPr="005B72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</w:tcPr>
          <w:p w14:paraId="7E7C29EB" w14:textId="77777777" w:rsidR="009B70F2" w:rsidRPr="00BD04D2" w:rsidRDefault="009B70F2" w:rsidP="00C824D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D2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  <w:r w:rsidRPr="005B72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72 </w:t>
            </w: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r w:rsidRPr="005B72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.,</w:t>
            </w:r>
          </w:p>
        </w:tc>
      </w:tr>
      <w:tr w:rsidR="009B70F2" w:rsidRPr="003B79B0" w14:paraId="485EAA85" w14:textId="77777777" w:rsidTr="009B70F2">
        <w:trPr>
          <w:trHeight w:val="144"/>
        </w:trPr>
        <w:tc>
          <w:tcPr>
            <w:tcW w:w="1560" w:type="dxa"/>
            <w:vMerge/>
          </w:tcPr>
          <w:p w14:paraId="333ED469" w14:textId="77777777" w:rsidR="009B70F2" w:rsidRDefault="009B70F2" w:rsidP="00C824DB"/>
        </w:tc>
        <w:tc>
          <w:tcPr>
            <w:tcW w:w="3119" w:type="dxa"/>
          </w:tcPr>
          <w:p w14:paraId="0C679425" w14:textId="77777777" w:rsidR="009B70F2" w:rsidRPr="00BD04D2" w:rsidRDefault="009B70F2" w:rsidP="00C824D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"СПСС: Современный</w:t>
            </w:r>
            <w:r w:rsidRPr="00BD04D2">
              <w:rPr>
                <w:rFonts w:ascii="Times New Roman" w:eastAsia="Times New Roman" w:hAnsi="Times New Roman"/>
                <w:sz w:val="20"/>
                <w:szCs w:val="20"/>
              </w:rPr>
              <w:t xml:space="preserve"> статистический анализ данных"</w:t>
            </w:r>
          </w:p>
        </w:tc>
        <w:tc>
          <w:tcPr>
            <w:tcW w:w="1701" w:type="dxa"/>
          </w:tcPr>
          <w:p w14:paraId="7CAAF44E" w14:textId="77777777" w:rsidR="009B70F2" w:rsidRPr="00BD04D2" w:rsidRDefault="009B70F2" w:rsidP="00C824D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02.02.2020 - 06.02.2020</w:t>
            </w:r>
          </w:p>
        </w:tc>
        <w:tc>
          <w:tcPr>
            <w:tcW w:w="2409" w:type="dxa"/>
          </w:tcPr>
          <w:p w14:paraId="456B3C43" w14:textId="77777777" w:rsidR="009B70F2" w:rsidRPr="00BD04D2" w:rsidRDefault="009B70F2" w:rsidP="00C824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ГАОУДПО</w:t>
            </w:r>
            <w:r w:rsidRPr="00BD04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«Высшая школа инновационного</w:t>
            </w:r>
            <w:r w:rsidRPr="00BD04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менеджмента при Главе РС(Я)»</w:t>
            </w:r>
          </w:p>
        </w:tc>
        <w:tc>
          <w:tcPr>
            <w:tcW w:w="1843" w:type="dxa"/>
          </w:tcPr>
          <w:p w14:paraId="3DF3ADC8" w14:textId="77777777" w:rsidR="009B70F2" w:rsidRPr="00BD04D2" w:rsidRDefault="009B70F2" w:rsidP="00C824D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D2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40 ч.</w:t>
            </w:r>
          </w:p>
        </w:tc>
      </w:tr>
      <w:tr w:rsidR="009B70F2" w:rsidRPr="003B79B0" w14:paraId="355635A4" w14:textId="77777777" w:rsidTr="009B70F2">
        <w:trPr>
          <w:trHeight w:val="554"/>
        </w:trPr>
        <w:tc>
          <w:tcPr>
            <w:tcW w:w="1560" w:type="dxa"/>
            <w:vMerge/>
          </w:tcPr>
          <w:p w14:paraId="72C09A7D" w14:textId="77777777" w:rsidR="009B70F2" w:rsidRDefault="009B70F2" w:rsidP="00C824DB"/>
        </w:tc>
        <w:tc>
          <w:tcPr>
            <w:tcW w:w="3119" w:type="dxa"/>
          </w:tcPr>
          <w:p w14:paraId="61F39602" w14:textId="77777777" w:rsidR="009B70F2" w:rsidRPr="00BD04D2" w:rsidRDefault="009B70F2" w:rsidP="00C824D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Онлайн обучение </w:t>
            </w:r>
            <w:r w:rsidRPr="00BD04D2">
              <w:rPr>
                <w:rFonts w:ascii="Times New Roman" w:eastAsia="Times New Roman" w:hAnsi="Times New Roman"/>
                <w:sz w:val="20"/>
                <w:szCs w:val="20"/>
              </w:rPr>
              <w:t>«Основы проверок на заимствования в системе «Антиплагиат»»</w:t>
            </w:r>
          </w:p>
        </w:tc>
        <w:tc>
          <w:tcPr>
            <w:tcW w:w="1701" w:type="dxa"/>
          </w:tcPr>
          <w:p w14:paraId="58CEBA72" w14:textId="77777777" w:rsidR="009B70F2" w:rsidRPr="00BD04D2" w:rsidRDefault="009B70F2" w:rsidP="00C824D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17.04.2020</w:t>
            </w:r>
          </w:p>
        </w:tc>
        <w:tc>
          <w:tcPr>
            <w:tcW w:w="2409" w:type="dxa"/>
          </w:tcPr>
          <w:p w14:paraId="0DD37A96" w14:textId="77777777" w:rsidR="009B70F2" w:rsidRPr="00BD04D2" w:rsidRDefault="009B70F2" w:rsidP="00C824D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4D2">
              <w:rPr>
                <w:rFonts w:ascii="Times New Roman" w:eastAsia="Times New Roman" w:hAnsi="Times New Roman"/>
                <w:sz w:val="20"/>
                <w:szCs w:val="20"/>
              </w:rPr>
              <w:t>АО «Антиплагиат», г. Москва</w:t>
            </w:r>
          </w:p>
        </w:tc>
        <w:tc>
          <w:tcPr>
            <w:tcW w:w="1843" w:type="dxa"/>
          </w:tcPr>
          <w:p w14:paraId="051297CD" w14:textId="77777777" w:rsidR="009B70F2" w:rsidRPr="00BD04D2" w:rsidRDefault="009B70F2" w:rsidP="00C824D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4D2">
              <w:rPr>
                <w:rFonts w:ascii="Times New Roman" w:eastAsia="Times New Roman" w:hAnsi="Times New Roman"/>
                <w:sz w:val="20"/>
                <w:szCs w:val="20"/>
              </w:rPr>
              <w:t xml:space="preserve">Сертификат </w:t>
            </w:r>
          </w:p>
        </w:tc>
      </w:tr>
      <w:tr w:rsidR="009B70F2" w:rsidRPr="003B79B0" w14:paraId="60D21006" w14:textId="77777777" w:rsidTr="009B70F2">
        <w:trPr>
          <w:trHeight w:val="554"/>
        </w:trPr>
        <w:tc>
          <w:tcPr>
            <w:tcW w:w="1560" w:type="dxa"/>
            <w:vMerge w:val="restart"/>
          </w:tcPr>
          <w:p w14:paraId="4754A7D3" w14:textId="77777777" w:rsidR="009B70F2" w:rsidRDefault="009B70F2" w:rsidP="00C93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B71BED" w14:textId="77777777" w:rsidR="009B70F2" w:rsidRPr="00015E5C" w:rsidRDefault="009B70F2" w:rsidP="00C93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Слепцов Е.П.</w:t>
            </w:r>
          </w:p>
          <w:p w14:paraId="2CB71782" w14:textId="77777777" w:rsidR="009B70F2" w:rsidRPr="00015E5C" w:rsidRDefault="009B70F2" w:rsidP="00C93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70DA9DA" w14:textId="77777777" w:rsidR="009B70F2" w:rsidRPr="00015E5C" w:rsidRDefault="009B70F2" w:rsidP="00C93BB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BB2">
              <w:rPr>
                <w:rFonts w:ascii="Times New Roman" w:hAnsi="Times New Roman"/>
                <w:sz w:val="20"/>
                <w:szCs w:val="20"/>
              </w:rPr>
              <w:t>Оказание первой помощи</w:t>
            </w:r>
          </w:p>
        </w:tc>
        <w:tc>
          <w:tcPr>
            <w:tcW w:w="1701" w:type="dxa"/>
          </w:tcPr>
          <w:p w14:paraId="3239B895" w14:textId="77777777" w:rsidR="009B70F2" w:rsidRPr="00015E5C" w:rsidRDefault="009B70F2" w:rsidP="00C93BB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BB2">
              <w:rPr>
                <w:rFonts w:ascii="Times New Roman" w:hAnsi="Times New Roman"/>
                <w:sz w:val="20"/>
                <w:szCs w:val="20"/>
              </w:rPr>
              <w:t>09.10.2019-11.10.2019</w:t>
            </w:r>
          </w:p>
        </w:tc>
        <w:tc>
          <w:tcPr>
            <w:tcW w:w="2409" w:type="dxa"/>
          </w:tcPr>
          <w:p w14:paraId="6B6B024B" w14:textId="77777777" w:rsidR="009B70F2" w:rsidRPr="00015E5C" w:rsidRDefault="009B70F2" w:rsidP="00C93BB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BB2">
              <w:rPr>
                <w:rFonts w:ascii="Times New Roman" w:hAnsi="Times New Roman"/>
                <w:sz w:val="20"/>
                <w:szCs w:val="20"/>
              </w:rPr>
              <w:t>ГБПОУ РС (Я) «Якутский медицинский колледж»</w:t>
            </w:r>
          </w:p>
        </w:tc>
        <w:tc>
          <w:tcPr>
            <w:tcW w:w="1843" w:type="dxa"/>
          </w:tcPr>
          <w:p w14:paraId="0343F31B" w14:textId="77777777" w:rsidR="009B70F2" w:rsidRPr="00015E5C" w:rsidRDefault="009B70F2" w:rsidP="00C93BB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BB2">
              <w:rPr>
                <w:rFonts w:ascii="Times New Roman" w:hAnsi="Times New Roman"/>
                <w:sz w:val="20"/>
                <w:szCs w:val="20"/>
              </w:rPr>
              <w:t>удостоверение № 142409392066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B70F2" w:rsidRPr="003B79B0" w14:paraId="2F627024" w14:textId="77777777" w:rsidTr="009B70F2">
        <w:trPr>
          <w:trHeight w:val="419"/>
        </w:trPr>
        <w:tc>
          <w:tcPr>
            <w:tcW w:w="1560" w:type="dxa"/>
            <w:vMerge/>
          </w:tcPr>
          <w:p w14:paraId="75BD9F61" w14:textId="77777777" w:rsidR="009B70F2" w:rsidRPr="00015E5C" w:rsidRDefault="009B70F2" w:rsidP="00C93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6983DFC" w14:textId="77777777" w:rsidR="009B70F2" w:rsidRPr="00015E5C" w:rsidRDefault="009B70F2" w:rsidP="00C93BB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BB2">
              <w:rPr>
                <w:rFonts w:ascii="Times New Roman" w:hAnsi="Times New Roman"/>
                <w:sz w:val="20"/>
                <w:szCs w:val="20"/>
              </w:rPr>
              <w:t>Педагогика и психология высшей школы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98E95D6" w14:textId="77777777" w:rsidR="009B70F2" w:rsidRPr="00015E5C" w:rsidRDefault="009B70F2" w:rsidP="00C93BB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E16E971" w14:textId="77777777" w:rsidR="009B70F2" w:rsidRPr="00015E5C" w:rsidRDefault="009B70F2" w:rsidP="00C93BB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СВФУ</w:t>
            </w:r>
          </w:p>
        </w:tc>
        <w:tc>
          <w:tcPr>
            <w:tcW w:w="1843" w:type="dxa"/>
          </w:tcPr>
          <w:p w14:paraId="20065E75" w14:textId="77777777" w:rsidR="009B70F2" w:rsidRPr="00015E5C" w:rsidRDefault="009B70F2" w:rsidP="00C93BB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BB2">
              <w:rPr>
                <w:rFonts w:ascii="Times New Roman" w:hAnsi="Times New Roman"/>
                <w:sz w:val="20"/>
                <w:szCs w:val="20"/>
              </w:rPr>
              <w:t>диплом 140700001008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B70F2" w:rsidRPr="003B79B0" w14:paraId="403B58E2" w14:textId="77777777" w:rsidTr="009B70F2">
        <w:trPr>
          <w:trHeight w:val="383"/>
        </w:trPr>
        <w:tc>
          <w:tcPr>
            <w:tcW w:w="1560" w:type="dxa"/>
            <w:vMerge w:val="restart"/>
          </w:tcPr>
          <w:p w14:paraId="6E74F369" w14:textId="77777777" w:rsidR="009B70F2" w:rsidRDefault="009B70F2" w:rsidP="002F3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AAF749" w14:textId="77777777" w:rsidR="009B70F2" w:rsidRDefault="009B70F2" w:rsidP="002F3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Лукина ВС</w:t>
            </w:r>
          </w:p>
        </w:tc>
        <w:tc>
          <w:tcPr>
            <w:tcW w:w="3119" w:type="dxa"/>
          </w:tcPr>
          <w:p w14:paraId="14DD73FA" w14:textId="77777777" w:rsidR="009B70F2" w:rsidRPr="00737C40" w:rsidRDefault="009B70F2" w:rsidP="002F382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1701" w:type="dxa"/>
          </w:tcPr>
          <w:p w14:paraId="0EB70A1A" w14:textId="77777777" w:rsidR="009B70F2" w:rsidRPr="0063730F" w:rsidRDefault="009B70F2" w:rsidP="002F382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10.10.19.-10.10.2020г.</w:t>
            </w:r>
          </w:p>
        </w:tc>
        <w:tc>
          <w:tcPr>
            <w:tcW w:w="2409" w:type="dxa"/>
          </w:tcPr>
          <w:p w14:paraId="1F0B377A" w14:textId="77777777" w:rsidR="009B70F2" w:rsidRPr="0063730F" w:rsidRDefault="009B70F2" w:rsidP="002F382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СВФУ</w:t>
            </w:r>
          </w:p>
        </w:tc>
        <w:tc>
          <w:tcPr>
            <w:tcW w:w="1843" w:type="dxa"/>
          </w:tcPr>
          <w:p w14:paraId="0C5C075C" w14:textId="77777777" w:rsidR="009B70F2" w:rsidRDefault="009B70F2" w:rsidP="002F382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14:paraId="41930533" w14:textId="77777777" w:rsidR="009B70F2" w:rsidRPr="0063730F" w:rsidRDefault="009B70F2" w:rsidP="002F382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0F2" w:rsidRPr="003B79B0" w14:paraId="553B7C0A" w14:textId="77777777" w:rsidTr="009B70F2">
        <w:trPr>
          <w:trHeight w:val="206"/>
        </w:trPr>
        <w:tc>
          <w:tcPr>
            <w:tcW w:w="1560" w:type="dxa"/>
            <w:vMerge/>
          </w:tcPr>
          <w:p w14:paraId="3FCDAA65" w14:textId="77777777" w:rsidR="009B70F2" w:rsidRDefault="009B70F2" w:rsidP="002F3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00ECBCB" w14:textId="77777777" w:rsidR="009B70F2" w:rsidRPr="00EC5074" w:rsidRDefault="009B70F2" w:rsidP="002F382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первой помощи</w:t>
            </w:r>
          </w:p>
        </w:tc>
        <w:tc>
          <w:tcPr>
            <w:tcW w:w="1701" w:type="dxa"/>
          </w:tcPr>
          <w:p w14:paraId="62AD0230" w14:textId="77777777" w:rsidR="009B70F2" w:rsidRPr="00170AC8" w:rsidRDefault="009B70F2" w:rsidP="002F382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Октябрь, 2019</w:t>
            </w:r>
          </w:p>
        </w:tc>
        <w:tc>
          <w:tcPr>
            <w:tcW w:w="2409" w:type="dxa"/>
          </w:tcPr>
          <w:p w14:paraId="2239C44E" w14:textId="77777777" w:rsidR="009B70F2" w:rsidRPr="00170AC8" w:rsidRDefault="009B70F2" w:rsidP="002F382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Якутский  медиц.колледж</w:t>
            </w:r>
          </w:p>
        </w:tc>
        <w:tc>
          <w:tcPr>
            <w:tcW w:w="1843" w:type="dxa"/>
          </w:tcPr>
          <w:p w14:paraId="1D2CA826" w14:textId="77777777" w:rsidR="009B70F2" w:rsidRPr="00170AC8" w:rsidRDefault="009B70F2" w:rsidP="002F382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удостоверение142</w:t>
            </w:r>
          </w:p>
        </w:tc>
      </w:tr>
      <w:tr w:rsidR="009B70F2" w:rsidRPr="003B79B0" w14:paraId="13117C99" w14:textId="77777777" w:rsidTr="009B70F2">
        <w:trPr>
          <w:trHeight w:val="155"/>
        </w:trPr>
        <w:tc>
          <w:tcPr>
            <w:tcW w:w="1560" w:type="dxa"/>
            <w:vMerge/>
          </w:tcPr>
          <w:p w14:paraId="66127B59" w14:textId="77777777" w:rsidR="009B70F2" w:rsidRDefault="009B70F2" w:rsidP="002F3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E12FEDD" w14:textId="77777777" w:rsidR="009B70F2" w:rsidRPr="00170AC8" w:rsidRDefault="009B70F2" w:rsidP="002F382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Охрана труда</w:t>
            </w:r>
          </w:p>
        </w:tc>
        <w:tc>
          <w:tcPr>
            <w:tcW w:w="1701" w:type="dxa"/>
          </w:tcPr>
          <w:p w14:paraId="69C855F3" w14:textId="77777777" w:rsidR="009B70F2" w:rsidRPr="00170AC8" w:rsidRDefault="009B70F2" w:rsidP="002F382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2409" w:type="dxa"/>
          </w:tcPr>
          <w:p w14:paraId="45963A3F" w14:textId="77777777" w:rsidR="009B70F2" w:rsidRPr="00170AC8" w:rsidRDefault="009B70F2" w:rsidP="002F382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СВФУ</w:t>
            </w:r>
          </w:p>
        </w:tc>
        <w:tc>
          <w:tcPr>
            <w:tcW w:w="1843" w:type="dxa"/>
          </w:tcPr>
          <w:p w14:paraId="2F455D1A" w14:textId="77777777" w:rsidR="009B70F2" w:rsidRPr="00170AC8" w:rsidRDefault="009B70F2" w:rsidP="009B70F2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</w:tr>
      <w:tr w:rsidR="009B70F2" w:rsidRPr="003B79B0" w14:paraId="408C8F48" w14:textId="77777777" w:rsidTr="009B70F2">
        <w:trPr>
          <w:trHeight w:val="554"/>
        </w:trPr>
        <w:tc>
          <w:tcPr>
            <w:tcW w:w="1560" w:type="dxa"/>
            <w:vMerge/>
          </w:tcPr>
          <w:p w14:paraId="20E5BE5E" w14:textId="77777777" w:rsidR="009B70F2" w:rsidRDefault="009B70F2" w:rsidP="002F382B"/>
        </w:tc>
        <w:tc>
          <w:tcPr>
            <w:tcW w:w="3119" w:type="dxa"/>
          </w:tcPr>
          <w:p w14:paraId="28C4EC40" w14:textId="77777777" w:rsidR="009B70F2" w:rsidRPr="00BD04D2" w:rsidRDefault="009B70F2" w:rsidP="002F382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"СПСС: Современный</w:t>
            </w:r>
            <w:r w:rsidRPr="00BD04D2">
              <w:rPr>
                <w:rFonts w:ascii="Times New Roman" w:eastAsia="Times New Roman" w:hAnsi="Times New Roman"/>
                <w:sz w:val="20"/>
                <w:szCs w:val="20"/>
              </w:rPr>
              <w:t xml:space="preserve"> статистический анализ данных"</w:t>
            </w:r>
          </w:p>
        </w:tc>
        <w:tc>
          <w:tcPr>
            <w:tcW w:w="1701" w:type="dxa"/>
          </w:tcPr>
          <w:p w14:paraId="25A80D65" w14:textId="77777777" w:rsidR="009B70F2" w:rsidRPr="00BD04D2" w:rsidRDefault="009B70F2" w:rsidP="002F382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02.02.2020 - 06.02.2020</w:t>
            </w:r>
          </w:p>
        </w:tc>
        <w:tc>
          <w:tcPr>
            <w:tcW w:w="2409" w:type="dxa"/>
          </w:tcPr>
          <w:p w14:paraId="3B16B3BC" w14:textId="77777777" w:rsidR="009B70F2" w:rsidRPr="00BD04D2" w:rsidRDefault="009B70F2" w:rsidP="002F38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ГАОУДПО</w:t>
            </w:r>
            <w:r w:rsidRPr="00BD04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«Высшая школа инновационного</w:t>
            </w:r>
            <w:r w:rsidRPr="00BD04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менеджмента при Главе РС(Я)»</w:t>
            </w:r>
          </w:p>
        </w:tc>
        <w:tc>
          <w:tcPr>
            <w:tcW w:w="1843" w:type="dxa"/>
          </w:tcPr>
          <w:p w14:paraId="70F9F72E" w14:textId="77777777" w:rsidR="009B70F2" w:rsidRPr="00BD04D2" w:rsidRDefault="009B70F2" w:rsidP="002F382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D2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40 ч.</w:t>
            </w:r>
          </w:p>
        </w:tc>
      </w:tr>
      <w:tr w:rsidR="009B70F2" w:rsidRPr="003B79B0" w14:paraId="547666B7" w14:textId="77777777" w:rsidTr="009B70F2">
        <w:trPr>
          <w:trHeight w:val="554"/>
        </w:trPr>
        <w:tc>
          <w:tcPr>
            <w:tcW w:w="1560" w:type="dxa"/>
            <w:vMerge/>
          </w:tcPr>
          <w:p w14:paraId="6B618276" w14:textId="77777777" w:rsidR="009B70F2" w:rsidRDefault="009B70F2" w:rsidP="002F382B"/>
        </w:tc>
        <w:tc>
          <w:tcPr>
            <w:tcW w:w="3119" w:type="dxa"/>
          </w:tcPr>
          <w:p w14:paraId="16D6E9BF" w14:textId="77777777" w:rsidR="009B70F2" w:rsidRPr="00BD04D2" w:rsidRDefault="009B70F2" w:rsidP="002F38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"Комплекс</w:t>
            </w:r>
            <w:r w:rsidRPr="00BD04D2">
              <w:rPr>
                <w:rFonts w:ascii="Times New Roman" w:eastAsia="Times New Roman" w:hAnsi="Times New Roman"/>
                <w:sz w:val="20"/>
                <w:szCs w:val="20"/>
              </w:rPr>
              <w:t>ная оценка персонала методом Асс</w:t>
            </w: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ес</w:t>
            </w:r>
            <w:r w:rsidRPr="00BD04D2">
              <w:rPr>
                <w:rFonts w:ascii="Times New Roman" w:eastAsia="Times New Roman" w:hAnsi="Times New Roman"/>
                <w:sz w:val="20"/>
                <w:szCs w:val="20"/>
              </w:rPr>
              <w:t>смент центра"</w:t>
            </w: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DD2080C" w14:textId="77777777" w:rsidR="009B70F2" w:rsidRPr="00BD04D2" w:rsidRDefault="009B70F2" w:rsidP="002F382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30.06.2019 - 01.07.2019</w:t>
            </w:r>
          </w:p>
        </w:tc>
        <w:tc>
          <w:tcPr>
            <w:tcW w:w="2409" w:type="dxa"/>
          </w:tcPr>
          <w:p w14:paraId="0D8B8F07" w14:textId="77777777" w:rsidR="009B70F2" w:rsidRPr="00BD04D2" w:rsidRDefault="009B70F2" w:rsidP="002F382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ГАОУДПО «Высшая школа инновационного менеджмента при Главе РС(Я)»</w:t>
            </w:r>
          </w:p>
        </w:tc>
        <w:tc>
          <w:tcPr>
            <w:tcW w:w="1843" w:type="dxa"/>
          </w:tcPr>
          <w:p w14:paraId="3DFAAAC7" w14:textId="77777777" w:rsidR="009B70F2" w:rsidRPr="00BD04D2" w:rsidRDefault="009B70F2" w:rsidP="002F382B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D2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 xml:space="preserve">24 ч.  </w:t>
            </w:r>
          </w:p>
        </w:tc>
      </w:tr>
      <w:tr w:rsidR="009B70F2" w:rsidRPr="003B79B0" w14:paraId="5B831A46" w14:textId="77777777" w:rsidTr="009B70F2">
        <w:trPr>
          <w:trHeight w:val="554"/>
        </w:trPr>
        <w:tc>
          <w:tcPr>
            <w:tcW w:w="1560" w:type="dxa"/>
            <w:vMerge/>
          </w:tcPr>
          <w:p w14:paraId="5D4F4CD3" w14:textId="77777777" w:rsidR="009B70F2" w:rsidRDefault="009B70F2" w:rsidP="004C0A35"/>
        </w:tc>
        <w:tc>
          <w:tcPr>
            <w:tcW w:w="3119" w:type="dxa"/>
          </w:tcPr>
          <w:p w14:paraId="46432C65" w14:textId="77777777" w:rsidR="009B70F2" w:rsidRPr="00BD04D2" w:rsidRDefault="009B70F2" w:rsidP="004C0A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2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"Job analysis &amp; Competency Design</w:t>
            </w:r>
            <w:r w:rsidRPr="00BD04D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701" w:type="dxa"/>
          </w:tcPr>
          <w:p w14:paraId="1A0AEE31" w14:textId="77777777" w:rsidR="009B70F2" w:rsidRPr="00BD04D2" w:rsidRDefault="009B70F2" w:rsidP="004C0A35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2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9.12.2019 - 12.12.2019</w:t>
            </w:r>
          </w:p>
        </w:tc>
        <w:tc>
          <w:tcPr>
            <w:tcW w:w="2409" w:type="dxa"/>
          </w:tcPr>
          <w:p w14:paraId="30609CED" w14:textId="77777777" w:rsidR="009B70F2" w:rsidRPr="00BD04D2" w:rsidRDefault="009B70F2" w:rsidP="004C0A35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2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SHL RUSSIA - Business Psychologists Ltd. , </w:t>
            </w: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Москва</w:t>
            </w:r>
            <w:r w:rsidRPr="005B72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</w:tcPr>
          <w:p w14:paraId="057102BF" w14:textId="77777777" w:rsidR="009B70F2" w:rsidRPr="00BD04D2" w:rsidRDefault="009B70F2" w:rsidP="004C0A35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D2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  <w:r w:rsidRPr="005B72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72 </w:t>
            </w:r>
            <w:r w:rsidRPr="005B720E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r w:rsidRPr="005B72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.,</w:t>
            </w:r>
          </w:p>
        </w:tc>
      </w:tr>
      <w:tr w:rsidR="009B70F2" w:rsidRPr="003B79B0" w14:paraId="3647AC60" w14:textId="77777777" w:rsidTr="009B70F2">
        <w:trPr>
          <w:trHeight w:val="697"/>
        </w:trPr>
        <w:tc>
          <w:tcPr>
            <w:tcW w:w="1560" w:type="dxa"/>
            <w:vMerge w:val="restart"/>
          </w:tcPr>
          <w:p w14:paraId="4F93D4CF" w14:textId="77777777" w:rsidR="009B70F2" w:rsidRDefault="009B70F2" w:rsidP="003B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  <w:p w14:paraId="7557D9D2" w14:textId="77777777" w:rsidR="009B70F2" w:rsidRPr="004C0A35" w:rsidRDefault="009B70F2" w:rsidP="003B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67A">
              <w:rPr>
                <w:rFonts w:ascii="Times New Roman" w:hAnsi="Times New Roman"/>
                <w:sz w:val="20"/>
                <w:szCs w:val="20"/>
                <w:lang w:val="sah-RU"/>
              </w:rPr>
              <w:t>Алексеева П.С.</w:t>
            </w:r>
          </w:p>
        </w:tc>
        <w:tc>
          <w:tcPr>
            <w:tcW w:w="3119" w:type="dxa"/>
          </w:tcPr>
          <w:p w14:paraId="464C3836" w14:textId="77777777" w:rsidR="009B70F2" w:rsidRPr="0063730F" w:rsidRDefault="009B70F2" w:rsidP="006A09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КПК «Преподаватель дополнительного профессионального образования»</w:t>
            </w:r>
          </w:p>
        </w:tc>
        <w:tc>
          <w:tcPr>
            <w:tcW w:w="1701" w:type="dxa"/>
          </w:tcPr>
          <w:p w14:paraId="7515513F" w14:textId="77777777" w:rsidR="009B70F2" w:rsidRPr="0063730F" w:rsidRDefault="009B70F2" w:rsidP="003B367A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2019</w:t>
            </w:r>
          </w:p>
        </w:tc>
        <w:tc>
          <w:tcPr>
            <w:tcW w:w="2409" w:type="dxa"/>
          </w:tcPr>
          <w:p w14:paraId="4DDAD1BA" w14:textId="77777777" w:rsidR="009B70F2" w:rsidRDefault="009B70F2" w:rsidP="003B367A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ИНПО СВФУ, </w:t>
            </w:r>
          </w:p>
          <w:p w14:paraId="5EAC9F84" w14:textId="77777777" w:rsidR="009B70F2" w:rsidRPr="0063730F" w:rsidRDefault="009B70F2" w:rsidP="003B367A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ч.;</w:t>
            </w:r>
          </w:p>
        </w:tc>
        <w:tc>
          <w:tcPr>
            <w:tcW w:w="1843" w:type="dxa"/>
          </w:tcPr>
          <w:p w14:paraId="1F7067B7" w14:textId="77777777" w:rsidR="009B70F2" w:rsidRPr="0063730F" w:rsidRDefault="009B70F2" w:rsidP="003B367A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</w:tc>
      </w:tr>
      <w:tr w:rsidR="009B70F2" w:rsidRPr="003B79B0" w14:paraId="7872BF42" w14:textId="77777777" w:rsidTr="009B70F2">
        <w:trPr>
          <w:trHeight w:val="554"/>
        </w:trPr>
        <w:tc>
          <w:tcPr>
            <w:tcW w:w="1560" w:type="dxa"/>
            <w:vMerge/>
          </w:tcPr>
          <w:p w14:paraId="76ACB0FE" w14:textId="77777777" w:rsidR="009B70F2" w:rsidRPr="004C0A35" w:rsidRDefault="009B70F2" w:rsidP="003B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A0F0379" w14:textId="77777777" w:rsidR="009B70F2" w:rsidRPr="00EC5074" w:rsidRDefault="009B70F2" w:rsidP="006A09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КПК «Методы нейропсихологической диагностики с детьми»</w:t>
            </w:r>
          </w:p>
        </w:tc>
        <w:tc>
          <w:tcPr>
            <w:tcW w:w="1701" w:type="dxa"/>
          </w:tcPr>
          <w:p w14:paraId="0D0514E6" w14:textId="77777777" w:rsidR="009B70F2" w:rsidRPr="00170AC8" w:rsidRDefault="009B70F2" w:rsidP="003B367A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2409" w:type="dxa"/>
          </w:tcPr>
          <w:p w14:paraId="16FF6A2A" w14:textId="77777777" w:rsidR="009B70F2" w:rsidRPr="00170AC8" w:rsidRDefault="009B70F2" w:rsidP="003B367A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ДПО ИП СВФУ, 16 ч.;</w:t>
            </w:r>
          </w:p>
        </w:tc>
        <w:tc>
          <w:tcPr>
            <w:tcW w:w="1843" w:type="dxa"/>
          </w:tcPr>
          <w:p w14:paraId="5F987FFC" w14:textId="77777777" w:rsidR="009B70F2" w:rsidRPr="00170AC8" w:rsidRDefault="009B70F2" w:rsidP="003B367A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№140700004676 от 09.11.2019</w:t>
            </w:r>
          </w:p>
        </w:tc>
      </w:tr>
      <w:tr w:rsidR="009B70F2" w:rsidRPr="003B79B0" w14:paraId="5330D6F7" w14:textId="77777777" w:rsidTr="009B70F2">
        <w:trPr>
          <w:trHeight w:val="554"/>
        </w:trPr>
        <w:tc>
          <w:tcPr>
            <w:tcW w:w="1560" w:type="dxa"/>
            <w:vMerge/>
          </w:tcPr>
          <w:p w14:paraId="65204993" w14:textId="77777777" w:rsidR="009B70F2" w:rsidRPr="004C0A35" w:rsidRDefault="009B70F2" w:rsidP="003B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2B37D52" w14:textId="77777777" w:rsidR="009B70F2" w:rsidRPr="00170AC8" w:rsidRDefault="009B70F2" w:rsidP="006A09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КПК «Участие психолога в процессе предварительного следствия и судопроизводстве»</w:t>
            </w:r>
          </w:p>
        </w:tc>
        <w:tc>
          <w:tcPr>
            <w:tcW w:w="1701" w:type="dxa"/>
          </w:tcPr>
          <w:p w14:paraId="5ADB825D" w14:textId="77777777" w:rsidR="009B70F2" w:rsidRPr="00170AC8" w:rsidRDefault="009B70F2" w:rsidP="003B367A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03.02.2020- 07.02.2020</w:t>
            </w:r>
          </w:p>
        </w:tc>
        <w:tc>
          <w:tcPr>
            <w:tcW w:w="2409" w:type="dxa"/>
          </w:tcPr>
          <w:p w14:paraId="3224FFE1" w14:textId="77777777" w:rsidR="009B70F2" w:rsidRPr="00170AC8" w:rsidRDefault="009B70F2" w:rsidP="003B367A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МГППУ. Москва, 72 ч.;</w:t>
            </w:r>
          </w:p>
        </w:tc>
        <w:tc>
          <w:tcPr>
            <w:tcW w:w="1843" w:type="dxa"/>
          </w:tcPr>
          <w:p w14:paraId="50792943" w14:textId="77777777" w:rsidR="009B70F2" w:rsidRPr="00170AC8" w:rsidRDefault="009B70F2" w:rsidP="003B367A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772410553763 от 07.02.2020</w:t>
            </w:r>
          </w:p>
        </w:tc>
      </w:tr>
      <w:tr w:rsidR="009B70F2" w:rsidRPr="003B79B0" w14:paraId="12DF0A1B" w14:textId="77777777" w:rsidTr="009B70F2">
        <w:trPr>
          <w:trHeight w:val="554"/>
        </w:trPr>
        <w:tc>
          <w:tcPr>
            <w:tcW w:w="1560" w:type="dxa"/>
            <w:vMerge/>
          </w:tcPr>
          <w:p w14:paraId="13B3A397" w14:textId="77777777" w:rsidR="009B70F2" w:rsidRPr="004C0A35" w:rsidRDefault="009B70F2" w:rsidP="003B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9793DF" w14:textId="77777777" w:rsidR="009B70F2" w:rsidRPr="00170AC8" w:rsidRDefault="009B70F2" w:rsidP="006A09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Практикум  по эксплуатации и обслуживанию «Энцефалан- ЭЭГР 19\26», «Психофизиолог» </w:t>
            </w:r>
          </w:p>
        </w:tc>
        <w:tc>
          <w:tcPr>
            <w:tcW w:w="1701" w:type="dxa"/>
          </w:tcPr>
          <w:p w14:paraId="6B10BECE" w14:textId="77777777" w:rsidR="009B70F2" w:rsidRPr="00170AC8" w:rsidRDefault="009B70F2" w:rsidP="003B367A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16.02.2020-21.02.2020</w:t>
            </w:r>
          </w:p>
        </w:tc>
        <w:tc>
          <w:tcPr>
            <w:tcW w:w="2409" w:type="dxa"/>
          </w:tcPr>
          <w:p w14:paraId="7C74DB25" w14:textId="77777777" w:rsidR="009B70F2" w:rsidRPr="00170AC8" w:rsidRDefault="009B70F2" w:rsidP="003B367A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НПФК «Медиком», Таганрог;</w:t>
            </w:r>
          </w:p>
        </w:tc>
        <w:tc>
          <w:tcPr>
            <w:tcW w:w="1843" w:type="dxa"/>
          </w:tcPr>
          <w:p w14:paraId="2A081374" w14:textId="77777777" w:rsidR="009B70F2" w:rsidRPr="00170AC8" w:rsidRDefault="009B70F2" w:rsidP="003B367A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20\1593 от 21.02.2020</w:t>
            </w:r>
          </w:p>
        </w:tc>
      </w:tr>
      <w:tr w:rsidR="009B70F2" w:rsidRPr="003B79B0" w14:paraId="00D34367" w14:textId="77777777" w:rsidTr="009B70F2">
        <w:trPr>
          <w:trHeight w:val="2002"/>
        </w:trPr>
        <w:tc>
          <w:tcPr>
            <w:tcW w:w="1560" w:type="dxa"/>
            <w:vMerge w:val="restart"/>
          </w:tcPr>
          <w:p w14:paraId="119373CB" w14:textId="77777777" w:rsidR="009B70F2" w:rsidRDefault="009B70F2" w:rsidP="003B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CDFF3F" w14:textId="77777777" w:rsidR="009B70F2" w:rsidRPr="009310D3" w:rsidRDefault="009B70F2" w:rsidP="003B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0D3">
              <w:rPr>
                <w:rFonts w:ascii="Times New Roman" w:hAnsi="Times New Roman"/>
                <w:sz w:val="20"/>
                <w:szCs w:val="20"/>
              </w:rPr>
              <w:t>Платонова А.П.</w:t>
            </w:r>
          </w:p>
        </w:tc>
        <w:tc>
          <w:tcPr>
            <w:tcW w:w="3119" w:type="dxa"/>
          </w:tcPr>
          <w:p w14:paraId="59C5FF2F" w14:textId="77777777" w:rsidR="009B70F2" w:rsidRPr="009310D3" w:rsidRDefault="009B70F2" w:rsidP="009B7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0D3">
              <w:rPr>
                <w:rFonts w:ascii="Times New Roman" w:hAnsi="Times New Roman"/>
                <w:sz w:val="20"/>
                <w:szCs w:val="20"/>
              </w:rPr>
              <w:t>Педагогика и психология высшей школы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BDB8C1D" w14:textId="77777777" w:rsidR="009B70F2" w:rsidRPr="009310D3" w:rsidRDefault="009B70F2" w:rsidP="009B70F2">
            <w:pPr>
              <w:pStyle w:val="3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0D3">
              <w:rPr>
                <w:rFonts w:ascii="Times New Roman" w:hAnsi="Times New Roman"/>
                <w:sz w:val="20"/>
                <w:szCs w:val="20"/>
              </w:rPr>
              <w:t>Декабрь - январь, 2020</w:t>
            </w:r>
          </w:p>
        </w:tc>
        <w:tc>
          <w:tcPr>
            <w:tcW w:w="2409" w:type="dxa"/>
          </w:tcPr>
          <w:p w14:paraId="509AE670" w14:textId="77777777" w:rsidR="009B70F2" w:rsidRPr="009310D3" w:rsidRDefault="009B70F2" w:rsidP="009B70F2">
            <w:pPr>
              <w:pStyle w:val="3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0D3">
              <w:rPr>
                <w:rFonts w:ascii="Times New Roman" w:hAnsi="Times New Roman"/>
                <w:sz w:val="20"/>
                <w:szCs w:val="20"/>
              </w:rPr>
              <w:t>Институт психологии СВФУ им. М.К. Аммосва в г.Якутск,</w:t>
            </w:r>
          </w:p>
        </w:tc>
        <w:tc>
          <w:tcPr>
            <w:tcW w:w="1843" w:type="dxa"/>
          </w:tcPr>
          <w:p w14:paraId="61872F7A" w14:textId="77777777" w:rsidR="009B70F2" w:rsidRPr="009310D3" w:rsidRDefault="009B70F2" w:rsidP="009B70F2">
            <w:pPr>
              <w:pStyle w:val="31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</w:rPr>
            </w:pPr>
            <w:r w:rsidRPr="009310D3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</w:t>
            </w:r>
          </w:p>
          <w:p w14:paraId="1A353E87" w14:textId="77777777" w:rsidR="009B70F2" w:rsidRPr="009310D3" w:rsidRDefault="009B70F2" w:rsidP="009B70F2">
            <w:pPr>
              <w:pStyle w:val="31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</w:rPr>
            </w:pPr>
            <w:r w:rsidRPr="009310D3">
              <w:rPr>
                <w:rFonts w:ascii="Times New Roman" w:hAnsi="Times New Roman"/>
                <w:sz w:val="20"/>
                <w:szCs w:val="20"/>
              </w:rPr>
              <w:t>140700000991 №73 г. Якутск, 12.01.2020</w:t>
            </w:r>
          </w:p>
          <w:p w14:paraId="07AC8768" w14:textId="77777777" w:rsidR="009B70F2" w:rsidRPr="009310D3" w:rsidRDefault="009B70F2" w:rsidP="009B70F2">
            <w:pPr>
              <w:pStyle w:val="31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</w:rPr>
            </w:pPr>
            <w:r w:rsidRPr="009310D3">
              <w:rPr>
                <w:rFonts w:ascii="Times New Roman" w:hAnsi="Times New Roman"/>
                <w:sz w:val="20"/>
                <w:szCs w:val="20"/>
              </w:rPr>
              <w:t>Квалификация «Преподаватель высшей школы»</w:t>
            </w:r>
          </w:p>
        </w:tc>
      </w:tr>
      <w:tr w:rsidR="009B70F2" w:rsidRPr="003B79B0" w14:paraId="1E94EEF7" w14:textId="77777777" w:rsidTr="009B70F2">
        <w:trPr>
          <w:trHeight w:val="554"/>
        </w:trPr>
        <w:tc>
          <w:tcPr>
            <w:tcW w:w="1560" w:type="dxa"/>
            <w:vMerge/>
          </w:tcPr>
          <w:p w14:paraId="43CD76BF" w14:textId="77777777" w:rsidR="009B70F2" w:rsidRPr="009310D3" w:rsidRDefault="009B70F2" w:rsidP="003B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C515D4C" w14:textId="77777777" w:rsidR="009B70F2" w:rsidRPr="009310D3" w:rsidRDefault="009B70F2" w:rsidP="009B7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Охрана труда </w:t>
            </w:r>
          </w:p>
        </w:tc>
        <w:tc>
          <w:tcPr>
            <w:tcW w:w="1701" w:type="dxa"/>
          </w:tcPr>
          <w:p w14:paraId="1874FEBC" w14:textId="77777777" w:rsidR="009B70F2" w:rsidRPr="009310D3" w:rsidRDefault="009B70F2" w:rsidP="009B70F2">
            <w:pPr>
              <w:pStyle w:val="3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0D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409" w:type="dxa"/>
          </w:tcPr>
          <w:p w14:paraId="5B5D28C5" w14:textId="77777777" w:rsidR="009B70F2" w:rsidRPr="009310D3" w:rsidRDefault="009B70F2" w:rsidP="009B70F2">
            <w:pPr>
              <w:pStyle w:val="3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0D3">
              <w:rPr>
                <w:rFonts w:ascii="Times New Roman" w:hAnsi="Times New Roman"/>
                <w:sz w:val="20"/>
                <w:szCs w:val="20"/>
              </w:rPr>
              <w:t>Центр охраны труда СВФУ им. М.К. Аммосова</w:t>
            </w:r>
          </w:p>
        </w:tc>
        <w:tc>
          <w:tcPr>
            <w:tcW w:w="1843" w:type="dxa"/>
          </w:tcPr>
          <w:p w14:paraId="1FF1E96E" w14:textId="77777777" w:rsidR="009B70F2" w:rsidRPr="009310D3" w:rsidRDefault="009B70F2" w:rsidP="009B70F2">
            <w:pPr>
              <w:pStyle w:val="31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</w:rPr>
            </w:pPr>
            <w:r w:rsidRPr="009310D3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</w:tr>
      <w:tr w:rsidR="009B70F2" w:rsidRPr="003B79B0" w14:paraId="65D87DDC" w14:textId="77777777" w:rsidTr="009B70F2">
        <w:trPr>
          <w:trHeight w:val="554"/>
        </w:trPr>
        <w:tc>
          <w:tcPr>
            <w:tcW w:w="1560" w:type="dxa"/>
            <w:vMerge/>
          </w:tcPr>
          <w:p w14:paraId="52A03094" w14:textId="77777777" w:rsidR="009B70F2" w:rsidRPr="009310D3" w:rsidRDefault="009B70F2" w:rsidP="003B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674761B" w14:textId="77777777" w:rsidR="009B70F2" w:rsidRPr="009310D3" w:rsidRDefault="009B70F2" w:rsidP="009B7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ЭИС Вуза</w:t>
            </w:r>
          </w:p>
        </w:tc>
        <w:tc>
          <w:tcPr>
            <w:tcW w:w="1701" w:type="dxa"/>
          </w:tcPr>
          <w:p w14:paraId="1CE3C992" w14:textId="77777777" w:rsidR="009B70F2" w:rsidRPr="009310D3" w:rsidRDefault="009B70F2" w:rsidP="009B70F2">
            <w:pPr>
              <w:pStyle w:val="3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0D3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409" w:type="dxa"/>
          </w:tcPr>
          <w:p w14:paraId="69B89EC2" w14:textId="77777777" w:rsidR="009B70F2" w:rsidRPr="009310D3" w:rsidRDefault="007F36FC" w:rsidP="009B70F2">
            <w:pPr>
              <w:pStyle w:val="3"/>
              <w:spacing w:before="0" w:after="0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9B70F2" w:rsidRPr="009310D3">
                <w:rPr>
                  <w:rStyle w:val="highlight"/>
                  <w:rFonts w:ascii="Times New Roman" w:hAnsi="Times New Roman"/>
                  <w:b w:val="0"/>
                  <w:bCs w:val="0"/>
                  <w:sz w:val="20"/>
                  <w:szCs w:val="20"/>
                  <w:u w:val="single"/>
                  <w:shd w:val="clear" w:color="auto" w:fill="D9EDF7"/>
                </w:rPr>
                <w:t xml:space="preserve">ИКТ </w:t>
              </w:r>
              <w:r w:rsidR="009B70F2" w:rsidRPr="009310D3">
                <w:rPr>
                  <w:rStyle w:val="af0"/>
                  <w:rFonts w:ascii="Times New Roman" w:hAnsi="Times New Roman"/>
                  <w:b w:val="0"/>
                  <w:bCs w:val="0"/>
                  <w:sz w:val="20"/>
                  <w:szCs w:val="20"/>
                </w:rPr>
                <w:t> в образовании: Электронная информационно - образовательная среда вуза</w:t>
              </w:r>
            </w:hyperlink>
          </w:p>
        </w:tc>
        <w:tc>
          <w:tcPr>
            <w:tcW w:w="1843" w:type="dxa"/>
          </w:tcPr>
          <w:p w14:paraId="6AAF6592" w14:textId="77777777" w:rsidR="009B70F2" w:rsidRPr="009310D3" w:rsidRDefault="009B70F2" w:rsidP="009B70F2">
            <w:pPr>
              <w:pStyle w:val="31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</w:rPr>
            </w:pPr>
            <w:r w:rsidRPr="009310D3">
              <w:rPr>
                <w:rFonts w:ascii="Times New Roman" w:hAnsi="Times New Roman"/>
                <w:sz w:val="20"/>
                <w:szCs w:val="20"/>
              </w:rPr>
              <w:t>- удостоверение</w:t>
            </w:r>
          </w:p>
        </w:tc>
      </w:tr>
      <w:tr w:rsidR="00E72AE7" w:rsidRPr="003B79B0" w14:paraId="4473FD4C" w14:textId="77777777" w:rsidTr="009B70F2">
        <w:trPr>
          <w:trHeight w:val="554"/>
        </w:trPr>
        <w:tc>
          <w:tcPr>
            <w:tcW w:w="1560" w:type="dxa"/>
            <w:vMerge w:val="restart"/>
          </w:tcPr>
          <w:p w14:paraId="3D61495F" w14:textId="77777777" w:rsidR="00E72AE7" w:rsidRDefault="00E72AE7" w:rsidP="003B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48A34B" w14:textId="77777777" w:rsidR="00E72AE7" w:rsidRPr="009310D3" w:rsidRDefault="00E72AE7" w:rsidP="003B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78E">
              <w:rPr>
                <w:rFonts w:ascii="Times New Roman" w:hAnsi="Times New Roman"/>
                <w:sz w:val="20"/>
                <w:szCs w:val="20"/>
              </w:rPr>
              <w:t>Нафанаилова М.С.</w:t>
            </w:r>
          </w:p>
        </w:tc>
        <w:tc>
          <w:tcPr>
            <w:tcW w:w="3119" w:type="dxa"/>
          </w:tcPr>
          <w:p w14:paraId="75AD4FA8" w14:textId="77777777" w:rsidR="00E72AE7" w:rsidRPr="004E63AC" w:rsidRDefault="007F36FC" w:rsidP="004E478E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E72AE7" w:rsidRPr="004E63AC">
                <w:rPr>
                  <w:rFonts w:ascii="Times New Roman" w:hAnsi="Times New Roman"/>
                  <w:sz w:val="20"/>
                  <w:szCs w:val="20"/>
                </w:rPr>
                <w:t xml:space="preserve"> Оказание первой помощи, 18 </w:t>
              </w:r>
            </w:hyperlink>
            <w:r w:rsidR="00E72AE7" w:rsidRPr="004E63AC">
              <w:rPr>
                <w:rFonts w:ascii="Times New Roman" w:hAnsi="Times New Roman"/>
                <w:sz w:val="20"/>
                <w:szCs w:val="20"/>
              </w:rPr>
              <w:t xml:space="preserve">ч. </w:t>
            </w:r>
          </w:p>
        </w:tc>
        <w:tc>
          <w:tcPr>
            <w:tcW w:w="1701" w:type="dxa"/>
          </w:tcPr>
          <w:p w14:paraId="14D5D0F3" w14:textId="77777777" w:rsidR="00E72AE7" w:rsidRPr="004E63AC" w:rsidRDefault="00E72AE7" w:rsidP="004E478E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AC">
              <w:rPr>
                <w:rFonts w:ascii="Times New Roman" w:hAnsi="Times New Roman"/>
                <w:sz w:val="20"/>
                <w:szCs w:val="20"/>
              </w:rPr>
              <w:t>9-11 Октября 2019 г.</w:t>
            </w:r>
          </w:p>
        </w:tc>
        <w:tc>
          <w:tcPr>
            <w:tcW w:w="2409" w:type="dxa"/>
          </w:tcPr>
          <w:p w14:paraId="69BDC9ED" w14:textId="77777777" w:rsidR="00E72AE7" w:rsidRPr="004E63AC" w:rsidRDefault="00E72AE7" w:rsidP="004E478E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AC">
              <w:rPr>
                <w:rFonts w:ascii="Times New Roman" w:hAnsi="Times New Roman"/>
                <w:sz w:val="20"/>
                <w:szCs w:val="20"/>
              </w:rPr>
              <w:t>ГБПОУ РС (Я) «Якутский медицинский колледж»</w:t>
            </w:r>
          </w:p>
        </w:tc>
        <w:tc>
          <w:tcPr>
            <w:tcW w:w="1843" w:type="dxa"/>
          </w:tcPr>
          <w:p w14:paraId="30F86629" w14:textId="77777777" w:rsidR="00E72AE7" w:rsidRPr="004E63AC" w:rsidRDefault="00E72AE7" w:rsidP="004E478E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AC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142409392058 от 11.10.2019 г.</w:t>
            </w:r>
          </w:p>
        </w:tc>
      </w:tr>
      <w:tr w:rsidR="00E72AE7" w:rsidRPr="003B79B0" w14:paraId="087D46BC" w14:textId="77777777" w:rsidTr="009B70F2">
        <w:trPr>
          <w:trHeight w:val="554"/>
        </w:trPr>
        <w:tc>
          <w:tcPr>
            <w:tcW w:w="1560" w:type="dxa"/>
            <w:vMerge/>
          </w:tcPr>
          <w:p w14:paraId="30C9349C" w14:textId="77777777" w:rsidR="00E72AE7" w:rsidRPr="009310D3" w:rsidRDefault="00E72AE7" w:rsidP="003B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1F42302" w14:textId="77777777" w:rsidR="00E72AE7" w:rsidRPr="004E63AC" w:rsidRDefault="00E72AE7" w:rsidP="004E478E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AC">
              <w:rPr>
                <w:rFonts w:ascii="Times New Roman" w:hAnsi="Times New Roman"/>
                <w:sz w:val="20"/>
                <w:szCs w:val="20"/>
              </w:rPr>
              <w:t>Блок по работе с травмой (Нарративная терапия)</w:t>
            </w:r>
          </w:p>
        </w:tc>
        <w:tc>
          <w:tcPr>
            <w:tcW w:w="1701" w:type="dxa"/>
          </w:tcPr>
          <w:p w14:paraId="7DEFD180" w14:textId="77777777" w:rsidR="00E72AE7" w:rsidRPr="004E63AC" w:rsidRDefault="00E72AE7" w:rsidP="004E478E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3AC">
              <w:rPr>
                <w:rFonts w:ascii="Times New Roman" w:hAnsi="Times New Roman"/>
                <w:sz w:val="20"/>
                <w:szCs w:val="20"/>
              </w:rPr>
              <w:t>С 11.11.2019 по 22.12.2019</w:t>
            </w:r>
          </w:p>
        </w:tc>
        <w:tc>
          <w:tcPr>
            <w:tcW w:w="2409" w:type="dxa"/>
          </w:tcPr>
          <w:p w14:paraId="74450A2B" w14:textId="77777777" w:rsidR="00E72AE7" w:rsidRPr="004E63AC" w:rsidRDefault="00E72AE7" w:rsidP="004E478E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AC">
              <w:rPr>
                <w:rFonts w:ascii="Times New Roman" w:hAnsi="Times New Roman"/>
                <w:sz w:val="20"/>
                <w:szCs w:val="20"/>
              </w:rPr>
              <w:t>Дистанционно, УЦ «Профессионал»</w:t>
            </w:r>
          </w:p>
        </w:tc>
        <w:tc>
          <w:tcPr>
            <w:tcW w:w="1843" w:type="dxa"/>
          </w:tcPr>
          <w:p w14:paraId="17A3F867" w14:textId="77777777" w:rsidR="00E72AE7" w:rsidRPr="004E63AC" w:rsidRDefault="00E72AE7" w:rsidP="004E478E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AC">
              <w:rPr>
                <w:rFonts w:ascii="Times New Roman" w:hAnsi="Times New Roman"/>
                <w:sz w:val="20"/>
                <w:szCs w:val="20"/>
              </w:rPr>
              <w:t>Сертификат участника онлайн-программы обучения, 72 ч. От 29 декабря 2019 г.</w:t>
            </w:r>
          </w:p>
        </w:tc>
      </w:tr>
      <w:tr w:rsidR="00E72AE7" w:rsidRPr="003B79B0" w14:paraId="39B2893D" w14:textId="77777777" w:rsidTr="009B70F2">
        <w:trPr>
          <w:trHeight w:val="272"/>
        </w:trPr>
        <w:tc>
          <w:tcPr>
            <w:tcW w:w="1560" w:type="dxa"/>
            <w:vMerge/>
          </w:tcPr>
          <w:p w14:paraId="490F606E" w14:textId="77777777" w:rsidR="00E72AE7" w:rsidRPr="009310D3" w:rsidRDefault="00E72AE7" w:rsidP="003B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F33666" w14:textId="77777777" w:rsidR="00E72AE7" w:rsidRPr="004E63AC" w:rsidRDefault="00E72AE7" w:rsidP="004E478E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AC">
              <w:rPr>
                <w:rFonts w:ascii="Times New Roman" w:hAnsi="Times New Roman"/>
                <w:sz w:val="20"/>
                <w:szCs w:val="20"/>
              </w:rPr>
              <w:t>«ИКТ в образовании: электронная информационно-образовательная среда вуза»</w:t>
            </w:r>
          </w:p>
          <w:p w14:paraId="267ACA1D" w14:textId="77777777" w:rsidR="00E72AE7" w:rsidRPr="004E63AC" w:rsidRDefault="00E72AE7" w:rsidP="004E478E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A8731B" w14:textId="77777777" w:rsidR="00E72AE7" w:rsidRPr="004E63AC" w:rsidRDefault="00E72AE7" w:rsidP="004E478E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3AC">
              <w:rPr>
                <w:rFonts w:ascii="Times New Roman" w:hAnsi="Times New Roman"/>
                <w:sz w:val="20"/>
                <w:szCs w:val="20"/>
              </w:rPr>
              <w:t>с 15 мая по 29 мая 2020 года</w:t>
            </w:r>
          </w:p>
          <w:p w14:paraId="0C54B1F9" w14:textId="77777777" w:rsidR="00E72AE7" w:rsidRPr="004E63AC" w:rsidRDefault="00E72AE7" w:rsidP="004E478E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83C44CC" w14:textId="77777777" w:rsidR="00E72AE7" w:rsidRPr="004E63AC" w:rsidRDefault="00E72AE7" w:rsidP="004E478E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AC">
              <w:rPr>
                <w:rFonts w:ascii="Times New Roman" w:hAnsi="Times New Roman"/>
                <w:sz w:val="20"/>
                <w:szCs w:val="20"/>
              </w:rPr>
              <w:t>СВФУ</w:t>
            </w:r>
          </w:p>
        </w:tc>
        <w:tc>
          <w:tcPr>
            <w:tcW w:w="1843" w:type="dxa"/>
          </w:tcPr>
          <w:p w14:paraId="2B280773" w14:textId="77777777" w:rsidR="00E72AE7" w:rsidRPr="004E63AC" w:rsidRDefault="00E72AE7" w:rsidP="004E478E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AC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(еще не выдали)</w:t>
            </w:r>
          </w:p>
        </w:tc>
      </w:tr>
      <w:tr w:rsidR="00E72AE7" w:rsidRPr="003B79B0" w14:paraId="4990E77C" w14:textId="77777777" w:rsidTr="009B70F2">
        <w:trPr>
          <w:trHeight w:val="454"/>
        </w:trPr>
        <w:tc>
          <w:tcPr>
            <w:tcW w:w="1560" w:type="dxa"/>
            <w:vMerge/>
          </w:tcPr>
          <w:p w14:paraId="1147C76C" w14:textId="77777777" w:rsidR="00E72AE7" w:rsidRPr="009310D3" w:rsidRDefault="00E72AE7" w:rsidP="003B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9BA410C" w14:textId="77777777" w:rsidR="00E72AE7" w:rsidRPr="004E63AC" w:rsidRDefault="00E72AE7" w:rsidP="004E478E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AC">
              <w:rPr>
                <w:rFonts w:ascii="Times New Roman" w:hAnsi="Times New Roman"/>
                <w:sz w:val="20"/>
                <w:szCs w:val="20"/>
              </w:rPr>
              <w:t>«5 призм в работе коуча»</w:t>
            </w:r>
          </w:p>
        </w:tc>
        <w:tc>
          <w:tcPr>
            <w:tcW w:w="1701" w:type="dxa"/>
          </w:tcPr>
          <w:p w14:paraId="495E0F6C" w14:textId="77777777" w:rsidR="00E72AE7" w:rsidRPr="004E63AC" w:rsidRDefault="00E72AE7" w:rsidP="004E478E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AC">
              <w:rPr>
                <w:rFonts w:ascii="Times New Roman" w:hAnsi="Times New Roman"/>
                <w:sz w:val="20"/>
                <w:szCs w:val="20"/>
              </w:rPr>
              <w:t>Май-июль 2020 г.</w:t>
            </w:r>
          </w:p>
        </w:tc>
        <w:tc>
          <w:tcPr>
            <w:tcW w:w="2409" w:type="dxa"/>
          </w:tcPr>
          <w:p w14:paraId="38828690" w14:textId="77777777" w:rsidR="00E72AE7" w:rsidRPr="004E63AC" w:rsidRDefault="00E72AE7" w:rsidP="004E478E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AC">
              <w:rPr>
                <w:rFonts w:ascii="Times New Roman" w:hAnsi="Times New Roman"/>
                <w:sz w:val="20"/>
                <w:szCs w:val="20"/>
              </w:rPr>
              <w:t>Академия коучинга 5 Prism (дистанционно)</w:t>
            </w:r>
          </w:p>
        </w:tc>
        <w:tc>
          <w:tcPr>
            <w:tcW w:w="1843" w:type="dxa"/>
          </w:tcPr>
          <w:p w14:paraId="02712479" w14:textId="77777777" w:rsidR="00E72AE7" w:rsidRPr="004E63AC" w:rsidRDefault="00E72AE7" w:rsidP="004E478E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AC">
              <w:rPr>
                <w:rFonts w:ascii="Times New Roman" w:hAnsi="Times New Roman"/>
                <w:sz w:val="20"/>
                <w:szCs w:val="20"/>
              </w:rPr>
              <w:t>Обучение еще идет</w:t>
            </w:r>
          </w:p>
        </w:tc>
      </w:tr>
      <w:tr w:rsidR="00EE0EB6" w:rsidRPr="003B79B0" w14:paraId="4C6740CA" w14:textId="77777777" w:rsidTr="00EF3603">
        <w:trPr>
          <w:trHeight w:val="454"/>
        </w:trPr>
        <w:tc>
          <w:tcPr>
            <w:tcW w:w="1560" w:type="dxa"/>
            <w:vMerge w:val="restart"/>
          </w:tcPr>
          <w:p w14:paraId="570D5C5C" w14:textId="77777777" w:rsidR="00EE0EB6" w:rsidRDefault="00EE0EB6" w:rsidP="00EE0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9D1DDF" w14:textId="77777777" w:rsidR="00EE0EB6" w:rsidRDefault="00EE0EB6" w:rsidP="00EE0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D5CB" w14:textId="77777777" w:rsidR="00EE0EB6" w:rsidRPr="006F3882" w:rsidRDefault="00EE0EB6" w:rsidP="00EE0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882">
              <w:rPr>
                <w:rFonts w:ascii="Times New Roman" w:hAnsi="Times New Roman"/>
                <w:sz w:val="20"/>
                <w:szCs w:val="20"/>
              </w:rPr>
              <w:t>Методы арттерапии при работе с психотравмой</w:t>
            </w:r>
          </w:p>
        </w:tc>
        <w:tc>
          <w:tcPr>
            <w:tcW w:w="1701" w:type="dxa"/>
          </w:tcPr>
          <w:p w14:paraId="5D09A828" w14:textId="77777777" w:rsidR="00EE0EB6" w:rsidRPr="004E63AC" w:rsidRDefault="00EE0EB6" w:rsidP="00EE0EB6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F772" w14:textId="77777777" w:rsidR="00EE0EB6" w:rsidRPr="006F3882" w:rsidRDefault="00EE0EB6" w:rsidP="00EE0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882">
              <w:rPr>
                <w:rFonts w:ascii="Times New Roman" w:hAnsi="Times New Roman"/>
                <w:sz w:val="20"/>
                <w:szCs w:val="20"/>
              </w:rPr>
              <w:t>ИПП «ИМАТОН»</w:t>
            </w:r>
          </w:p>
        </w:tc>
        <w:tc>
          <w:tcPr>
            <w:tcW w:w="1843" w:type="dxa"/>
          </w:tcPr>
          <w:p w14:paraId="4615C65A" w14:textId="77777777" w:rsidR="00EE0EB6" w:rsidRPr="004E63AC" w:rsidRDefault="00EE0EB6" w:rsidP="00EE0EB6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6" w:rsidRPr="003B79B0" w14:paraId="46B781E7" w14:textId="77777777" w:rsidTr="00EF3603">
        <w:trPr>
          <w:trHeight w:val="454"/>
        </w:trPr>
        <w:tc>
          <w:tcPr>
            <w:tcW w:w="1560" w:type="dxa"/>
            <w:vMerge/>
          </w:tcPr>
          <w:p w14:paraId="302D53E9" w14:textId="77777777" w:rsidR="00EE0EB6" w:rsidRDefault="00EE0EB6" w:rsidP="00EE0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D2E8" w14:textId="77777777" w:rsidR="00EE0EB6" w:rsidRPr="006F3882" w:rsidRDefault="00EE0EB6" w:rsidP="00EE0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882">
              <w:rPr>
                <w:rFonts w:ascii="Times New Roman" w:hAnsi="Times New Roman"/>
                <w:sz w:val="20"/>
                <w:szCs w:val="20"/>
              </w:rPr>
              <w:t>Введение в психосоматику или о чем говорят наши симптомы</w:t>
            </w:r>
          </w:p>
        </w:tc>
        <w:tc>
          <w:tcPr>
            <w:tcW w:w="1701" w:type="dxa"/>
          </w:tcPr>
          <w:p w14:paraId="45BFF023" w14:textId="77777777" w:rsidR="00EE0EB6" w:rsidRPr="004E63AC" w:rsidRDefault="00EE0EB6" w:rsidP="00EE0EB6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5118" w14:textId="77777777" w:rsidR="00EE0EB6" w:rsidRPr="006F3882" w:rsidRDefault="00EE0EB6" w:rsidP="00EE0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882">
              <w:rPr>
                <w:rFonts w:ascii="Times New Roman" w:hAnsi="Times New Roman"/>
                <w:sz w:val="20"/>
                <w:szCs w:val="20"/>
              </w:rPr>
              <w:t>МБУ «Информационно-методический центр» Якутск</w:t>
            </w:r>
          </w:p>
        </w:tc>
        <w:tc>
          <w:tcPr>
            <w:tcW w:w="1843" w:type="dxa"/>
          </w:tcPr>
          <w:p w14:paraId="296FF284" w14:textId="77777777" w:rsidR="00EE0EB6" w:rsidRPr="004E63AC" w:rsidRDefault="00EE0EB6" w:rsidP="00EE0EB6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6" w:rsidRPr="003B79B0" w14:paraId="23188AAF" w14:textId="77777777" w:rsidTr="00EF3603">
        <w:trPr>
          <w:trHeight w:val="146"/>
        </w:trPr>
        <w:tc>
          <w:tcPr>
            <w:tcW w:w="1560" w:type="dxa"/>
            <w:vMerge/>
          </w:tcPr>
          <w:p w14:paraId="08FF4D7E" w14:textId="77777777" w:rsidR="00EE0EB6" w:rsidRDefault="00EE0EB6" w:rsidP="00EE0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94B1" w14:textId="77777777" w:rsidR="00EE0EB6" w:rsidRPr="006F3882" w:rsidRDefault="00EE0EB6" w:rsidP="00EE0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882">
              <w:rPr>
                <w:rFonts w:ascii="Times New Roman" w:hAnsi="Times New Roman"/>
                <w:sz w:val="20"/>
                <w:szCs w:val="20"/>
              </w:rPr>
              <w:t>Оказание первой помощи</w:t>
            </w:r>
          </w:p>
        </w:tc>
        <w:tc>
          <w:tcPr>
            <w:tcW w:w="1701" w:type="dxa"/>
          </w:tcPr>
          <w:p w14:paraId="25F133CD" w14:textId="77777777" w:rsidR="00EE0EB6" w:rsidRPr="004E63AC" w:rsidRDefault="00EE0EB6" w:rsidP="00EE0EB6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0FB9" w14:textId="77777777" w:rsidR="00EE0EB6" w:rsidRPr="006F3882" w:rsidRDefault="00EE0EB6" w:rsidP="00EE0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882">
              <w:rPr>
                <w:rFonts w:ascii="Times New Roman" w:hAnsi="Times New Roman"/>
                <w:sz w:val="20"/>
                <w:szCs w:val="20"/>
              </w:rPr>
              <w:t xml:space="preserve">ФГАОУ ВО СВФУ </w:t>
            </w:r>
          </w:p>
        </w:tc>
        <w:tc>
          <w:tcPr>
            <w:tcW w:w="1843" w:type="dxa"/>
          </w:tcPr>
          <w:p w14:paraId="5A30F449" w14:textId="77777777" w:rsidR="00EE0EB6" w:rsidRPr="004E63AC" w:rsidRDefault="00EE0EB6" w:rsidP="00EE0EB6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6" w:rsidRPr="003B79B0" w14:paraId="589C99E4" w14:textId="77777777" w:rsidTr="00EF3603">
        <w:trPr>
          <w:trHeight w:val="191"/>
        </w:trPr>
        <w:tc>
          <w:tcPr>
            <w:tcW w:w="1560" w:type="dxa"/>
            <w:vMerge/>
          </w:tcPr>
          <w:p w14:paraId="7F8D2034" w14:textId="77777777" w:rsidR="00EE0EB6" w:rsidRPr="009310D3" w:rsidRDefault="00EE0EB6" w:rsidP="00EE0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79C7" w14:textId="77777777" w:rsidR="00EE0EB6" w:rsidRPr="006F3882" w:rsidRDefault="00EE0EB6" w:rsidP="00EE0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882">
              <w:rPr>
                <w:rFonts w:ascii="Times New Roman" w:hAnsi="Times New Roman"/>
                <w:sz w:val="20"/>
                <w:szCs w:val="20"/>
              </w:rPr>
              <w:t>Преподаватель высшей школы</w:t>
            </w:r>
          </w:p>
        </w:tc>
        <w:tc>
          <w:tcPr>
            <w:tcW w:w="1701" w:type="dxa"/>
          </w:tcPr>
          <w:p w14:paraId="4061B01E" w14:textId="77777777" w:rsidR="00EE0EB6" w:rsidRPr="004E63AC" w:rsidRDefault="00EE0EB6" w:rsidP="00EE0EB6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4D28" w14:textId="77777777" w:rsidR="00EE0EB6" w:rsidRPr="006F3882" w:rsidRDefault="00EE0EB6" w:rsidP="00EE0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882">
              <w:rPr>
                <w:rFonts w:ascii="Times New Roman" w:hAnsi="Times New Roman"/>
                <w:sz w:val="20"/>
                <w:szCs w:val="20"/>
              </w:rPr>
              <w:t xml:space="preserve">ФГАОУ ВО СВФУ </w:t>
            </w:r>
          </w:p>
        </w:tc>
        <w:tc>
          <w:tcPr>
            <w:tcW w:w="1843" w:type="dxa"/>
          </w:tcPr>
          <w:p w14:paraId="7FD2E4B3" w14:textId="77777777" w:rsidR="00EE0EB6" w:rsidRPr="004E63AC" w:rsidRDefault="00EE0EB6" w:rsidP="00EE0EB6">
            <w:pPr>
              <w:tabs>
                <w:tab w:val="left" w:pos="3060"/>
                <w:tab w:val="center" w:pos="4677"/>
                <w:tab w:val="left" w:pos="8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C8AB34" w14:textId="77777777" w:rsidR="00D36028" w:rsidRDefault="00D36028" w:rsidP="00B945DC">
      <w:pPr>
        <w:tabs>
          <w:tab w:val="left" w:pos="8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F5CA888" w14:textId="77777777" w:rsidR="00686DE2" w:rsidRDefault="00686DE2" w:rsidP="00FB05C4">
      <w:pPr>
        <w:tabs>
          <w:tab w:val="left" w:pos="87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53FD1">
        <w:rPr>
          <w:rFonts w:ascii="Times New Roman" w:hAnsi="Times New Roman"/>
          <w:b/>
          <w:sz w:val="20"/>
          <w:szCs w:val="20"/>
        </w:rPr>
        <w:t>1</w:t>
      </w:r>
      <w:r w:rsidR="00B945DC">
        <w:rPr>
          <w:rFonts w:ascii="Times New Roman" w:hAnsi="Times New Roman"/>
          <w:b/>
          <w:sz w:val="20"/>
          <w:szCs w:val="20"/>
        </w:rPr>
        <w:t>2</w:t>
      </w:r>
      <w:r w:rsidRPr="00D53FD1">
        <w:rPr>
          <w:rFonts w:ascii="Times New Roman" w:hAnsi="Times New Roman"/>
          <w:b/>
          <w:sz w:val="20"/>
          <w:szCs w:val="20"/>
        </w:rPr>
        <w:t>.Научно-техническое сотрудничество с академическими, отраслевыми НИИ, производственными структурами</w:t>
      </w:r>
      <w:r w:rsidR="00B945DC">
        <w:rPr>
          <w:rFonts w:ascii="Times New Roman" w:hAnsi="Times New Roman"/>
          <w:b/>
          <w:sz w:val="20"/>
          <w:szCs w:val="20"/>
        </w:rPr>
        <w:t>, м</w:t>
      </w:r>
      <w:r w:rsidRPr="00D53FD1">
        <w:rPr>
          <w:rFonts w:ascii="Times New Roman" w:hAnsi="Times New Roman"/>
          <w:b/>
          <w:sz w:val="20"/>
          <w:szCs w:val="20"/>
        </w:rPr>
        <w:t>инистерств</w:t>
      </w:r>
      <w:r w:rsidR="00050B03" w:rsidRPr="00D53FD1">
        <w:rPr>
          <w:rFonts w:ascii="Times New Roman" w:hAnsi="Times New Roman"/>
          <w:b/>
          <w:sz w:val="20"/>
          <w:szCs w:val="20"/>
        </w:rPr>
        <w:t>а</w:t>
      </w:r>
      <w:r w:rsidR="00B945DC">
        <w:rPr>
          <w:rFonts w:ascii="Times New Roman" w:hAnsi="Times New Roman"/>
          <w:b/>
          <w:sz w:val="20"/>
          <w:szCs w:val="20"/>
        </w:rPr>
        <w:t>ми</w:t>
      </w:r>
      <w:r w:rsidR="00B91F8D">
        <w:rPr>
          <w:rFonts w:ascii="Times New Roman" w:hAnsi="Times New Roman"/>
          <w:b/>
          <w:sz w:val="20"/>
          <w:szCs w:val="20"/>
        </w:rPr>
        <w:t xml:space="preserve"> </w:t>
      </w:r>
      <w:r w:rsidRPr="00D53FD1">
        <w:rPr>
          <w:rFonts w:ascii="Times New Roman" w:hAnsi="Times New Roman"/>
          <w:b/>
          <w:sz w:val="20"/>
          <w:szCs w:val="20"/>
        </w:rPr>
        <w:t>и ведомств</w:t>
      </w:r>
      <w:r w:rsidR="00050B03" w:rsidRPr="00D53FD1">
        <w:rPr>
          <w:rFonts w:ascii="Times New Roman" w:hAnsi="Times New Roman"/>
          <w:b/>
          <w:sz w:val="20"/>
          <w:szCs w:val="20"/>
        </w:rPr>
        <w:t>а</w:t>
      </w:r>
      <w:r w:rsidR="00B945DC">
        <w:rPr>
          <w:rFonts w:ascii="Times New Roman" w:hAnsi="Times New Roman"/>
          <w:b/>
          <w:sz w:val="20"/>
          <w:szCs w:val="20"/>
        </w:rPr>
        <w:t>ми</w:t>
      </w:r>
    </w:p>
    <w:p w14:paraId="30BA3D8D" w14:textId="77777777" w:rsidR="00983696" w:rsidRPr="00D53FD1" w:rsidRDefault="00983696" w:rsidP="00B945DC">
      <w:pPr>
        <w:tabs>
          <w:tab w:val="left" w:pos="8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3014"/>
        <w:gridCol w:w="2973"/>
      </w:tblGrid>
      <w:tr w:rsidR="00625AB4" w:rsidRPr="003B79B0" w14:paraId="51167DF5" w14:textId="77777777" w:rsidTr="003B79B0">
        <w:tc>
          <w:tcPr>
            <w:tcW w:w="4100" w:type="dxa"/>
          </w:tcPr>
          <w:p w14:paraId="73D82362" w14:textId="77777777" w:rsidR="00625AB4" w:rsidRPr="003B79B0" w:rsidRDefault="00625AB4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3014" w:type="dxa"/>
          </w:tcPr>
          <w:p w14:paraId="45D26CA6" w14:textId="77777777" w:rsidR="00625AB4" w:rsidRPr="003B79B0" w:rsidRDefault="00625AB4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973" w:type="dxa"/>
          </w:tcPr>
          <w:p w14:paraId="349EF47F" w14:textId="77777777" w:rsidR="00625AB4" w:rsidRPr="003B79B0" w:rsidRDefault="00625AB4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8E2929" w:rsidRPr="003B79B0" w14:paraId="4AA54151" w14:textId="77777777" w:rsidTr="003B79B0">
        <w:tc>
          <w:tcPr>
            <w:tcW w:w="4100" w:type="dxa"/>
          </w:tcPr>
          <w:p w14:paraId="66EB0754" w14:textId="77777777" w:rsidR="008E2929" w:rsidRPr="003B79B0" w:rsidRDefault="008E2929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Хак НИИ ЯЛИ (Хакасия, г. Абакан)</w:t>
            </w:r>
          </w:p>
        </w:tc>
        <w:tc>
          <w:tcPr>
            <w:tcW w:w="3014" w:type="dxa"/>
          </w:tcPr>
          <w:p w14:paraId="61850DDC" w14:textId="77777777" w:rsidR="008E2929" w:rsidRPr="003B79B0" w:rsidRDefault="008E2929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Проект РФФИ</w:t>
            </w:r>
          </w:p>
        </w:tc>
        <w:tc>
          <w:tcPr>
            <w:tcW w:w="2973" w:type="dxa"/>
          </w:tcPr>
          <w:p w14:paraId="4871A3C9" w14:textId="77777777" w:rsidR="008E2929" w:rsidRPr="003B79B0" w:rsidRDefault="003B79B0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 xml:space="preserve">Д.и.н. проф. </w:t>
            </w:r>
            <w:r w:rsidR="008E2929" w:rsidRPr="003B79B0">
              <w:rPr>
                <w:rFonts w:ascii="Times New Roman" w:hAnsi="Times New Roman"/>
                <w:sz w:val="20"/>
                <w:szCs w:val="20"/>
              </w:rPr>
              <w:t>Тугужекова В.Н.</w:t>
            </w:r>
          </w:p>
        </w:tc>
      </w:tr>
      <w:tr w:rsidR="008E2929" w:rsidRPr="003B79B0" w14:paraId="1955EA49" w14:textId="77777777" w:rsidTr="003B79B0">
        <w:tc>
          <w:tcPr>
            <w:tcW w:w="4100" w:type="dxa"/>
          </w:tcPr>
          <w:p w14:paraId="40C79E76" w14:textId="77777777" w:rsidR="008E2929" w:rsidRPr="003B79B0" w:rsidRDefault="008E2929" w:rsidP="0094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Каф.психологии  Медико-психолого-социального инстутута  ХГУ (Хакасия, г. Абакан)</w:t>
            </w:r>
          </w:p>
        </w:tc>
        <w:tc>
          <w:tcPr>
            <w:tcW w:w="3014" w:type="dxa"/>
          </w:tcPr>
          <w:p w14:paraId="4516ED22" w14:textId="77777777" w:rsidR="008E2929" w:rsidRPr="003B79B0" w:rsidRDefault="008E2929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Проект РФФИ</w:t>
            </w:r>
          </w:p>
        </w:tc>
        <w:tc>
          <w:tcPr>
            <w:tcW w:w="2973" w:type="dxa"/>
          </w:tcPr>
          <w:p w14:paraId="1B940A25" w14:textId="77777777" w:rsidR="008E2929" w:rsidRPr="003B79B0" w:rsidRDefault="003B79B0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 xml:space="preserve">Д.пс.н. доцент </w:t>
            </w:r>
            <w:r w:rsidR="008E2929" w:rsidRPr="003B79B0">
              <w:rPr>
                <w:rFonts w:ascii="Times New Roman" w:hAnsi="Times New Roman"/>
                <w:sz w:val="20"/>
                <w:szCs w:val="20"/>
              </w:rPr>
              <w:t>Фотекова Т.А.</w:t>
            </w:r>
          </w:p>
        </w:tc>
      </w:tr>
      <w:tr w:rsidR="008E2929" w:rsidRPr="003B79B0" w14:paraId="3458A4AE" w14:textId="77777777" w:rsidTr="003B79B0">
        <w:tc>
          <w:tcPr>
            <w:tcW w:w="4100" w:type="dxa"/>
          </w:tcPr>
          <w:p w14:paraId="1009B8E1" w14:textId="77777777" w:rsidR="008E2929" w:rsidRPr="003B79B0" w:rsidRDefault="008E2929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Тувинский ГУ (Тыва, г. Кызыл)</w:t>
            </w:r>
          </w:p>
        </w:tc>
        <w:tc>
          <w:tcPr>
            <w:tcW w:w="3014" w:type="dxa"/>
          </w:tcPr>
          <w:p w14:paraId="600658B8" w14:textId="77777777" w:rsidR="008E2929" w:rsidRPr="003B79B0" w:rsidRDefault="008E2929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Проект РФФИ</w:t>
            </w:r>
          </w:p>
        </w:tc>
        <w:tc>
          <w:tcPr>
            <w:tcW w:w="2973" w:type="dxa"/>
          </w:tcPr>
          <w:p w14:paraId="6E866189" w14:textId="77777777" w:rsidR="008E2929" w:rsidRPr="003B79B0" w:rsidRDefault="008E2929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Кужугет М.А.</w:t>
            </w:r>
          </w:p>
        </w:tc>
      </w:tr>
      <w:tr w:rsidR="008E2929" w:rsidRPr="003B79B0" w14:paraId="5EE2B4F2" w14:textId="77777777" w:rsidTr="003B79B0">
        <w:tc>
          <w:tcPr>
            <w:tcW w:w="4100" w:type="dxa"/>
          </w:tcPr>
          <w:p w14:paraId="47B26DDE" w14:textId="77777777" w:rsidR="008E2929" w:rsidRPr="003B79B0" w:rsidRDefault="008E2929" w:rsidP="0094200E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3B79B0">
              <w:rPr>
                <w:color w:val="000000"/>
                <w:sz w:val="20"/>
                <w:szCs w:val="20"/>
              </w:rPr>
              <w:t xml:space="preserve">Зав.кафедрой тувинской филологии и общего языкознания  Тувинского ГУ </w:t>
            </w:r>
            <w:r w:rsidRPr="003B79B0">
              <w:rPr>
                <w:rFonts w:eastAsia="Calibri"/>
                <w:sz w:val="20"/>
                <w:szCs w:val="20"/>
              </w:rPr>
              <w:t>(Тыва, г. Кызыл)</w:t>
            </w:r>
          </w:p>
        </w:tc>
        <w:tc>
          <w:tcPr>
            <w:tcW w:w="3014" w:type="dxa"/>
          </w:tcPr>
          <w:p w14:paraId="232DC281" w14:textId="77777777" w:rsidR="008E2929" w:rsidRPr="003B79B0" w:rsidRDefault="008E2929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Проект РФФИ</w:t>
            </w:r>
          </w:p>
        </w:tc>
        <w:tc>
          <w:tcPr>
            <w:tcW w:w="2973" w:type="dxa"/>
          </w:tcPr>
          <w:p w14:paraId="2D8B9513" w14:textId="77777777" w:rsidR="008E2929" w:rsidRPr="003B79B0" w:rsidRDefault="003B79B0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Д.ф.н. проф. </w:t>
            </w:r>
            <w:r w:rsidR="008E2929" w:rsidRPr="003B79B0">
              <w:rPr>
                <w:rFonts w:ascii="Times New Roman" w:hAnsi="Times New Roman"/>
                <w:color w:val="000000"/>
                <w:sz w:val="20"/>
                <w:szCs w:val="20"/>
              </w:rPr>
              <w:t>Бавуу-Сюрюн М.В</w:t>
            </w:r>
          </w:p>
        </w:tc>
      </w:tr>
      <w:tr w:rsidR="008E2929" w:rsidRPr="003B79B0" w14:paraId="5D3ADA3B" w14:textId="77777777" w:rsidTr="003B79B0">
        <w:tc>
          <w:tcPr>
            <w:tcW w:w="4100" w:type="dxa"/>
          </w:tcPr>
          <w:p w14:paraId="3A4486D9" w14:textId="77777777" w:rsidR="008E2929" w:rsidRPr="003B79B0" w:rsidRDefault="008E2929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Тувинский ГУ каф. Психологии КПИ (Тыва, г. Кызыл)</w:t>
            </w:r>
          </w:p>
        </w:tc>
        <w:tc>
          <w:tcPr>
            <w:tcW w:w="3014" w:type="dxa"/>
          </w:tcPr>
          <w:p w14:paraId="71F611FD" w14:textId="77777777" w:rsidR="008E2929" w:rsidRPr="003B79B0" w:rsidRDefault="008E2929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Проект РФФИ</w:t>
            </w:r>
          </w:p>
        </w:tc>
        <w:tc>
          <w:tcPr>
            <w:tcW w:w="2973" w:type="dxa"/>
          </w:tcPr>
          <w:p w14:paraId="081D0AFA" w14:textId="77777777" w:rsidR="008E2929" w:rsidRPr="003B79B0" w:rsidRDefault="003B79B0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 xml:space="preserve">К.пс.н. доцент </w:t>
            </w:r>
            <w:r w:rsidR="008E2929" w:rsidRPr="003B79B0">
              <w:rPr>
                <w:rFonts w:ascii="Times New Roman" w:hAnsi="Times New Roman"/>
                <w:sz w:val="20"/>
                <w:szCs w:val="20"/>
              </w:rPr>
              <w:t>Монгуш Ч.Н.</w:t>
            </w:r>
          </w:p>
        </w:tc>
      </w:tr>
      <w:tr w:rsidR="008E2929" w:rsidRPr="003B79B0" w14:paraId="05E42788" w14:textId="77777777" w:rsidTr="003B79B0">
        <w:tc>
          <w:tcPr>
            <w:tcW w:w="4100" w:type="dxa"/>
          </w:tcPr>
          <w:p w14:paraId="35D2F93A" w14:textId="77777777" w:rsidR="008E2929" w:rsidRPr="003B79B0" w:rsidRDefault="008E2929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К</w:t>
            </w:r>
            <w:r w:rsidRPr="003B79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афедра алтайской литературы и народной художественной культуры ГАГУ (г. Горноалтайск, Республика Алтай)</w:t>
            </w:r>
          </w:p>
        </w:tc>
        <w:tc>
          <w:tcPr>
            <w:tcW w:w="3014" w:type="dxa"/>
          </w:tcPr>
          <w:p w14:paraId="79B00035" w14:textId="77777777" w:rsidR="008E2929" w:rsidRPr="003B79B0" w:rsidRDefault="008E2929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Проект РФФИ</w:t>
            </w:r>
          </w:p>
        </w:tc>
        <w:tc>
          <w:tcPr>
            <w:tcW w:w="2973" w:type="dxa"/>
          </w:tcPr>
          <w:p w14:paraId="7004DECC" w14:textId="77777777" w:rsidR="008E2929" w:rsidRPr="003B79B0" w:rsidRDefault="003B79B0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 xml:space="preserve">К.ф.н. доцент </w:t>
            </w:r>
            <w:r w:rsidR="008E2929" w:rsidRPr="003B79B0">
              <w:rPr>
                <w:rFonts w:ascii="Times New Roman" w:hAnsi="Times New Roman"/>
                <w:sz w:val="20"/>
                <w:szCs w:val="20"/>
              </w:rPr>
              <w:t>Чочкина М.П.</w:t>
            </w:r>
          </w:p>
        </w:tc>
      </w:tr>
      <w:tr w:rsidR="008E2929" w:rsidRPr="003B79B0" w14:paraId="2ADE558F" w14:textId="77777777" w:rsidTr="003B79B0">
        <w:tc>
          <w:tcPr>
            <w:tcW w:w="4100" w:type="dxa"/>
          </w:tcPr>
          <w:p w14:paraId="1CCD43C8" w14:textId="77777777" w:rsidR="008E2929" w:rsidRPr="003B79B0" w:rsidRDefault="008E2929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РГПУ им.А.И. Герцена</w:t>
            </w:r>
            <w:r w:rsidRPr="003B79B0">
              <w:rPr>
                <w:rFonts w:ascii="Times New Roman" w:hAnsi="Times New Roman"/>
                <w:bCs/>
                <w:sz w:val="20"/>
                <w:szCs w:val="20"/>
                <w:shd w:val="clear" w:color="auto" w:fill="F9F1EC"/>
              </w:rPr>
              <w:t xml:space="preserve"> </w:t>
            </w:r>
            <w:r w:rsidRPr="00FB05C4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Кафедра алтайских языков, фольклора и литературы ИНС</w:t>
            </w:r>
          </w:p>
        </w:tc>
        <w:tc>
          <w:tcPr>
            <w:tcW w:w="3014" w:type="dxa"/>
          </w:tcPr>
          <w:p w14:paraId="09AE0C0D" w14:textId="77777777" w:rsidR="008E2929" w:rsidRPr="003B79B0" w:rsidRDefault="008E2929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Проект РФФИ</w:t>
            </w:r>
          </w:p>
        </w:tc>
        <w:tc>
          <w:tcPr>
            <w:tcW w:w="2973" w:type="dxa"/>
          </w:tcPr>
          <w:p w14:paraId="751111A1" w14:textId="77777777" w:rsidR="008E2929" w:rsidRPr="003B79B0" w:rsidRDefault="003B79B0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 xml:space="preserve">Д.ф.н. проф. </w:t>
            </w:r>
            <w:r w:rsidR="008E2929" w:rsidRPr="003B79B0">
              <w:rPr>
                <w:rFonts w:ascii="Times New Roman" w:hAnsi="Times New Roman"/>
                <w:sz w:val="20"/>
                <w:szCs w:val="20"/>
              </w:rPr>
              <w:t>Петров А.А.</w:t>
            </w:r>
          </w:p>
        </w:tc>
      </w:tr>
      <w:tr w:rsidR="008E2929" w:rsidRPr="003B79B0" w14:paraId="6FAC48F2" w14:textId="77777777" w:rsidTr="003B79B0">
        <w:tc>
          <w:tcPr>
            <w:tcW w:w="4100" w:type="dxa"/>
          </w:tcPr>
          <w:p w14:paraId="2E852365" w14:textId="77777777" w:rsidR="008E2929" w:rsidRPr="003B79B0" w:rsidRDefault="003B79B0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Бурятский ГУ</w:t>
            </w:r>
          </w:p>
        </w:tc>
        <w:tc>
          <w:tcPr>
            <w:tcW w:w="3014" w:type="dxa"/>
          </w:tcPr>
          <w:p w14:paraId="44ABA85E" w14:textId="77777777" w:rsidR="008E2929" w:rsidRPr="003B79B0" w:rsidRDefault="003B79B0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Публикации, совм.проект</w:t>
            </w:r>
          </w:p>
        </w:tc>
        <w:tc>
          <w:tcPr>
            <w:tcW w:w="2973" w:type="dxa"/>
          </w:tcPr>
          <w:p w14:paraId="0866ED5A" w14:textId="77777777" w:rsidR="008E2929" w:rsidRPr="003B79B0" w:rsidRDefault="003B79B0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Д.пс.н. проф. Санжаева Р.Д.</w:t>
            </w:r>
          </w:p>
        </w:tc>
      </w:tr>
      <w:tr w:rsidR="00FB05C4" w:rsidRPr="003B79B0" w14:paraId="5350A367" w14:textId="77777777" w:rsidTr="003B79B0">
        <w:tc>
          <w:tcPr>
            <w:tcW w:w="4100" w:type="dxa"/>
          </w:tcPr>
          <w:p w14:paraId="3F774F0B" w14:textId="77777777" w:rsidR="00FB05C4" w:rsidRPr="00FB05C4" w:rsidRDefault="00FB05C4" w:rsidP="00FB05C4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C4">
              <w:rPr>
                <w:rFonts w:ascii="Times New Roman" w:hAnsi="Times New Roman"/>
                <w:sz w:val="20"/>
                <w:szCs w:val="20"/>
              </w:rPr>
              <w:t>ИГИиПМНС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 РАН</w:t>
            </w:r>
            <w:r w:rsidRPr="00FB05C4">
              <w:rPr>
                <w:rFonts w:ascii="Times New Roman" w:hAnsi="Times New Roman"/>
                <w:sz w:val="20"/>
                <w:szCs w:val="20"/>
              </w:rPr>
              <w:t xml:space="preserve"> отдел северной филологии</w:t>
            </w:r>
          </w:p>
        </w:tc>
        <w:tc>
          <w:tcPr>
            <w:tcW w:w="3014" w:type="dxa"/>
          </w:tcPr>
          <w:p w14:paraId="5F203ED2" w14:textId="77777777" w:rsidR="00FB05C4" w:rsidRPr="00FB05C4" w:rsidRDefault="00FB05C4" w:rsidP="00FB05C4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C4">
              <w:rPr>
                <w:rFonts w:ascii="Times New Roman" w:hAnsi="Times New Roman"/>
                <w:sz w:val="20"/>
                <w:szCs w:val="20"/>
              </w:rPr>
              <w:t>Совм.публикация</w:t>
            </w:r>
          </w:p>
        </w:tc>
        <w:tc>
          <w:tcPr>
            <w:tcW w:w="2973" w:type="dxa"/>
          </w:tcPr>
          <w:p w14:paraId="7316F8B8" w14:textId="77777777" w:rsidR="00FB05C4" w:rsidRPr="00FB05C4" w:rsidRDefault="00FB05C4" w:rsidP="00FB05C4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C4">
              <w:rPr>
                <w:rFonts w:ascii="Times New Roman" w:hAnsi="Times New Roman"/>
                <w:sz w:val="20"/>
                <w:szCs w:val="20"/>
              </w:rPr>
              <w:t>К.ф.н. Ст.н.с. и.о. зав.отделом Курилова С.Н.К.ф.н Ст.н.с. Кузьмина Р.П.</w:t>
            </w:r>
          </w:p>
        </w:tc>
      </w:tr>
      <w:tr w:rsidR="00FB05C4" w:rsidRPr="003B79B0" w14:paraId="00B84810" w14:textId="77777777" w:rsidTr="003E223C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A4C" w14:textId="77777777" w:rsidR="00FB05C4" w:rsidRPr="00EC0AB7" w:rsidRDefault="00FB05C4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B7">
              <w:rPr>
                <w:rFonts w:ascii="Times New Roman" w:hAnsi="Times New Roman"/>
                <w:sz w:val="20"/>
                <w:szCs w:val="20"/>
              </w:rPr>
              <w:t>Академия наук РС(Я)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452" w14:textId="77777777" w:rsidR="00FB05C4" w:rsidRPr="00EC0AB7" w:rsidRDefault="00FB05C4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B7">
              <w:rPr>
                <w:rFonts w:ascii="Times New Roman" w:hAnsi="Times New Roman"/>
                <w:sz w:val="20"/>
                <w:szCs w:val="20"/>
              </w:rPr>
              <w:t>Совместное исследование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680C" w14:textId="77777777" w:rsidR="00FB05C4" w:rsidRPr="00EC0AB7" w:rsidRDefault="00FB05C4" w:rsidP="009420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B7">
              <w:rPr>
                <w:rFonts w:ascii="Times New Roman" w:hAnsi="Times New Roman"/>
                <w:sz w:val="20"/>
                <w:szCs w:val="20"/>
              </w:rPr>
              <w:t>Неустроева А.Б.</w:t>
            </w:r>
          </w:p>
        </w:tc>
      </w:tr>
      <w:tr w:rsidR="00FB05C4" w:rsidRPr="003B79B0" w14:paraId="670860BA" w14:textId="77777777" w:rsidTr="003E223C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4E07" w14:textId="77777777" w:rsidR="00FB05C4" w:rsidRDefault="00FB05C4" w:rsidP="0094200E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ГБУ РС (Я) “Республиканский центр национальных видов спорта им. Василия Манчаары” Министерство по физической культуре и спорту РС (Я)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2F93" w14:textId="77777777" w:rsidR="00FB05C4" w:rsidRDefault="00FB05C4" w:rsidP="0094200E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Научно-методическое сотрудничество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CEDB" w14:textId="77777777" w:rsidR="00FB05C4" w:rsidRDefault="00FB05C4" w:rsidP="0094200E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Мохначевский Г.М.</w:t>
            </w:r>
          </w:p>
        </w:tc>
      </w:tr>
      <w:tr w:rsidR="004C0A35" w:rsidRPr="003B79B0" w14:paraId="50273017" w14:textId="77777777" w:rsidTr="003E223C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B01D" w14:textId="77777777" w:rsidR="004C0A35" w:rsidRDefault="004C0A35" w:rsidP="0094200E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C0A35">
              <w:rPr>
                <w:rFonts w:ascii="TimesNewRomanPSMT" w:hAnsi="TimesNewRomanPSMT" w:cs="TimesNewRomanPSMT"/>
                <w:sz w:val="20"/>
                <w:szCs w:val="20"/>
              </w:rPr>
              <w:t>Акционерное общество «Корпорация развития Республики Саха (Якутия),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1BA2" w14:textId="77777777" w:rsidR="004C0A35" w:rsidRPr="004C0A35" w:rsidRDefault="004C0A35" w:rsidP="0094200E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C0A35">
              <w:rPr>
                <w:rFonts w:ascii="TimesNewRomanPSMT" w:hAnsi="TimesNewRomanPSMT" w:cs="TimesNewRomanPSMT"/>
                <w:sz w:val="20"/>
                <w:szCs w:val="20"/>
              </w:rPr>
              <w:t>научно-исследовательской работы на тему «Изучение степени осведомленности субъектов малого и среднего предпринимательства Республики Саха (Якутия) о территориях опережающего социально – экономического развития Якутии»,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A2F" w14:textId="77777777" w:rsidR="004C0A35" w:rsidRPr="004C0A35" w:rsidRDefault="004C0A35" w:rsidP="0094200E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C0A35">
              <w:rPr>
                <w:rFonts w:ascii="TimesNewRomanPSMT" w:hAnsi="TimesNewRomanPSMT" w:cs="TimesNewRomanPSMT"/>
                <w:sz w:val="20"/>
                <w:szCs w:val="20"/>
              </w:rPr>
              <w:t>Саввинов АА</w:t>
            </w:r>
          </w:p>
        </w:tc>
      </w:tr>
      <w:tr w:rsidR="000550B5" w:rsidRPr="003B79B0" w14:paraId="7640682E" w14:textId="77777777" w:rsidTr="003E223C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E120" w14:textId="0ACCF3E2" w:rsidR="000550B5" w:rsidRPr="004C0A35" w:rsidRDefault="000550B5" w:rsidP="000550B5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34A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Уполномоченный по правам человека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34A00">
              <w:rPr>
                <w:rFonts w:ascii="Times New Roman" w:hAnsi="Times New Roman"/>
                <w:sz w:val="20"/>
                <w:szCs w:val="20"/>
              </w:rPr>
              <w:t xml:space="preserve"> РС(Я)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4CA" w14:textId="77777777" w:rsidR="000550B5" w:rsidRPr="00834A00" w:rsidRDefault="000550B5" w:rsidP="000550B5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 w:rsidRPr="00834A00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Подготовка предложений и рекомендаций для развития психологической помощи людям, попавшим в сложную жизненную ситуацию, и системы психолого-педагогического сопровождения несовершеннолетних.</w:t>
            </w:r>
          </w:p>
          <w:p w14:paraId="209F61DE" w14:textId="7DBA025B" w:rsidR="000550B5" w:rsidRPr="004C0A35" w:rsidRDefault="000550B5" w:rsidP="000550B5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34A00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НПК „Совершенствование психологической работы: актуальные вопросы и пути их решения“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41F0" w14:textId="63F94954" w:rsidR="000550B5" w:rsidRPr="004C0A35" w:rsidRDefault="000550B5" w:rsidP="000550B5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34A00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Старостина Л.Д.</w:t>
            </w:r>
          </w:p>
        </w:tc>
      </w:tr>
      <w:tr w:rsidR="000550B5" w:rsidRPr="003B79B0" w14:paraId="4E5FA3C0" w14:textId="77777777" w:rsidTr="002D746C"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874C5" w14:textId="77777777" w:rsidR="000550B5" w:rsidRPr="004C0A35" w:rsidRDefault="000550B5" w:rsidP="000550B5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профессиональной подготовки </w:t>
            </w:r>
            <w:r w:rsidRPr="00834A00">
              <w:rPr>
                <w:rFonts w:ascii="Times New Roman" w:hAnsi="Times New Roman"/>
                <w:sz w:val="20"/>
                <w:szCs w:val="20"/>
              </w:rPr>
              <w:t>МВД по РС(Я)</w:t>
            </w:r>
          </w:p>
          <w:p w14:paraId="1AEB8BAE" w14:textId="3A78BE08" w:rsidR="000550B5" w:rsidRPr="004C0A35" w:rsidRDefault="000550B5" w:rsidP="000550B5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4B61" w14:textId="3D4F166F" w:rsidR="000550B5" w:rsidRPr="004C0A35" w:rsidRDefault="000550B5" w:rsidP="000550B5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Групповой тренинг по песочной терапии для подростков групп социального риска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B8C7" w14:textId="1E1C79DE" w:rsidR="000550B5" w:rsidRPr="004C0A35" w:rsidRDefault="000550B5" w:rsidP="000550B5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Старостина Л.Д.</w:t>
            </w:r>
          </w:p>
        </w:tc>
      </w:tr>
      <w:tr w:rsidR="000550B5" w:rsidRPr="003B79B0" w14:paraId="7EC4A019" w14:textId="77777777" w:rsidTr="002D746C">
        <w:tc>
          <w:tcPr>
            <w:tcW w:w="4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83273" w14:textId="6C3E8D87" w:rsidR="000550B5" w:rsidRPr="004C0A35" w:rsidRDefault="000550B5" w:rsidP="000550B5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423D" w14:textId="3E9DD24A" w:rsidR="000550B5" w:rsidRPr="004C0A35" w:rsidRDefault="000550B5" w:rsidP="000550B5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34A00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Проведение диагностики стиля воспитания в семье и характерологических особенностей подростков, употребляющих ПАВ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FD8B" w14:textId="47992D9C" w:rsidR="000550B5" w:rsidRPr="004C0A35" w:rsidRDefault="000550B5" w:rsidP="000550B5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34A00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Старостина Л.Д.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 xml:space="preserve"> и студенты гр.КП-19</w:t>
            </w:r>
          </w:p>
        </w:tc>
      </w:tr>
      <w:tr w:rsidR="000550B5" w:rsidRPr="003B79B0" w14:paraId="212FF6BE" w14:textId="77777777" w:rsidTr="002D746C">
        <w:tc>
          <w:tcPr>
            <w:tcW w:w="4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4A1" w14:textId="77777777" w:rsidR="000550B5" w:rsidRPr="004C0A35" w:rsidRDefault="000550B5" w:rsidP="000550B5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92DC" w14:textId="5A779382" w:rsidR="000550B5" w:rsidRPr="004C0A35" w:rsidRDefault="000550B5" w:rsidP="000550B5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34A00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Проведение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 xml:space="preserve"> тренинговых занятий для родителей детей с ОВЗ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CAD4" w14:textId="3862DA43" w:rsidR="000550B5" w:rsidRPr="004C0A35" w:rsidRDefault="000550B5" w:rsidP="000550B5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Старостина Л.Д. и магистранты гр.СППС-19</w:t>
            </w:r>
          </w:p>
        </w:tc>
      </w:tr>
    </w:tbl>
    <w:p w14:paraId="0A6CB53B" w14:textId="77777777" w:rsidR="00686DE2" w:rsidRDefault="00686DE2" w:rsidP="0020633E">
      <w:pPr>
        <w:tabs>
          <w:tab w:val="left" w:pos="8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7147DE" w14:textId="77777777" w:rsidR="00805621" w:rsidRDefault="00805621" w:rsidP="002063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FDEC24D" w14:textId="77777777" w:rsidR="00393D3C" w:rsidRPr="00393D3C" w:rsidRDefault="00AB07C6" w:rsidP="00393D3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13. </w:t>
      </w:r>
      <w:r w:rsidR="00393D3C" w:rsidRPr="00393D3C">
        <w:rPr>
          <w:rFonts w:ascii="Times New Roman" w:hAnsi="Times New Roman"/>
          <w:b/>
          <w:sz w:val="20"/>
          <w:szCs w:val="20"/>
        </w:rPr>
        <w:t>УЧАСТИЕ В</w:t>
      </w:r>
      <w:r w:rsidR="006D2C0E">
        <w:rPr>
          <w:rFonts w:ascii="Times New Roman" w:hAnsi="Times New Roman"/>
          <w:b/>
          <w:sz w:val="20"/>
          <w:szCs w:val="20"/>
        </w:rPr>
        <w:t>О</w:t>
      </w:r>
      <w:r w:rsidR="00393D3C" w:rsidRPr="00393D3C">
        <w:rPr>
          <w:rFonts w:ascii="Times New Roman" w:hAnsi="Times New Roman"/>
          <w:b/>
          <w:sz w:val="20"/>
          <w:szCs w:val="20"/>
        </w:rPr>
        <w:t xml:space="preserve"> ВНЕБЮДЖЕТНОЙ ДЕЯТЕЛЬНОСТИ </w:t>
      </w:r>
    </w:p>
    <w:p w14:paraId="3FD0D5B8" w14:textId="77777777" w:rsidR="00393D3C" w:rsidRPr="00393D3C" w:rsidRDefault="00393D3C" w:rsidP="00393D3C">
      <w:pPr>
        <w:jc w:val="center"/>
        <w:rPr>
          <w:rFonts w:ascii="Times New Roman" w:hAnsi="Times New Roman"/>
          <w:b/>
          <w:sz w:val="20"/>
          <w:szCs w:val="20"/>
        </w:rPr>
      </w:pPr>
      <w:r w:rsidRPr="00393D3C">
        <w:rPr>
          <w:rFonts w:ascii="Times New Roman" w:hAnsi="Times New Roman"/>
          <w:b/>
          <w:sz w:val="20"/>
          <w:szCs w:val="20"/>
        </w:rPr>
        <w:t>(ДПО, ПП, КПК, практическая деятельность)</w:t>
      </w:r>
    </w:p>
    <w:p w14:paraId="49A3D434" w14:textId="77777777" w:rsidR="00393D3C" w:rsidRPr="00393D3C" w:rsidRDefault="00393D3C" w:rsidP="00393D3C">
      <w:pPr>
        <w:jc w:val="center"/>
        <w:rPr>
          <w:rFonts w:ascii="Times New Roman" w:hAnsi="Times New Roman"/>
          <w:sz w:val="20"/>
          <w:szCs w:val="20"/>
        </w:rPr>
      </w:pPr>
      <w:r w:rsidRPr="00AB07C6">
        <w:rPr>
          <w:rFonts w:ascii="Times New Roman" w:hAnsi="Times New Roman"/>
          <w:sz w:val="20"/>
          <w:szCs w:val="20"/>
        </w:rPr>
        <w:t>План финансирования ВБД</w:t>
      </w:r>
      <w:r w:rsidR="00E93B64">
        <w:rPr>
          <w:rFonts w:ascii="Times New Roman" w:hAnsi="Times New Roman"/>
          <w:sz w:val="20"/>
          <w:szCs w:val="20"/>
        </w:rPr>
        <w:t xml:space="preserve"> </w:t>
      </w:r>
      <w:r w:rsidRPr="00393D3C">
        <w:rPr>
          <w:rFonts w:ascii="Times New Roman" w:hAnsi="Times New Roman"/>
          <w:sz w:val="20"/>
          <w:szCs w:val="20"/>
        </w:rPr>
        <w:t xml:space="preserve">(минимальный показатель: </w:t>
      </w:r>
      <w:r w:rsidR="00F14AA7">
        <w:rPr>
          <w:rFonts w:ascii="Times New Roman" w:hAnsi="Times New Roman"/>
          <w:sz w:val="20"/>
          <w:szCs w:val="20"/>
        </w:rPr>
        <w:t>8</w:t>
      </w:r>
      <w:r w:rsidRPr="00393D3C">
        <w:rPr>
          <w:rFonts w:ascii="Times New Roman" w:hAnsi="Times New Roman"/>
          <w:sz w:val="20"/>
          <w:szCs w:val="20"/>
        </w:rPr>
        <w:t>0</w:t>
      </w:r>
      <w:r w:rsidR="00AB07C6">
        <w:rPr>
          <w:rFonts w:ascii="Times New Roman" w:hAnsi="Times New Roman"/>
          <w:sz w:val="20"/>
          <w:szCs w:val="20"/>
        </w:rPr>
        <w:t xml:space="preserve"> ру</w:t>
      </w:r>
      <w:r w:rsidRPr="00393D3C">
        <w:rPr>
          <w:rFonts w:ascii="Times New Roman" w:hAnsi="Times New Roman"/>
          <w:sz w:val="20"/>
          <w:szCs w:val="20"/>
        </w:rPr>
        <w:t>б. на 1 НПР в год)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3305"/>
        <w:gridCol w:w="2663"/>
        <w:gridCol w:w="2271"/>
        <w:gridCol w:w="858"/>
      </w:tblGrid>
      <w:tr w:rsidR="00393D3C" w:rsidRPr="003B79B0" w14:paraId="062F05AB" w14:textId="77777777" w:rsidTr="007A0095">
        <w:trPr>
          <w:trHeight w:val="204"/>
        </w:trPr>
        <w:tc>
          <w:tcPr>
            <w:tcW w:w="1564" w:type="dxa"/>
          </w:tcPr>
          <w:p w14:paraId="2D1098FF" w14:textId="77777777" w:rsidR="00393D3C" w:rsidRPr="003B79B0" w:rsidRDefault="00AB07C6" w:rsidP="003E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9B0">
              <w:rPr>
                <w:rFonts w:ascii="Times New Roman" w:hAnsi="Times New Roman"/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3305" w:type="dxa"/>
          </w:tcPr>
          <w:p w14:paraId="70CA3AC3" w14:textId="77777777" w:rsidR="00393D3C" w:rsidRPr="003B79B0" w:rsidRDefault="00393D3C" w:rsidP="003E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9B0">
              <w:rPr>
                <w:rFonts w:ascii="Times New Roman" w:hAnsi="Times New Roman"/>
                <w:b/>
                <w:sz w:val="20"/>
                <w:szCs w:val="20"/>
              </w:rPr>
              <w:t>Название программы переподготовки, наименование дисциплин</w:t>
            </w:r>
          </w:p>
        </w:tc>
        <w:tc>
          <w:tcPr>
            <w:tcW w:w="2663" w:type="dxa"/>
          </w:tcPr>
          <w:p w14:paraId="193D39A9" w14:textId="77777777" w:rsidR="00393D3C" w:rsidRPr="003B79B0" w:rsidRDefault="00393D3C" w:rsidP="003E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9B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курсов повышение квалификации, объем часов, место проведения </w:t>
            </w:r>
          </w:p>
        </w:tc>
        <w:tc>
          <w:tcPr>
            <w:tcW w:w="2271" w:type="dxa"/>
          </w:tcPr>
          <w:p w14:paraId="5CD9D4BF" w14:textId="77777777" w:rsidR="00393D3C" w:rsidRPr="003B79B0" w:rsidRDefault="00393D3C" w:rsidP="003E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9B0">
              <w:rPr>
                <w:rFonts w:ascii="Times New Roman" w:hAnsi="Times New Roman"/>
                <w:b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858" w:type="dxa"/>
            <w:vAlign w:val="center"/>
          </w:tcPr>
          <w:p w14:paraId="2BC380C0" w14:textId="77777777" w:rsidR="00393D3C" w:rsidRPr="003B79B0" w:rsidRDefault="00393D3C" w:rsidP="003E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9B0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94200E" w:rsidRPr="003B79B0" w14:paraId="74A4B743" w14:textId="77777777" w:rsidTr="001C2B82">
        <w:trPr>
          <w:trHeight w:val="204"/>
        </w:trPr>
        <w:tc>
          <w:tcPr>
            <w:tcW w:w="10661" w:type="dxa"/>
            <w:gridSpan w:val="5"/>
          </w:tcPr>
          <w:p w14:paraId="54F92246" w14:textId="77777777" w:rsidR="0094200E" w:rsidRPr="003B79B0" w:rsidRDefault="0094200E" w:rsidP="003E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9B0">
              <w:rPr>
                <w:rFonts w:ascii="Times New Roman" w:hAnsi="Times New Roman"/>
                <w:b/>
                <w:sz w:val="20"/>
                <w:szCs w:val="20"/>
              </w:rPr>
              <w:t>Осенний семестр</w:t>
            </w:r>
          </w:p>
        </w:tc>
      </w:tr>
      <w:tr w:rsidR="002942FE" w:rsidRPr="003B79B0" w14:paraId="2067BB59" w14:textId="77777777" w:rsidTr="007A0095">
        <w:trPr>
          <w:trHeight w:val="204"/>
        </w:trPr>
        <w:tc>
          <w:tcPr>
            <w:tcW w:w="1564" w:type="dxa"/>
          </w:tcPr>
          <w:p w14:paraId="6E176B64" w14:textId="77777777" w:rsidR="002942FE" w:rsidRPr="00B91F8D" w:rsidRDefault="002942FE" w:rsidP="002942F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F8D">
              <w:rPr>
                <w:rFonts w:ascii="Times New Roman" w:hAnsi="Times New Roman"/>
                <w:sz w:val="20"/>
                <w:szCs w:val="20"/>
              </w:rPr>
              <w:t>Алексеева Ф.И.</w:t>
            </w:r>
          </w:p>
        </w:tc>
        <w:tc>
          <w:tcPr>
            <w:tcW w:w="3305" w:type="dxa"/>
          </w:tcPr>
          <w:p w14:paraId="137FC475" w14:textId="77777777" w:rsidR="00411552" w:rsidRPr="00B91F8D" w:rsidRDefault="002942FE" w:rsidP="002942FE">
            <w:pPr>
              <w:spacing w:after="0" w:line="240" w:lineRule="auto"/>
            </w:pPr>
            <w:r w:rsidRPr="00B91F8D">
              <w:rPr>
                <w:rFonts w:ascii="Times New Roman" w:hAnsi="Times New Roman"/>
                <w:sz w:val="20"/>
                <w:szCs w:val="20"/>
              </w:rPr>
              <w:t>ПП «Психология»</w:t>
            </w:r>
            <w:r w:rsidR="00411552" w:rsidRPr="00B91F8D">
              <w:t xml:space="preserve"> </w:t>
            </w:r>
          </w:p>
          <w:p w14:paraId="27A069FD" w14:textId="77777777" w:rsidR="002942FE" w:rsidRPr="00B91F8D" w:rsidRDefault="002942FE" w:rsidP="00294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14:paraId="500ECC33" w14:textId="77777777" w:rsidR="00B91F8D" w:rsidRPr="00B91F8D" w:rsidRDefault="00B91F8D" w:rsidP="00B91F8D">
            <w:pPr>
              <w:spacing w:after="0" w:line="240" w:lineRule="auto"/>
            </w:pPr>
            <w:r w:rsidRPr="00B91F8D">
              <w:rPr>
                <w:rFonts w:ascii="Times New Roman" w:hAnsi="Times New Roman"/>
                <w:sz w:val="20"/>
                <w:szCs w:val="20"/>
              </w:rPr>
              <w:t>1.</w:t>
            </w:r>
            <w:r w:rsidRPr="00B91F8D">
              <w:rPr>
                <w:rFonts w:ascii="Times New Roman" w:hAnsi="Times New Roman"/>
                <w:sz w:val="20"/>
                <w:szCs w:val="20"/>
              </w:rPr>
              <w:tab/>
              <w:t>«Методы  диагностики практической психологии»</w:t>
            </w:r>
            <w:r w:rsidRPr="00B91F8D">
              <w:t xml:space="preserve"> </w:t>
            </w:r>
          </w:p>
          <w:p w14:paraId="62BCB0B1" w14:textId="77777777" w:rsidR="00B91F8D" w:rsidRPr="00B91F8D" w:rsidRDefault="00B91F8D" w:rsidP="00B91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F8D">
              <w:rPr>
                <w:rFonts w:ascii="Times New Roman" w:hAnsi="Times New Roman"/>
                <w:sz w:val="20"/>
                <w:szCs w:val="20"/>
              </w:rPr>
              <w:t>2. «Педагогическая психология»</w:t>
            </w:r>
          </w:p>
          <w:p w14:paraId="7BD37347" w14:textId="77777777" w:rsidR="002942FE" w:rsidRPr="00B91F8D" w:rsidRDefault="00B91F8D" w:rsidP="00B9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F8D">
              <w:rPr>
                <w:rFonts w:ascii="Times New Roman" w:hAnsi="Times New Roman"/>
                <w:sz w:val="20"/>
                <w:szCs w:val="20"/>
              </w:rPr>
              <w:t>3.Экспертиза в практической психологии</w:t>
            </w:r>
          </w:p>
        </w:tc>
        <w:tc>
          <w:tcPr>
            <w:tcW w:w="2271" w:type="dxa"/>
          </w:tcPr>
          <w:p w14:paraId="79FA6A18" w14:textId="77777777" w:rsidR="002942FE" w:rsidRPr="003B79B0" w:rsidRDefault="002942FE" w:rsidP="00294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6C50BF0" w14:textId="77777777" w:rsidR="002942FE" w:rsidRPr="003B79B0" w:rsidRDefault="002942FE" w:rsidP="00294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435" w:rsidRPr="003B79B0" w14:paraId="243FDE4D" w14:textId="77777777" w:rsidTr="007A0095">
        <w:trPr>
          <w:trHeight w:val="204"/>
        </w:trPr>
        <w:tc>
          <w:tcPr>
            <w:tcW w:w="1564" w:type="dxa"/>
          </w:tcPr>
          <w:p w14:paraId="468B11E9" w14:textId="77777777" w:rsidR="004D5435" w:rsidRPr="00B91F8D" w:rsidRDefault="004D5435" w:rsidP="002942F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F8D">
              <w:rPr>
                <w:rFonts w:ascii="Times New Roman" w:hAnsi="Times New Roman"/>
                <w:sz w:val="20"/>
                <w:szCs w:val="20"/>
              </w:rPr>
              <w:t>Матвеева Н.В.</w:t>
            </w:r>
          </w:p>
        </w:tc>
        <w:tc>
          <w:tcPr>
            <w:tcW w:w="3305" w:type="dxa"/>
          </w:tcPr>
          <w:p w14:paraId="603AE38C" w14:textId="77777777" w:rsidR="004D5435" w:rsidRPr="00B91F8D" w:rsidRDefault="004D5435" w:rsidP="00294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F8D">
              <w:rPr>
                <w:rFonts w:ascii="Times New Roman" w:hAnsi="Times New Roman"/>
                <w:sz w:val="20"/>
                <w:szCs w:val="20"/>
              </w:rPr>
              <w:t>ДОТ Социальная работа</w:t>
            </w:r>
          </w:p>
        </w:tc>
        <w:tc>
          <w:tcPr>
            <w:tcW w:w="2663" w:type="dxa"/>
          </w:tcPr>
          <w:p w14:paraId="4E384BC6" w14:textId="77777777" w:rsidR="004D5435" w:rsidRPr="003B79B0" w:rsidRDefault="004D5435" w:rsidP="00294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14:paraId="60BFC391" w14:textId="77777777" w:rsidR="004D5435" w:rsidRPr="003B79B0" w:rsidRDefault="004D5435" w:rsidP="00294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37BE8D4F" w14:textId="77777777" w:rsidR="004D5435" w:rsidRPr="003B79B0" w:rsidRDefault="004D5435" w:rsidP="00294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082B" w:rsidRPr="003B79B0" w14:paraId="525D3F80" w14:textId="77777777" w:rsidTr="007A0095">
        <w:trPr>
          <w:trHeight w:val="204"/>
        </w:trPr>
        <w:tc>
          <w:tcPr>
            <w:tcW w:w="1564" w:type="dxa"/>
          </w:tcPr>
          <w:p w14:paraId="413FF834" w14:textId="77777777" w:rsidR="0058082B" w:rsidRPr="00393D3C" w:rsidRDefault="0058082B" w:rsidP="00285F4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Платонова З.Н.</w:t>
            </w:r>
          </w:p>
        </w:tc>
        <w:tc>
          <w:tcPr>
            <w:tcW w:w="3305" w:type="dxa"/>
          </w:tcPr>
          <w:p w14:paraId="4E21C0A0" w14:textId="77777777" w:rsidR="0058082B" w:rsidRPr="00393D3C" w:rsidRDefault="0058082B" w:rsidP="0028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дипломными работами по переподготовке</w:t>
            </w:r>
          </w:p>
        </w:tc>
        <w:tc>
          <w:tcPr>
            <w:tcW w:w="2663" w:type="dxa"/>
          </w:tcPr>
          <w:p w14:paraId="7FE79CE0" w14:textId="77777777" w:rsidR="0058082B" w:rsidRPr="00393D3C" w:rsidRDefault="0058082B" w:rsidP="00285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14:paraId="737A4D02" w14:textId="77777777" w:rsidR="0058082B" w:rsidRPr="0012266A" w:rsidRDefault="0058082B" w:rsidP="00285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66A">
              <w:rPr>
                <w:rFonts w:ascii="Times New Roman" w:hAnsi="Times New Roman"/>
                <w:sz w:val="20"/>
                <w:szCs w:val="20"/>
              </w:rPr>
              <w:t>2 чел.</w:t>
            </w:r>
          </w:p>
        </w:tc>
        <w:tc>
          <w:tcPr>
            <w:tcW w:w="858" w:type="dxa"/>
            <w:vAlign w:val="center"/>
          </w:tcPr>
          <w:p w14:paraId="35E94DDF" w14:textId="77777777" w:rsidR="0058082B" w:rsidRPr="003B79B0" w:rsidRDefault="0058082B" w:rsidP="00294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082B" w:rsidRPr="003B79B0" w14:paraId="6D208A94" w14:textId="77777777" w:rsidTr="007A0095">
        <w:trPr>
          <w:trHeight w:val="204"/>
        </w:trPr>
        <w:tc>
          <w:tcPr>
            <w:tcW w:w="1564" w:type="dxa"/>
          </w:tcPr>
          <w:p w14:paraId="5E59E305" w14:textId="77777777" w:rsidR="0058082B" w:rsidRPr="008F6D4A" w:rsidRDefault="0058082B" w:rsidP="00D9350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D4A">
              <w:rPr>
                <w:rFonts w:ascii="Times New Roman" w:hAnsi="Times New Roman"/>
                <w:sz w:val="20"/>
                <w:szCs w:val="20"/>
              </w:rPr>
              <w:t>Дмитриева А.В., Шамаева В.С., Федорова С,В.</w:t>
            </w:r>
          </w:p>
        </w:tc>
        <w:tc>
          <w:tcPr>
            <w:tcW w:w="3305" w:type="dxa"/>
          </w:tcPr>
          <w:p w14:paraId="396728A2" w14:textId="77777777" w:rsidR="0058082B" w:rsidRPr="008F6D4A" w:rsidRDefault="0058082B" w:rsidP="00D93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D4A">
              <w:rPr>
                <w:rFonts w:ascii="Times New Roman" w:hAnsi="Times New Roman"/>
                <w:sz w:val="20"/>
                <w:szCs w:val="20"/>
              </w:rPr>
              <w:t xml:space="preserve">ПП «Клиническая психология» </w:t>
            </w:r>
          </w:p>
          <w:p w14:paraId="458EA552" w14:textId="77777777" w:rsidR="0058082B" w:rsidRPr="008F6D4A" w:rsidRDefault="0058082B" w:rsidP="004E4A1D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D4A">
              <w:rPr>
                <w:rFonts w:ascii="Times New Roman" w:hAnsi="Times New Roman"/>
                <w:sz w:val="20"/>
                <w:szCs w:val="20"/>
              </w:rPr>
              <w:t>Судебно-психологическая экспертиза</w:t>
            </w:r>
          </w:p>
          <w:p w14:paraId="0C6905CC" w14:textId="77777777" w:rsidR="0058082B" w:rsidRPr="008F6D4A" w:rsidRDefault="0058082B" w:rsidP="004E4A1D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D4A">
              <w:rPr>
                <w:rFonts w:ascii="Times New Roman" w:hAnsi="Times New Roman"/>
                <w:sz w:val="20"/>
                <w:szCs w:val="20"/>
              </w:rPr>
              <w:t xml:space="preserve">Расстройство личности </w:t>
            </w:r>
          </w:p>
        </w:tc>
        <w:tc>
          <w:tcPr>
            <w:tcW w:w="2663" w:type="dxa"/>
          </w:tcPr>
          <w:p w14:paraId="34100FC5" w14:textId="77777777" w:rsidR="0058082B" w:rsidRPr="008F6D4A" w:rsidRDefault="0058082B" w:rsidP="00D9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D4A">
              <w:rPr>
                <w:rFonts w:ascii="Times New Roman" w:hAnsi="Times New Roman"/>
                <w:sz w:val="20"/>
                <w:szCs w:val="20"/>
              </w:rPr>
              <w:t xml:space="preserve"> Семейное консультирование </w:t>
            </w:r>
          </w:p>
          <w:p w14:paraId="6739B5EE" w14:textId="77777777" w:rsidR="0058082B" w:rsidRPr="008F6D4A" w:rsidRDefault="0058082B" w:rsidP="00D9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D4A">
              <w:rPr>
                <w:rFonts w:ascii="Times New Roman" w:hAnsi="Times New Roman"/>
                <w:sz w:val="20"/>
                <w:szCs w:val="20"/>
              </w:rPr>
              <w:t>г. Якутск, ул.Кулаковского 42, ауд..429.,  36 ч</w:t>
            </w:r>
          </w:p>
        </w:tc>
        <w:tc>
          <w:tcPr>
            <w:tcW w:w="2271" w:type="dxa"/>
          </w:tcPr>
          <w:p w14:paraId="2C056299" w14:textId="77777777" w:rsidR="0058082B" w:rsidRPr="003B79B0" w:rsidRDefault="0058082B" w:rsidP="00D9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65A45A13" w14:textId="77777777" w:rsidR="0058082B" w:rsidRPr="003B79B0" w:rsidRDefault="0058082B" w:rsidP="00D9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82B" w:rsidRPr="003B79B0" w14:paraId="6E07509C" w14:textId="77777777" w:rsidTr="009B70F2">
        <w:trPr>
          <w:trHeight w:val="1176"/>
        </w:trPr>
        <w:tc>
          <w:tcPr>
            <w:tcW w:w="1564" w:type="dxa"/>
          </w:tcPr>
          <w:p w14:paraId="14713D64" w14:textId="77777777" w:rsidR="0058082B" w:rsidRPr="004E7761" w:rsidRDefault="0058082B" w:rsidP="00D9350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А.В., Шамаева В.С., Федорова С,В.</w:t>
            </w:r>
          </w:p>
        </w:tc>
        <w:tc>
          <w:tcPr>
            <w:tcW w:w="3305" w:type="dxa"/>
          </w:tcPr>
          <w:p w14:paraId="574CCEEA" w14:textId="77777777" w:rsidR="0058082B" w:rsidRPr="00452227" w:rsidRDefault="0058082B" w:rsidP="00EE0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 « Психология» </w:t>
            </w:r>
          </w:p>
          <w:p w14:paraId="38AAB994" w14:textId="77777777" w:rsidR="0058082B" w:rsidRDefault="0058082B" w:rsidP="00EE0EB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 в клиническую психологию</w:t>
            </w:r>
          </w:p>
          <w:p w14:paraId="089E430D" w14:textId="77777777" w:rsidR="0058082B" w:rsidRDefault="0058082B" w:rsidP="00EE0EB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Судебно-психологическая экспертиза</w:t>
            </w:r>
          </w:p>
          <w:p w14:paraId="3A7F0CDC" w14:textId="77777777" w:rsidR="00EE0EB6" w:rsidRPr="004E7761" w:rsidRDefault="00EE0EB6" w:rsidP="00EE0EB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Суицидология</w:t>
            </w:r>
          </w:p>
        </w:tc>
        <w:tc>
          <w:tcPr>
            <w:tcW w:w="2663" w:type="dxa"/>
          </w:tcPr>
          <w:p w14:paraId="371D242C" w14:textId="77777777" w:rsidR="0058082B" w:rsidRDefault="0058082B" w:rsidP="00EE0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Арт-терапевтические работы психолога-практика.</w:t>
            </w:r>
          </w:p>
          <w:p w14:paraId="74017410" w14:textId="77777777" w:rsidR="0058082B" w:rsidRPr="004E7761" w:rsidRDefault="0058082B" w:rsidP="00EE0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Якутск, ул.Кулаковского 42, ауд..429.,  36 ч</w:t>
            </w:r>
          </w:p>
        </w:tc>
        <w:tc>
          <w:tcPr>
            <w:tcW w:w="2271" w:type="dxa"/>
          </w:tcPr>
          <w:p w14:paraId="76CE7FF9" w14:textId="77777777" w:rsidR="0058082B" w:rsidRPr="003B79B0" w:rsidRDefault="0058082B" w:rsidP="00D9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6B105E87" w14:textId="77777777" w:rsidR="0058082B" w:rsidRPr="003B79B0" w:rsidRDefault="0058082B" w:rsidP="00D9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E26" w:rsidRPr="003B79B0" w14:paraId="36550F41" w14:textId="77777777" w:rsidTr="007A0095">
        <w:trPr>
          <w:trHeight w:val="204"/>
        </w:trPr>
        <w:tc>
          <w:tcPr>
            <w:tcW w:w="1564" w:type="dxa"/>
            <w:vMerge w:val="restart"/>
          </w:tcPr>
          <w:p w14:paraId="29AC5C58" w14:textId="77777777" w:rsidR="00C42E26" w:rsidRPr="00393D3C" w:rsidRDefault="00C42E26" w:rsidP="00285F4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Саввинова К.П.</w:t>
            </w:r>
          </w:p>
        </w:tc>
        <w:tc>
          <w:tcPr>
            <w:tcW w:w="3305" w:type="dxa"/>
          </w:tcPr>
          <w:p w14:paraId="545F768E" w14:textId="77777777" w:rsidR="00C42E26" w:rsidRPr="00393D3C" w:rsidRDefault="00C42E26" w:rsidP="00285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 w:rsidRPr="00D04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«Клиническая психология»: Проективные методы психологии</w:t>
            </w:r>
          </w:p>
        </w:tc>
        <w:tc>
          <w:tcPr>
            <w:tcW w:w="2663" w:type="dxa"/>
          </w:tcPr>
          <w:p w14:paraId="6D541693" w14:textId="77777777" w:rsidR="00C42E26" w:rsidRDefault="00C42E26" w:rsidP="00D9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14:paraId="4DF3024F" w14:textId="77777777" w:rsidR="00C42E26" w:rsidRPr="003B79B0" w:rsidRDefault="00C42E26" w:rsidP="00D9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7EAC62BE" w14:textId="77777777" w:rsidR="00C42E26" w:rsidRPr="003B79B0" w:rsidRDefault="00C42E26" w:rsidP="00D9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E26" w:rsidRPr="003B79B0" w14:paraId="393FEFA5" w14:textId="77777777" w:rsidTr="007A0095">
        <w:trPr>
          <w:trHeight w:val="204"/>
        </w:trPr>
        <w:tc>
          <w:tcPr>
            <w:tcW w:w="1564" w:type="dxa"/>
            <w:vMerge/>
          </w:tcPr>
          <w:p w14:paraId="783710BE" w14:textId="77777777" w:rsidR="00C42E26" w:rsidRPr="004E7761" w:rsidRDefault="00C42E26" w:rsidP="00285F4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5" w:type="dxa"/>
          </w:tcPr>
          <w:p w14:paraId="738A4AF2" w14:textId="77777777" w:rsidR="00C42E26" w:rsidRDefault="00C42E26" w:rsidP="00285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 «Психология»: </w:t>
            </w:r>
          </w:p>
          <w:p w14:paraId="1B6A24EC" w14:textId="77777777" w:rsidR="00C42E26" w:rsidRDefault="00C42E26" w:rsidP="00285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Тренинг уверенного поведения. </w:t>
            </w:r>
          </w:p>
          <w:p w14:paraId="521720B7" w14:textId="77777777" w:rsidR="00C42E26" w:rsidRPr="004E7761" w:rsidRDefault="00C42E26" w:rsidP="00285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Арт-терапия</w:t>
            </w:r>
          </w:p>
        </w:tc>
        <w:tc>
          <w:tcPr>
            <w:tcW w:w="2663" w:type="dxa"/>
          </w:tcPr>
          <w:p w14:paraId="5C4EE20C" w14:textId="77777777" w:rsidR="00C42E26" w:rsidRDefault="00C42E26" w:rsidP="00D9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14:paraId="5942D0D5" w14:textId="77777777" w:rsidR="00C42E26" w:rsidRPr="003B79B0" w:rsidRDefault="00C42E26" w:rsidP="00D9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7352597C" w14:textId="77777777" w:rsidR="00C42E26" w:rsidRPr="003B79B0" w:rsidRDefault="00C42E26" w:rsidP="00D9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E26" w:rsidRPr="003B79B0" w14:paraId="26D7934B" w14:textId="77777777" w:rsidTr="007A0095">
        <w:trPr>
          <w:trHeight w:val="204"/>
        </w:trPr>
        <w:tc>
          <w:tcPr>
            <w:tcW w:w="1564" w:type="dxa"/>
            <w:vMerge/>
          </w:tcPr>
          <w:p w14:paraId="64D961AF" w14:textId="77777777" w:rsidR="00C42E26" w:rsidRPr="004E7761" w:rsidRDefault="00C42E26" w:rsidP="00285F4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5" w:type="dxa"/>
          </w:tcPr>
          <w:p w14:paraId="02856120" w14:textId="77777777" w:rsidR="00C42E26" w:rsidRDefault="00C42E26" w:rsidP="00285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ДПО Социальная работа:</w:t>
            </w:r>
          </w:p>
          <w:p w14:paraId="51EBC757" w14:textId="77777777" w:rsidR="00C42E26" w:rsidRDefault="00C42E26" w:rsidP="00285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 Психология социальной работы</w:t>
            </w:r>
          </w:p>
          <w:p w14:paraId="5D4B2FB8" w14:textId="77777777" w:rsidR="00C42E26" w:rsidRPr="004E7761" w:rsidRDefault="00C42E26" w:rsidP="00285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Социальная защита населения</w:t>
            </w:r>
          </w:p>
        </w:tc>
        <w:tc>
          <w:tcPr>
            <w:tcW w:w="2663" w:type="dxa"/>
          </w:tcPr>
          <w:p w14:paraId="287291E4" w14:textId="77777777" w:rsidR="00C42E26" w:rsidRDefault="00C42E26" w:rsidP="00D9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14:paraId="4E53AED2" w14:textId="77777777" w:rsidR="00C42E26" w:rsidRPr="003B79B0" w:rsidRDefault="00C42E26" w:rsidP="00D9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7B6683B4" w14:textId="77777777" w:rsidR="00C42E26" w:rsidRPr="003B79B0" w:rsidRDefault="00C42E26" w:rsidP="00D9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D1E" w:rsidRPr="003B79B0" w14:paraId="2294F1BD" w14:textId="77777777" w:rsidTr="007A0095">
        <w:trPr>
          <w:trHeight w:val="204"/>
        </w:trPr>
        <w:tc>
          <w:tcPr>
            <w:tcW w:w="1564" w:type="dxa"/>
          </w:tcPr>
          <w:p w14:paraId="373A6450" w14:textId="77777777" w:rsidR="00795D1E" w:rsidRDefault="00795D1E" w:rsidP="00717BC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Сидорова Т.Н.</w:t>
            </w:r>
          </w:p>
        </w:tc>
        <w:tc>
          <w:tcPr>
            <w:tcW w:w="3305" w:type="dxa"/>
          </w:tcPr>
          <w:p w14:paraId="56271027" w14:textId="77777777" w:rsidR="00795D1E" w:rsidRDefault="00795D1E" w:rsidP="00717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«</w:t>
            </w:r>
            <w:r w:rsidRPr="004E7761">
              <w:rPr>
                <w:rFonts w:ascii="Times New Roman" w:hAnsi="Times New Roman"/>
                <w:sz w:val="20"/>
                <w:szCs w:val="20"/>
              </w:rPr>
              <w:t>Клиническая психология</w:t>
            </w:r>
            <w:r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4E7761">
              <w:rPr>
                <w:rFonts w:ascii="Times New Roman" w:hAnsi="Times New Roman"/>
                <w:sz w:val="20"/>
                <w:szCs w:val="20"/>
              </w:rPr>
              <w:t>Психология</w:t>
            </w:r>
            <w:r>
              <w:rPr>
                <w:rFonts w:ascii="Times New Roman" w:hAnsi="Times New Roman"/>
                <w:sz w:val="20"/>
                <w:szCs w:val="20"/>
              </w:rPr>
              <w:t>»:</w:t>
            </w:r>
          </w:p>
          <w:p w14:paraId="33A37FC3" w14:textId="77777777" w:rsidR="00795D1E" w:rsidRDefault="00795D1E" w:rsidP="00717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«Психология личности»;</w:t>
            </w:r>
          </w:p>
          <w:p w14:paraId="22691C48" w14:textId="77777777" w:rsidR="00795D1E" w:rsidRDefault="00795D1E" w:rsidP="00717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«Мат методы и СПСС в психологии»</w:t>
            </w:r>
          </w:p>
        </w:tc>
        <w:tc>
          <w:tcPr>
            <w:tcW w:w="2663" w:type="dxa"/>
          </w:tcPr>
          <w:p w14:paraId="356EB1BA" w14:textId="77777777" w:rsidR="00795D1E" w:rsidRDefault="00795D1E" w:rsidP="00717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Воркшоп </w:t>
            </w:r>
            <w:r w:rsidRPr="00B60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«Публикация научных статей в рейтинговых изданиях SCOPUS, WEB OF SCIENCE для социальных и гуманитарных наук»</w:t>
            </w:r>
          </w:p>
        </w:tc>
        <w:tc>
          <w:tcPr>
            <w:tcW w:w="2271" w:type="dxa"/>
          </w:tcPr>
          <w:p w14:paraId="72A4EF8E" w14:textId="77777777" w:rsidR="00795D1E" w:rsidRPr="003B79B0" w:rsidRDefault="00795D1E" w:rsidP="00717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3C870343" w14:textId="77777777" w:rsidR="00795D1E" w:rsidRPr="003B79B0" w:rsidRDefault="00795D1E" w:rsidP="00717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095" w:rsidRPr="003B79B0" w14:paraId="2CE1E83B" w14:textId="77777777" w:rsidTr="007A0095">
        <w:trPr>
          <w:trHeight w:val="204"/>
        </w:trPr>
        <w:tc>
          <w:tcPr>
            <w:tcW w:w="1564" w:type="dxa"/>
            <w:vMerge w:val="restart"/>
          </w:tcPr>
          <w:p w14:paraId="470AB5AD" w14:textId="77777777" w:rsidR="007A0095" w:rsidRPr="00393D3C" w:rsidRDefault="007A0095" w:rsidP="00F341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Алексеева Ф.И.</w:t>
            </w:r>
          </w:p>
        </w:tc>
        <w:tc>
          <w:tcPr>
            <w:tcW w:w="3305" w:type="dxa"/>
          </w:tcPr>
          <w:p w14:paraId="00E89BC6" w14:textId="77777777" w:rsidR="007A0095" w:rsidRPr="00393D3C" w:rsidRDefault="007A0095" w:rsidP="00F34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«Психология»,»Педагог-психолог»</w:t>
            </w:r>
          </w:p>
        </w:tc>
        <w:tc>
          <w:tcPr>
            <w:tcW w:w="2663" w:type="dxa"/>
          </w:tcPr>
          <w:p w14:paraId="76AC99F2" w14:textId="77777777" w:rsidR="007A0095" w:rsidRPr="003B79B0" w:rsidRDefault="007A0095" w:rsidP="00004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14:paraId="569AE0C2" w14:textId="77777777" w:rsidR="007A0095" w:rsidRPr="003B79B0" w:rsidRDefault="007A0095" w:rsidP="003E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EAD63FF" w14:textId="77777777" w:rsidR="007A0095" w:rsidRPr="003B79B0" w:rsidRDefault="007A0095" w:rsidP="003E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0095" w:rsidRPr="003B79B0" w14:paraId="518DE2C0" w14:textId="77777777" w:rsidTr="007A0095">
        <w:trPr>
          <w:trHeight w:val="204"/>
        </w:trPr>
        <w:tc>
          <w:tcPr>
            <w:tcW w:w="1564" w:type="dxa"/>
            <w:vMerge/>
          </w:tcPr>
          <w:p w14:paraId="7196FAEB" w14:textId="77777777" w:rsidR="007A0095" w:rsidRPr="004E7761" w:rsidRDefault="007A0095" w:rsidP="00F341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5" w:type="dxa"/>
          </w:tcPr>
          <w:p w14:paraId="48250142" w14:textId="77777777" w:rsidR="007A0095" w:rsidRPr="00B57D5A" w:rsidRDefault="007A0095" w:rsidP="0012266A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57D5A">
              <w:rPr>
                <w:rFonts w:ascii="Times New Roman" w:hAnsi="Times New Roman"/>
                <w:sz w:val="20"/>
                <w:szCs w:val="20"/>
              </w:rPr>
              <w:t>Методы  диагностики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практической психологии»</w:t>
            </w:r>
          </w:p>
        </w:tc>
        <w:tc>
          <w:tcPr>
            <w:tcW w:w="2663" w:type="dxa"/>
          </w:tcPr>
          <w:p w14:paraId="4EAE0C6E" w14:textId="77777777" w:rsidR="007A0095" w:rsidRPr="003B79B0" w:rsidRDefault="007A0095" w:rsidP="00004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14:paraId="061FAE6F" w14:textId="77777777" w:rsidR="007A0095" w:rsidRPr="003B79B0" w:rsidRDefault="007A0095" w:rsidP="003E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8737CF8" w14:textId="77777777" w:rsidR="007A0095" w:rsidRPr="003B79B0" w:rsidRDefault="007A0095" w:rsidP="003E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0095" w:rsidRPr="003B79B0" w14:paraId="60EF2972" w14:textId="77777777" w:rsidTr="007A0095">
        <w:trPr>
          <w:trHeight w:val="204"/>
        </w:trPr>
        <w:tc>
          <w:tcPr>
            <w:tcW w:w="1564" w:type="dxa"/>
            <w:vMerge/>
          </w:tcPr>
          <w:p w14:paraId="4B40C37B" w14:textId="77777777" w:rsidR="007A0095" w:rsidRPr="004E7761" w:rsidRDefault="007A0095" w:rsidP="00F341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5" w:type="dxa"/>
          </w:tcPr>
          <w:p w14:paraId="0E981676" w14:textId="77777777" w:rsidR="007A0095" w:rsidRPr="004E7761" w:rsidRDefault="007A0095" w:rsidP="00F3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«Педагогическая психология»</w:t>
            </w:r>
          </w:p>
        </w:tc>
        <w:tc>
          <w:tcPr>
            <w:tcW w:w="2663" w:type="dxa"/>
          </w:tcPr>
          <w:p w14:paraId="7BA258FF" w14:textId="77777777" w:rsidR="007A0095" w:rsidRPr="003B79B0" w:rsidRDefault="007A0095" w:rsidP="00004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14:paraId="1E3D2E51" w14:textId="77777777" w:rsidR="007A0095" w:rsidRPr="003B79B0" w:rsidRDefault="007A0095" w:rsidP="003E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C26A0AF" w14:textId="77777777" w:rsidR="007A0095" w:rsidRPr="003B79B0" w:rsidRDefault="007A0095" w:rsidP="003E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0095" w:rsidRPr="003B79B0" w14:paraId="393F590E" w14:textId="77777777" w:rsidTr="007A0095">
        <w:trPr>
          <w:trHeight w:val="204"/>
        </w:trPr>
        <w:tc>
          <w:tcPr>
            <w:tcW w:w="1564" w:type="dxa"/>
            <w:vMerge/>
          </w:tcPr>
          <w:p w14:paraId="5215EC61" w14:textId="77777777" w:rsidR="007A0095" w:rsidRPr="004E7761" w:rsidRDefault="007A0095" w:rsidP="00F341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5" w:type="dxa"/>
          </w:tcPr>
          <w:p w14:paraId="2E1A29A5" w14:textId="77777777" w:rsidR="007A0095" w:rsidRPr="00490177" w:rsidRDefault="007A0095" w:rsidP="00F341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3.Экспертиза в практической психологии</w:t>
            </w:r>
          </w:p>
        </w:tc>
        <w:tc>
          <w:tcPr>
            <w:tcW w:w="2663" w:type="dxa"/>
          </w:tcPr>
          <w:p w14:paraId="3CBC61B4" w14:textId="77777777" w:rsidR="007A0095" w:rsidRPr="003B79B0" w:rsidRDefault="007A0095" w:rsidP="00004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14:paraId="21FD0A2A" w14:textId="77777777" w:rsidR="007A0095" w:rsidRPr="003B79B0" w:rsidRDefault="007A0095" w:rsidP="003E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37BA396" w14:textId="77777777" w:rsidR="007A0095" w:rsidRPr="003B79B0" w:rsidRDefault="007A0095" w:rsidP="003E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0095" w:rsidRPr="003B79B0" w14:paraId="68020BE7" w14:textId="77777777" w:rsidTr="007A0095">
        <w:trPr>
          <w:trHeight w:val="204"/>
        </w:trPr>
        <w:tc>
          <w:tcPr>
            <w:tcW w:w="1564" w:type="dxa"/>
            <w:vMerge/>
          </w:tcPr>
          <w:p w14:paraId="4E484454" w14:textId="77777777" w:rsidR="007A0095" w:rsidRPr="004E7761" w:rsidRDefault="007A0095" w:rsidP="00F341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5" w:type="dxa"/>
          </w:tcPr>
          <w:p w14:paraId="457226FA" w14:textId="77777777" w:rsidR="007A0095" w:rsidRPr="004E7761" w:rsidRDefault="007A0095" w:rsidP="00F34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4.Основы психокоррекции</w:t>
            </w:r>
          </w:p>
        </w:tc>
        <w:tc>
          <w:tcPr>
            <w:tcW w:w="2663" w:type="dxa"/>
          </w:tcPr>
          <w:p w14:paraId="474E2434" w14:textId="77777777" w:rsidR="007A0095" w:rsidRPr="003B79B0" w:rsidRDefault="007A0095" w:rsidP="00004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14:paraId="1BCFC180" w14:textId="77777777" w:rsidR="007A0095" w:rsidRPr="003B79B0" w:rsidRDefault="007A0095" w:rsidP="003E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C3F007A" w14:textId="77777777" w:rsidR="007A0095" w:rsidRPr="003B79B0" w:rsidRDefault="007A0095" w:rsidP="003E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266A" w:rsidRPr="003B79B0" w14:paraId="1E4A2A45" w14:textId="77777777" w:rsidTr="007A0095">
        <w:trPr>
          <w:trHeight w:val="204"/>
        </w:trPr>
        <w:tc>
          <w:tcPr>
            <w:tcW w:w="1564" w:type="dxa"/>
          </w:tcPr>
          <w:p w14:paraId="318F96FA" w14:textId="77777777" w:rsidR="0012266A" w:rsidRDefault="00EF4127" w:rsidP="00004E6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В.Н.</w:t>
            </w:r>
          </w:p>
        </w:tc>
        <w:tc>
          <w:tcPr>
            <w:tcW w:w="3305" w:type="dxa"/>
          </w:tcPr>
          <w:p w14:paraId="6C9FCA89" w14:textId="77777777" w:rsidR="0012266A" w:rsidRPr="00EF4127" w:rsidRDefault="00EF4127" w:rsidP="00EF41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127">
              <w:rPr>
                <w:rFonts w:ascii="Times New Roman" w:eastAsia="Times New Roman" w:hAnsi="Times New Roman"/>
                <w:bCs/>
                <w:sz w:val="20"/>
                <w:szCs w:val="20"/>
                <w:lang w:val="sah-RU" w:eastAsia="sah-RU"/>
              </w:rPr>
              <w:t xml:space="preserve">КПК, </w:t>
            </w:r>
            <w:r w:rsidRPr="00EF4127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проведен Сыланской</w:t>
            </w:r>
            <w:r w:rsidRPr="00EF4127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ab/>
              <w:t>СОШ им. Г.П.Башарина,</w:t>
            </w:r>
            <w:r w:rsidRPr="00EF4127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ab/>
            </w:r>
            <w:r w:rsidRPr="00EF4127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ab/>
            </w:r>
          </w:p>
        </w:tc>
        <w:tc>
          <w:tcPr>
            <w:tcW w:w="2663" w:type="dxa"/>
          </w:tcPr>
          <w:p w14:paraId="4929E22E" w14:textId="77777777" w:rsidR="0012266A" w:rsidRPr="00EF4127" w:rsidRDefault="00EF4127" w:rsidP="00EF4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127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Учет индивидуально-психологических особенностей в реализации ФГОС,</w:t>
            </w:r>
            <w:r w:rsidRPr="00EF4127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ab/>
              <w:t>курс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 xml:space="preserve"> </w:t>
            </w:r>
            <w:r w:rsidRPr="00EF4127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ab/>
              <w:t>ПК</w:t>
            </w:r>
            <w:r w:rsidRPr="00EF4127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ab/>
              <w:t>(36ч.)</w:t>
            </w:r>
          </w:p>
        </w:tc>
        <w:tc>
          <w:tcPr>
            <w:tcW w:w="2271" w:type="dxa"/>
          </w:tcPr>
          <w:p w14:paraId="66D6D4A7" w14:textId="77777777" w:rsidR="0012266A" w:rsidRPr="003B79B0" w:rsidRDefault="0012266A" w:rsidP="003E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AA8F19E" w14:textId="77777777" w:rsidR="0012266A" w:rsidRPr="003B79B0" w:rsidRDefault="0012266A" w:rsidP="003E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266A" w:rsidRPr="003B79B0" w14:paraId="4B063F9D" w14:textId="77777777" w:rsidTr="007A0095">
        <w:trPr>
          <w:trHeight w:val="204"/>
        </w:trPr>
        <w:tc>
          <w:tcPr>
            <w:tcW w:w="1564" w:type="dxa"/>
          </w:tcPr>
          <w:p w14:paraId="1E4453D0" w14:textId="77777777" w:rsidR="0012266A" w:rsidRPr="00393D3C" w:rsidRDefault="0012266A" w:rsidP="006D2C0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Саввинова К.П.</w:t>
            </w:r>
          </w:p>
        </w:tc>
        <w:tc>
          <w:tcPr>
            <w:tcW w:w="3305" w:type="dxa"/>
          </w:tcPr>
          <w:p w14:paraId="3E5015A0" w14:textId="77777777" w:rsidR="0012266A" w:rsidRPr="00393D3C" w:rsidRDefault="0012266A" w:rsidP="006D2C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 w:rsidRPr="00D04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«Клиническая психология»: Проективные методы психологии</w:t>
            </w:r>
          </w:p>
        </w:tc>
        <w:tc>
          <w:tcPr>
            <w:tcW w:w="2663" w:type="dxa"/>
          </w:tcPr>
          <w:p w14:paraId="215A6468" w14:textId="77777777" w:rsidR="0012266A" w:rsidRDefault="0012266A" w:rsidP="006D2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14:paraId="23CAB5FC" w14:textId="77777777" w:rsidR="0012266A" w:rsidRPr="003B79B0" w:rsidRDefault="0012266A" w:rsidP="006D2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32B453F9" w14:textId="77777777" w:rsidR="0012266A" w:rsidRPr="003B79B0" w:rsidRDefault="0012266A" w:rsidP="006D2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266A" w:rsidRPr="003B79B0" w14:paraId="1417E2CA" w14:textId="77777777" w:rsidTr="007A0095">
        <w:trPr>
          <w:trHeight w:val="204"/>
        </w:trPr>
        <w:tc>
          <w:tcPr>
            <w:tcW w:w="1564" w:type="dxa"/>
          </w:tcPr>
          <w:p w14:paraId="49C340CD" w14:textId="77777777" w:rsidR="0012266A" w:rsidRPr="00393D3C" w:rsidRDefault="0012266A" w:rsidP="00F87C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А.В., Шамаева В.С., Федорова С,В.</w:t>
            </w:r>
          </w:p>
        </w:tc>
        <w:tc>
          <w:tcPr>
            <w:tcW w:w="3305" w:type="dxa"/>
          </w:tcPr>
          <w:p w14:paraId="6299DF59" w14:textId="77777777" w:rsidR="0012266A" w:rsidRPr="00A063F6" w:rsidRDefault="0012266A" w:rsidP="00F87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63" w:type="dxa"/>
          </w:tcPr>
          <w:p w14:paraId="441A423B" w14:textId="77777777" w:rsidR="0012266A" w:rsidRDefault="0012266A" w:rsidP="00F87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Семейное консультирование </w:t>
            </w:r>
          </w:p>
          <w:p w14:paraId="3E6BB6AA" w14:textId="77777777" w:rsidR="0012266A" w:rsidRPr="00393D3C" w:rsidRDefault="0012266A" w:rsidP="00F87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Якутск, ул.Кулаковского 42, ауд..429.,  36 ч</w:t>
            </w:r>
          </w:p>
        </w:tc>
        <w:tc>
          <w:tcPr>
            <w:tcW w:w="2271" w:type="dxa"/>
          </w:tcPr>
          <w:p w14:paraId="454B5A72" w14:textId="77777777" w:rsidR="0012266A" w:rsidRPr="00393D3C" w:rsidRDefault="0012266A" w:rsidP="00F87C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76D99436" w14:textId="77777777" w:rsidR="0012266A" w:rsidRPr="00A063F6" w:rsidRDefault="0012266A" w:rsidP="00F87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266A" w:rsidRPr="003B79B0" w14:paraId="39AE8438" w14:textId="77777777" w:rsidTr="007A0095">
        <w:trPr>
          <w:trHeight w:val="204"/>
        </w:trPr>
        <w:tc>
          <w:tcPr>
            <w:tcW w:w="1564" w:type="dxa"/>
          </w:tcPr>
          <w:p w14:paraId="73642CEE" w14:textId="77777777" w:rsidR="0012266A" w:rsidRPr="004E7761" w:rsidRDefault="0012266A" w:rsidP="00F87C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А.В., Шамаева В.С., Федорова С,В.</w:t>
            </w:r>
          </w:p>
        </w:tc>
        <w:tc>
          <w:tcPr>
            <w:tcW w:w="3305" w:type="dxa"/>
          </w:tcPr>
          <w:p w14:paraId="651CA696" w14:textId="77777777" w:rsidR="0012266A" w:rsidRPr="004E7761" w:rsidRDefault="0012266A" w:rsidP="00F87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14:paraId="172FB9B6" w14:textId="77777777" w:rsidR="0012266A" w:rsidRDefault="0012266A" w:rsidP="00F87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Арт-терапевтические работы психолога-практика.</w:t>
            </w:r>
          </w:p>
          <w:p w14:paraId="1CF44034" w14:textId="77777777" w:rsidR="0012266A" w:rsidRPr="004E7761" w:rsidRDefault="0012266A" w:rsidP="00F87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Якутск, ул.Кулаковского 42, ауд..429.,  36 ч</w:t>
            </w:r>
          </w:p>
        </w:tc>
        <w:tc>
          <w:tcPr>
            <w:tcW w:w="2271" w:type="dxa"/>
          </w:tcPr>
          <w:p w14:paraId="614FD07F" w14:textId="77777777" w:rsidR="0012266A" w:rsidRPr="004E7761" w:rsidRDefault="0012266A" w:rsidP="00F87C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4DFE8E86" w14:textId="77777777" w:rsidR="0012266A" w:rsidRPr="004E7761" w:rsidRDefault="0012266A" w:rsidP="00F87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4DB" w:rsidRPr="003B79B0" w14:paraId="15208FDF" w14:textId="77777777" w:rsidTr="007A0095">
        <w:trPr>
          <w:trHeight w:val="204"/>
        </w:trPr>
        <w:tc>
          <w:tcPr>
            <w:tcW w:w="1564" w:type="dxa"/>
          </w:tcPr>
          <w:p w14:paraId="77133481" w14:textId="77777777" w:rsidR="00C824DB" w:rsidRDefault="00C824DB" w:rsidP="00C824DB">
            <w:pPr>
              <w:pStyle w:val="a7"/>
              <w:spacing w:after="0" w:line="240" w:lineRule="auto"/>
              <w:ind w:left="0"/>
              <w:jc w:val="center"/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Сидорова Т.Н.</w:t>
            </w:r>
          </w:p>
        </w:tc>
        <w:tc>
          <w:tcPr>
            <w:tcW w:w="3305" w:type="dxa"/>
          </w:tcPr>
          <w:p w14:paraId="36D222BD" w14:textId="77777777" w:rsidR="00C824DB" w:rsidRDefault="00C824DB" w:rsidP="00C824DB">
            <w:pPr>
              <w:spacing w:after="0" w:line="240" w:lineRule="auto"/>
              <w:jc w:val="both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ПП «Клиническая психология», «Психология» «СР соц-пс реабилитация»:</w:t>
            </w:r>
          </w:p>
          <w:p w14:paraId="368B7976" w14:textId="77777777" w:rsidR="00C824DB" w:rsidRDefault="00C824DB" w:rsidP="00C824DB">
            <w:pPr>
              <w:spacing w:after="0" w:line="240" w:lineRule="auto"/>
              <w:jc w:val="both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1) «Психология личности»;</w:t>
            </w:r>
          </w:p>
          <w:p w14:paraId="1FBF84AD" w14:textId="77777777" w:rsidR="00C824DB" w:rsidRDefault="00C824DB" w:rsidP="00C824DB">
            <w:pPr>
              <w:spacing w:after="0" w:line="240" w:lineRule="auto"/>
              <w:jc w:val="both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2) «Мат методы и СПСС в психологии»</w:t>
            </w:r>
          </w:p>
          <w:p w14:paraId="1151AE67" w14:textId="77777777" w:rsidR="00C824DB" w:rsidRDefault="00C824DB" w:rsidP="00C824DB">
            <w:pPr>
              <w:spacing w:after="0" w:line="240" w:lineRule="auto"/>
              <w:jc w:val="both"/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 xml:space="preserve">3) Технология </w:t>
            </w:r>
          </w:p>
        </w:tc>
        <w:tc>
          <w:tcPr>
            <w:tcW w:w="2663" w:type="dxa"/>
          </w:tcPr>
          <w:p w14:paraId="059C58D3" w14:textId="77777777" w:rsidR="00C824DB" w:rsidRDefault="00C824DB" w:rsidP="00C824DB">
            <w:pPr>
              <w:spacing w:after="0" w:line="240" w:lineRule="auto"/>
              <w:jc w:val="both"/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КПК «Методы обработки данных в СПСС»</w:t>
            </w:r>
          </w:p>
        </w:tc>
        <w:tc>
          <w:tcPr>
            <w:tcW w:w="2271" w:type="dxa"/>
          </w:tcPr>
          <w:p w14:paraId="5A083AFE" w14:textId="77777777" w:rsidR="00C824DB" w:rsidRPr="004E7761" w:rsidRDefault="00C824DB" w:rsidP="00F87C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08CBFFCA" w14:textId="77777777" w:rsidR="00C824DB" w:rsidRPr="004E7761" w:rsidRDefault="00C824DB" w:rsidP="00F87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F1E" w:rsidRPr="003B79B0" w14:paraId="16FBC7E4" w14:textId="77777777" w:rsidTr="007A0095">
        <w:trPr>
          <w:trHeight w:val="204"/>
        </w:trPr>
        <w:tc>
          <w:tcPr>
            <w:tcW w:w="1564" w:type="dxa"/>
            <w:vMerge w:val="restart"/>
          </w:tcPr>
          <w:p w14:paraId="1D3C2D4A" w14:textId="77777777" w:rsidR="00170F1E" w:rsidRPr="00FB4482" w:rsidRDefault="00170F1E" w:rsidP="00C824DB">
            <w:pPr>
              <w:pStyle w:val="a7"/>
              <w:spacing w:after="0" w:line="240" w:lineRule="auto"/>
              <w:ind w:left="0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FB4482">
              <w:rPr>
                <w:rStyle w:val="af5"/>
                <w:rFonts w:ascii="Times New Roman" w:hAnsi="Times New Roman"/>
                <w:sz w:val="20"/>
                <w:szCs w:val="20"/>
              </w:rPr>
              <w:t>Архипова Г.Г.</w:t>
            </w:r>
          </w:p>
        </w:tc>
        <w:tc>
          <w:tcPr>
            <w:tcW w:w="3305" w:type="dxa"/>
          </w:tcPr>
          <w:p w14:paraId="28A22A1B" w14:textId="77777777" w:rsidR="00170F1E" w:rsidRPr="00FB4482" w:rsidRDefault="00170F1E" w:rsidP="00170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482">
              <w:rPr>
                <w:rFonts w:ascii="Times New Roman" w:hAnsi="Times New Roman"/>
                <w:sz w:val="20"/>
                <w:szCs w:val="20"/>
              </w:rPr>
              <w:t>Разработка Положения об Учебно-методическом центре по противодействию терроризму СФВУ</w:t>
            </w:r>
          </w:p>
        </w:tc>
        <w:tc>
          <w:tcPr>
            <w:tcW w:w="2663" w:type="dxa"/>
          </w:tcPr>
          <w:p w14:paraId="70360674" w14:textId="77777777" w:rsidR="00170F1E" w:rsidRPr="00FB4482" w:rsidRDefault="00170F1E" w:rsidP="00C824DB">
            <w:pPr>
              <w:spacing w:after="0" w:line="240" w:lineRule="auto"/>
              <w:jc w:val="both"/>
              <w:rPr>
                <w:rStyle w:val="af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14:paraId="63A27644" w14:textId="77777777" w:rsidR="00170F1E" w:rsidRPr="00FB4482" w:rsidRDefault="00170F1E" w:rsidP="00F87C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6A9FFEB8" w14:textId="77777777" w:rsidR="00170F1E" w:rsidRPr="004E7761" w:rsidRDefault="00170F1E" w:rsidP="00F87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F1E" w:rsidRPr="003B79B0" w14:paraId="4471170C" w14:textId="77777777" w:rsidTr="007A0095">
        <w:trPr>
          <w:trHeight w:val="204"/>
        </w:trPr>
        <w:tc>
          <w:tcPr>
            <w:tcW w:w="1564" w:type="dxa"/>
            <w:vMerge/>
          </w:tcPr>
          <w:p w14:paraId="543030A5" w14:textId="77777777" w:rsidR="00170F1E" w:rsidRPr="00FB4482" w:rsidRDefault="00170F1E" w:rsidP="00C824DB">
            <w:pPr>
              <w:pStyle w:val="a7"/>
              <w:spacing w:after="0" w:line="240" w:lineRule="auto"/>
              <w:ind w:left="0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5" w:type="dxa"/>
          </w:tcPr>
          <w:p w14:paraId="57C71A55" w14:textId="77777777" w:rsidR="00170F1E" w:rsidRPr="00FB4482" w:rsidRDefault="00170F1E" w:rsidP="00170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482">
              <w:rPr>
                <w:rFonts w:ascii="Times New Roman" w:hAnsi="Times New Roman"/>
                <w:sz w:val="20"/>
                <w:szCs w:val="20"/>
              </w:rPr>
              <w:t>Разработка проекта Плана мероприятий Учебно-методическом центре по противодействию терроризму СФВУ</w:t>
            </w:r>
          </w:p>
        </w:tc>
        <w:tc>
          <w:tcPr>
            <w:tcW w:w="2663" w:type="dxa"/>
          </w:tcPr>
          <w:p w14:paraId="0C4A1A68" w14:textId="77777777" w:rsidR="00170F1E" w:rsidRPr="00FB4482" w:rsidRDefault="00170F1E" w:rsidP="00C824DB">
            <w:pPr>
              <w:spacing w:after="0" w:line="240" w:lineRule="auto"/>
              <w:jc w:val="both"/>
              <w:rPr>
                <w:rStyle w:val="af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14:paraId="11E3ADFF" w14:textId="77777777" w:rsidR="00170F1E" w:rsidRPr="00FB4482" w:rsidRDefault="00170F1E" w:rsidP="00F87C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6696DB89" w14:textId="77777777" w:rsidR="00170F1E" w:rsidRPr="004E7761" w:rsidRDefault="00170F1E" w:rsidP="00F87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A35" w:rsidRPr="003B79B0" w14:paraId="0240C09C" w14:textId="77777777" w:rsidTr="007A0095">
        <w:trPr>
          <w:trHeight w:val="204"/>
        </w:trPr>
        <w:tc>
          <w:tcPr>
            <w:tcW w:w="1564" w:type="dxa"/>
          </w:tcPr>
          <w:p w14:paraId="418E0000" w14:textId="77777777" w:rsidR="004C0A35" w:rsidRPr="00FB4482" w:rsidRDefault="00DF7049" w:rsidP="00C824DB">
            <w:pPr>
              <w:pStyle w:val="a7"/>
              <w:spacing w:after="0" w:line="240" w:lineRule="auto"/>
              <w:ind w:left="0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FB4482">
              <w:rPr>
                <w:rStyle w:val="af5"/>
                <w:rFonts w:ascii="Times New Roman" w:hAnsi="Times New Roman"/>
                <w:sz w:val="20"/>
                <w:szCs w:val="20"/>
              </w:rPr>
              <w:t>Лукина ВС</w:t>
            </w:r>
          </w:p>
        </w:tc>
        <w:tc>
          <w:tcPr>
            <w:tcW w:w="3305" w:type="dxa"/>
          </w:tcPr>
          <w:p w14:paraId="7FA2D544" w14:textId="77777777" w:rsidR="004C0A35" w:rsidRPr="00FB4482" w:rsidRDefault="004C0A35" w:rsidP="00DF7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482">
              <w:rPr>
                <w:rFonts w:ascii="Times New Roman" w:hAnsi="Times New Roman"/>
                <w:sz w:val="20"/>
                <w:szCs w:val="20"/>
              </w:rPr>
              <w:tab/>
            </w:r>
            <w:r w:rsidRPr="00FB448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663" w:type="dxa"/>
          </w:tcPr>
          <w:p w14:paraId="24DC86AB" w14:textId="77777777" w:rsidR="004C0A35" w:rsidRPr="00FB4482" w:rsidRDefault="004C0A35" w:rsidP="00C824DB">
            <w:pPr>
              <w:spacing w:after="0" w:line="240" w:lineRule="auto"/>
              <w:jc w:val="both"/>
              <w:rPr>
                <w:rStyle w:val="af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14:paraId="3B27166D" w14:textId="77777777" w:rsidR="004C0A35" w:rsidRPr="00FB4482" w:rsidRDefault="00DF7049" w:rsidP="00F87C2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482">
              <w:rPr>
                <w:rFonts w:ascii="Times New Roman" w:hAnsi="Times New Roman"/>
                <w:sz w:val="20"/>
                <w:szCs w:val="20"/>
              </w:rPr>
              <w:t>научно-исследовательской работы на тему «Изучение степени осведомленности субъектов малого и среднего предпринимательства Республики Саха (Якутия) о территориях опережающего социально – экономического развития Якутии»,</w:t>
            </w:r>
          </w:p>
        </w:tc>
        <w:tc>
          <w:tcPr>
            <w:tcW w:w="858" w:type="dxa"/>
          </w:tcPr>
          <w:p w14:paraId="6594384D" w14:textId="77777777" w:rsidR="004C0A35" w:rsidRPr="004E7761" w:rsidRDefault="00DF7049" w:rsidP="00F87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37100</w:t>
            </w:r>
          </w:p>
        </w:tc>
      </w:tr>
      <w:tr w:rsidR="00170F1E" w:rsidRPr="003B79B0" w14:paraId="271B0C31" w14:textId="77777777" w:rsidTr="001C2B82">
        <w:trPr>
          <w:trHeight w:val="204"/>
        </w:trPr>
        <w:tc>
          <w:tcPr>
            <w:tcW w:w="10661" w:type="dxa"/>
            <w:gridSpan w:val="5"/>
          </w:tcPr>
          <w:p w14:paraId="0929E3F6" w14:textId="77777777" w:rsidR="00170F1E" w:rsidRPr="003B79B0" w:rsidRDefault="00170F1E" w:rsidP="003E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9B0">
              <w:rPr>
                <w:rFonts w:ascii="Times New Roman" w:hAnsi="Times New Roman"/>
                <w:b/>
                <w:sz w:val="20"/>
                <w:szCs w:val="20"/>
              </w:rPr>
              <w:t>Весенний семестр</w:t>
            </w:r>
          </w:p>
        </w:tc>
      </w:tr>
      <w:tr w:rsidR="00170F1E" w:rsidRPr="003B79B0" w14:paraId="6434A830" w14:textId="77777777" w:rsidTr="007A0095">
        <w:trPr>
          <w:trHeight w:val="1491"/>
        </w:trPr>
        <w:tc>
          <w:tcPr>
            <w:tcW w:w="1564" w:type="dxa"/>
          </w:tcPr>
          <w:p w14:paraId="53AF8AA2" w14:textId="77777777" w:rsidR="00170F1E" w:rsidRPr="00B91F8D" w:rsidRDefault="00170F1E" w:rsidP="00294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F8D">
              <w:rPr>
                <w:rFonts w:ascii="Times New Roman" w:hAnsi="Times New Roman"/>
                <w:sz w:val="20"/>
                <w:szCs w:val="20"/>
              </w:rPr>
              <w:lastRenderedPageBreak/>
              <w:t>Алексеева Ф.И.</w:t>
            </w:r>
          </w:p>
        </w:tc>
        <w:tc>
          <w:tcPr>
            <w:tcW w:w="3305" w:type="dxa"/>
          </w:tcPr>
          <w:p w14:paraId="10664774" w14:textId="77777777" w:rsidR="00170F1E" w:rsidRPr="00B91F8D" w:rsidRDefault="00170F1E" w:rsidP="00294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F8D">
              <w:rPr>
                <w:rFonts w:ascii="Times New Roman" w:hAnsi="Times New Roman"/>
                <w:sz w:val="20"/>
                <w:szCs w:val="20"/>
              </w:rPr>
              <w:t>ПП «Педагогика и психология»</w:t>
            </w:r>
          </w:p>
          <w:p w14:paraId="3ECFD9CC" w14:textId="77777777" w:rsidR="00170F1E" w:rsidRPr="00B91F8D" w:rsidRDefault="00170F1E" w:rsidP="00B91F8D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14:paraId="46E34AD7" w14:textId="77777777" w:rsidR="00170F1E" w:rsidRPr="00B91F8D" w:rsidRDefault="00170F1E" w:rsidP="00B91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F8D">
              <w:rPr>
                <w:rFonts w:ascii="Times New Roman" w:hAnsi="Times New Roman"/>
                <w:sz w:val="20"/>
                <w:szCs w:val="20"/>
              </w:rPr>
              <w:t>1.</w:t>
            </w:r>
            <w:r w:rsidRPr="00B91F8D">
              <w:rPr>
                <w:rFonts w:ascii="Times New Roman" w:hAnsi="Times New Roman"/>
                <w:sz w:val="20"/>
                <w:szCs w:val="20"/>
              </w:rPr>
              <w:tab/>
              <w:t>Педагогическая психология»</w:t>
            </w:r>
          </w:p>
          <w:p w14:paraId="18BAEAE2" w14:textId="77777777" w:rsidR="00170F1E" w:rsidRPr="00B91F8D" w:rsidRDefault="00170F1E" w:rsidP="00B91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F8D">
              <w:rPr>
                <w:rFonts w:ascii="Times New Roman" w:hAnsi="Times New Roman"/>
                <w:sz w:val="20"/>
                <w:szCs w:val="20"/>
              </w:rPr>
              <w:t>2.</w:t>
            </w:r>
            <w:r w:rsidRPr="00B91F8D">
              <w:rPr>
                <w:rFonts w:ascii="Times New Roman" w:hAnsi="Times New Roman"/>
                <w:sz w:val="20"/>
                <w:szCs w:val="20"/>
              </w:rPr>
              <w:tab/>
              <w:t>«Психол.служба в образовании»</w:t>
            </w:r>
          </w:p>
          <w:p w14:paraId="55D18C3C" w14:textId="77777777" w:rsidR="00170F1E" w:rsidRPr="00B91F8D" w:rsidRDefault="00170F1E" w:rsidP="00B91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F8D">
              <w:rPr>
                <w:rFonts w:ascii="Times New Roman" w:hAnsi="Times New Roman"/>
                <w:sz w:val="20"/>
                <w:szCs w:val="20"/>
              </w:rPr>
              <w:t>3.</w:t>
            </w:r>
            <w:r w:rsidRPr="00B91F8D">
              <w:rPr>
                <w:rFonts w:ascii="Times New Roman" w:hAnsi="Times New Roman"/>
                <w:sz w:val="20"/>
                <w:szCs w:val="20"/>
              </w:rPr>
              <w:tab/>
              <w:t>«Основы психокоррекции»</w:t>
            </w:r>
          </w:p>
          <w:p w14:paraId="62FDB31C" w14:textId="77777777" w:rsidR="00170F1E" w:rsidRPr="00B91F8D" w:rsidRDefault="00170F1E" w:rsidP="00B91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F8D">
              <w:rPr>
                <w:rFonts w:ascii="Times New Roman" w:hAnsi="Times New Roman"/>
                <w:sz w:val="20"/>
                <w:szCs w:val="20"/>
              </w:rPr>
              <w:t>ПП «Клиническая психология»</w:t>
            </w:r>
          </w:p>
          <w:p w14:paraId="39CD26CB" w14:textId="77777777" w:rsidR="00170F1E" w:rsidRPr="00B91F8D" w:rsidRDefault="00170F1E" w:rsidP="00B91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F8D">
              <w:rPr>
                <w:rFonts w:ascii="Times New Roman" w:hAnsi="Times New Roman"/>
                <w:sz w:val="20"/>
                <w:szCs w:val="20"/>
              </w:rPr>
              <w:t>«Основы психокоррекции»</w:t>
            </w:r>
          </w:p>
        </w:tc>
        <w:tc>
          <w:tcPr>
            <w:tcW w:w="2271" w:type="dxa"/>
          </w:tcPr>
          <w:p w14:paraId="0E56099F" w14:textId="77777777" w:rsidR="00170F1E" w:rsidRPr="003B79B0" w:rsidRDefault="00170F1E" w:rsidP="00294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5BBE45E" w14:textId="77777777" w:rsidR="00170F1E" w:rsidRPr="003B79B0" w:rsidRDefault="00170F1E" w:rsidP="00294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0F1E" w:rsidRPr="003B79B0" w14:paraId="1687B9B1" w14:textId="77777777" w:rsidTr="007A0095">
        <w:trPr>
          <w:trHeight w:val="204"/>
        </w:trPr>
        <w:tc>
          <w:tcPr>
            <w:tcW w:w="1564" w:type="dxa"/>
          </w:tcPr>
          <w:p w14:paraId="53252290" w14:textId="77777777" w:rsidR="00170F1E" w:rsidRPr="00B91F8D" w:rsidRDefault="00170F1E" w:rsidP="00294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F8D">
              <w:rPr>
                <w:rFonts w:ascii="Times New Roman" w:hAnsi="Times New Roman"/>
                <w:sz w:val="20"/>
                <w:szCs w:val="20"/>
              </w:rPr>
              <w:t>Матвеева Н.В.</w:t>
            </w:r>
          </w:p>
        </w:tc>
        <w:tc>
          <w:tcPr>
            <w:tcW w:w="3305" w:type="dxa"/>
          </w:tcPr>
          <w:p w14:paraId="52ABC215" w14:textId="77777777" w:rsidR="00170F1E" w:rsidRPr="00B91F8D" w:rsidRDefault="00170F1E" w:rsidP="00294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F8D">
              <w:rPr>
                <w:rFonts w:ascii="Times New Roman" w:hAnsi="Times New Roman"/>
                <w:sz w:val="20"/>
                <w:szCs w:val="20"/>
              </w:rPr>
              <w:t>ДОТ Социальная работа</w:t>
            </w:r>
          </w:p>
        </w:tc>
        <w:tc>
          <w:tcPr>
            <w:tcW w:w="2663" w:type="dxa"/>
          </w:tcPr>
          <w:p w14:paraId="22417C51" w14:textId="77777777" w:rsidR="00170F1E" w:rsidRPr="00B91F8D" w:rsidRDefault="00170F1E" w:rsidP="004D543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F8D">
              <w:rPr>
                <w:rFonts w:ascii="Times New Roman" w:eastAsiaTheme="minorHAnsi" w:hAnsi="Times New Roman"/>
                <w:sz w:val="20"/>
                <w:szCs w:val="20"/>
              </w:rPr>
              <w:t>ПП «Клиническая психология», «Психология»:</w:t>
            </w:r>
          </w:p>
          <w:p w14:paraId="454AFD5A" w14:textId="77777777" w:rsidR="00170F1E" w:rsidRPr="00B91F8D" w:rsidRDefault="00170F1E" w:rsidP="004D5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F8D">
              <w:rPr>
                <w:rFonts w:ascii="Times New Roman" w:eastAsiaTheme="minorHAnsi" w:hAnsi="Times New Roman"/>
                <w:sz w:val="20"/>
                <w:szCs w:val="20"/>
              </w:rPr>
              <w:t xml:space="preserve">1) Тренинг коммуникативной компетентности </w:t>
            </w:r>
          </w:p>
        </w:tc>
        <w:tc>
          <w:tcPr>
            <w:tcW w:w="2271" w:type="dxa"/>
          </w:tcPr>
          <w:p w14:paraId="68E63BF0" w14:textId="77777777" w:rsidR="00170F1E" w:rsidRPr="003B79B0" w:rsidRDefault="00170F1E" w:rsidP="00294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39642A6" w14:textId="77777777" w:rsidR="00170F1E" w:rsidRPr="003B79B0" w:rsidRDefault="00170F1E" w:rsidP="00294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0F1E" w:rsidRPr="003B79B0" w14:paraId="4BFC4B3B" w14:textId="77777777" w:rsidTr="007A0095">
        <w:trPr>
          <w:trHeight w:val="467"/>
        </w:trPr>
        <w:tc>
          <w:tcPr>
            <w:tcW w:w="1564" w:type="dxa"/>
          </w:tcPr>
          <w:p w14:paraId="6FEB778A" w14:textId="77777777" w:rsidR="00170F1E" w:rsidRPr="00B91F8D" w:rsidRDefault="00170F1E" w:rsidP="008C20B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082B">
              <w:rPr>
                <w:rFonts w:ascii="Times New Roman" w:hAnsi="Times New Roman"/>
                <w:sz w:val="20"/>
                <w:szCs w:val="20"/>
              </w:rPr>
              <w:t>Платонова З.Н.</w:t>
            </w:r>
          </w:p>
        </w:tc>
        <w:tc>
          <w:tcPr>
            <w:tcW w:w="3305" w:type="dxa"/>
          </w:tcPr>
          <w:p w14:paraId="3755EAD6" w14:textId="77777777" w:rsidR="00170F1E" w:rsidRPr="00393D3C" w:rsidRDefault="00170F1E" w:rsidP="0028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дипломными работами по переподготовке</w:t>
            </w:r>
          </w:p>
        </w:tc>
        <w:tc>
          <w:tcPr>
            <w:tcW w:w="2663" w:type="dxa"/>
          </w:tcPr>
          <w:p w14:paraId="761ED766" w14:textId="77777777" w:rsidR="00170F1E" w:rsidRDefault="00170F1E" w:rsidP="00285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14:paraId="183A6515" w14:textId="77777777" w:rsidR="00170F1E" w:rsidRPr="0012266A" w:rsidRDefault="00170F1E" w:rsidP="00285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66A">
              <w:rPr>
                <w:rFonts w:ascii="Times New Roman" w:hAnsi="Times New Roman"/>
                <w:sz w:val="20"/>
                <w:szCs w:val="20"/>
              </w:rPr>
              <w:t>2 чел.</w:t>
            </w:r>
          </w:p>
        </w:tc>
        <w:tc>
          <w:tcPr>
            <w:tcW w:w="858" w:type="dxa"/>
            <w:vAlign w:val="center"/>
          </w:tcPr>
          <w:p w14:paraId="1344A861" w14:textId="77777777" w:rsidR="00170F1E" w:rsidRPr="008C20B0" w:rsidRDefault="00170F1E" w:rsidP="008C20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F1E" w:rsidRPr="003B79B0" w14:paraId="6A6ABB8D" w14:textId="77777777" w:rsidTr="00C83B9E">
        <w:trPr>
          <w:trHeight w:val="357"/>
        </w:trPr>
        <w:tc>
          <w:tcPr>
            <w:tcW w:w="1564" w:type="dxa"/>
          </w:tcPr>
          <w:p w14:paraId="28DF06E7" w14:textId="77777777" w:rsidR="00170F1E" w:rsidRPr="00393D3C" w:rsidRDefault="00170F1E" w:rsidP="00285F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Саввинова К.П.</w:t>
            </w:r>
          </w:p>
        </w:tc>
        <w:tc>
          <w:tcPr>
            <w:tcW w:w="3305" w:type="dxa"/>
          </w:tcPr>
          <w:p w14:paraId="0F18980C" w14:textId="77777777" w:rsidR="00170F1E" w:rsidRPr="0077537F" w:rsidRDefault="00170F1E" w:rsidP="0028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14:paraId="3D8DCCD1" w14:textId="77777777" w:rsidR="00170F1E" w:rsidRPr="00393D3C" w:rsidRDefault="00170F1E" w:rsidP="00C83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КПК Теория и практика арт-терапии,  12  ч.</w:t>
            </w:r>
          </w:p>
        </w:tc>
        <w:tc>
          <w:tcPr>
            <w:tcW w:w="2271" w:type="dxa"/>
          </w:tcPr>
          <w:p w14:paraId="03F73A35" w14:textId="77777777" w:rsidR="00170F1E" w:rsidRPr="003B79B0" w:rsidRDefault="00170F1E" w:rsidP="00D9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3E80B349" w14:textId="77777777" w:rsidR="00170F1E" w:rsidRPr="003B79B0" w:rsidRDefault="00170F1E" w:rsidP="00D9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8E2DDDF" w14:textId="77777777" w:rsidR="00B945DC" w:rsidRDefault="00B945DC" w:rsidP="002063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26682E9" w14:textId="77777777" w:rsidR="00AB07C6" w:rsidRDefault="00AB07C6" w:rsidP="00AB07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14. НАУЧНО-ИССЛЕДОВАТЕЛЬСКАЯ ДЕЯТЕЛЬНОСТЬ</w:t>
      </w:r>
      <w:r w:rsidR="009369C1">
        <w:rPr>
          <w:rFonts w:ascii="Times New Roman" w:hAnsi="Times New Roman"/>
          <w:b/>
          <w:sz w:val="20"/>
          <w:szCs w:val="20"/>
        </w:rPr>
        <w:t xml:space="preserve"> за первую половину 2019</w:t>
      </w:r>
      <w:r w:rsidR="009F30F5">
        <w:rPr>
          <w:rFonts w:ascii="Times New Roman" w:hAnsi="Times New Roman"/>
          <w:b/>
          <w:sz w:val="20"/>
          <w:szCs w:val="20"/>
        </w:rPr>
        <w:t xml:space="preserve"> года</w:t>
      </w:r>
    </w:p>
    <w:p w14:paraId="71B908BF" w14:textId="77777777" w:rsidR="00B945DC" w:rsidRDefault="00B945DC" w:rsidP="002063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2917B00" w14:textId="77777777" w:rsidR="006A7749" w:rsidRDefault="00F14AA7" w:rsidP="006A77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14.1. Публикации в изданиях базы </w:t>
      </w:r>
      <w:r w:rsidRPr="00F14AA7">
        <w:rPr>
          <w:rFonts w:ascii="Times New Roman" w:hAnsi="Times New Roman"/>
          <w:b/>
          <w:sz w:val="20"/>
          <w:szCs w:val="20"/>
          <w:lang w:val="sah-RU"/>
        </w:rPr>
        <w:t>WoS</w:t>
      </w:r>
      <w:r>
        <w:rPr>
          <w:rFonts w:ascii="Times New Roman" w:hAnsi="Times New Roman"/>
          <w:b/>
          <w:sz w:val="20"/>
          <w:szCs w:val="20"/>
          <w:lang w:val="sah-RU"/>
        </w:rPr>
        <w:t xml:space="preserve">, </w:t>
      </w:r>
      <w:r w:rsidRPr="00F14AA7">
        <w:rPr>
          <w:rFonts w:ascii="Times New Roman" w:hAnsi="Times New Roman"/>
          <w:b/>
          <w:sz w:val="20"/>
          <w:szCs w:val="20"/>
          <w:lang w:val="sah-RU"/>
        </w:rPr>
        <w:t> Scopus</w:t>
      </w:r>
      <w:r>
        <w:rPr>
          <w:rFonts w:ascii="Times New Roman" w:hAnsi="Times New Roman"/>
          <w:b/>
          <w:sz w:val="20"/>
          <w:szCs w:val="20"/>
          <w:lang w:val="sah-RU"/>
        </w:rPr>
        <w:t xml:space="preserve"> </w:t>
      </w:r>
    </w:p>
    <w:tbl>
      <w:tblPr>
        <w:tblpPr w:leftFromText="180" w:rightFromText="180" w:horzAnchor="margin" w:tblpX="-276" w:tblpY="429"/>
        <w:tblW w:w="11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592"/>
        <w:gridCol w:w="2450"/>
        <w:gridCol w:w="1978"/>
        <w:gridCol w:w="769"/>
        <w:gridCol w:w="547"/>
        <w:gridCol w:w="1027"/>
        <w:gridCol w:w="992"/>
        <w:gridCol w:w="592"/>
        <w:gridCol w:w="851"/>
      </w:tblGrid>
      <w:tr w:rsidR="00B13F57" w:rsidRPr="00C5106F" w14:paraId="3E2D239D" w14:textId="77777777" w:rsidTr="003C6559">
        <w:trPr>
          <w:gridAfter w:val="2"/>
          <w:wAfter w:w="1443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289355" w14:textId="77777777" w:rsidR="00B13F57" w:rsidRPr="00C5106F" w:rsidRDefault="00B13F57" w:rsidP="003C6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  <w:lastRenderedPageBreak/>
              <w:t>№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A8DFAB" w14:textId="77777777" w:rsidR="00B13F57" w:rsidRPr="00C5106F" w:rsidRDefault="00B13F57" w:rsidP="003C6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ФИО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99A162" w14:textId="77777777" w:rsidR="00B13F57" w:rsidRPr="00C5106F" w:rsidRDefault="00B13F57" w:rsidP="003C6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Название статьи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0D331" w14:textId="77777777" w:rsidR="00B13F57" w:rsidRPr="00C5106F" w:rsidRDefault="00B13F57" w:rsidP="003C6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Название издания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42C72F" w14:textId="77777777" w:rsidR="00B13F57" w:rsidRPr="00C5106F" w:rsidRDefault="00B13F57" w:rsidP="003C6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№, том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01B63" w14:textId="77777777" w:rsidR="00B13F57" w:rsidRPr="00C5106F" w:rsidRDefault="00B13F57" w:rsidP="003C6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Год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7591E" w14:textId="77777777" w:rsidR="00B13F57" w:rsidRPr="00C5106F" w:rsidRDefault="00B13F57" w:rsidP="003C6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База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72978F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 xml:space="preserve">Страница </w:t>
            </w:r>
          </w:p>
        </w:tc>
      </w:tr>
      <w:tr w:rsidR="00B13F57" w:rsidRPr="00C5106F" w14:paraId="5D72C430" w14:textId="77777777" w:rsidTr="003C6559">
        <w:trPr>
          <w:gridAfter w:val="2"/>
          <w:wAfter w:w="1443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BC1B18" w14:textId="77777777" w:rsidR="00B13F57" w:rsidRPr="00C5106F" w:rsidRDefault="00B13F57" w:rsidP="003C6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68587D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Егорова А.И.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17750D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Психолингвистический анализ гендерных стереотипов в алтайских и якутских пословицах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F22BB1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Томский журнал лингвистических и антропологических исследований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831972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№2</w:t>
            </w:r>
          </w:p>
          <w:p w14:paraId="0473D7E6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2E4FD8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2019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BA01A2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WoS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DDA0E7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с. 51-63</w:t>
            </w:r>
          </w:p>
        </w:tc>
      </w:tr>
      <w:tr w:rsidR="00B13F57" w:rsidRPr="00C5106F" w14:paraId="6AC9F315" w14:textId="77777777" w:rsidTr="003C6559">
        <w:trPr>
          <w:gridAfter w:val="2"/>
          <w:wAfter w:w="1443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D5276" w14:textId="77777777" w:rsidR="00B13F57" w:rsidRPr="00C5106F" w:rsidRDefault="00B13F57" w:rsidP="003C6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B1375C" w14:textId="77777777" w:rsidR="00B13F57" w:rsidRPr="00C5106F" w:rsidRDefault="00B13F57" w:rsidP="003C6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6F">
              <w:rPr>
                <w:rFonts w:ascii="Times New Roman" w:hAnsi="Times New Roman"/>
                <w:sz w:val="20"/>
                <w:szCs w:val="20"/>
              </w:rPr>
              <w:t xml:space="preserve">Егорова А.И. Кондакова А.П., Кужугет М.А.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A58AA2" w14:textId="77777777" w:rsidR="00B13F57" w:rsidRPr="00C5106F" w:rsidRDefault="00B13F57" w:rsidP="003C65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6F">
              <w:rPr>
                <w:rFonts w:ascii="Times New Roman" w:hAnsi="Times New Roman"/>
                <w:sz w:val="20"/>
                <w:szCs w:val="20"/>
              </w:rPr>
              <w:t xml:space="preserve">Гендерные стереотипы в тувинских  пословицах и поговорках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C423E5" w14:textId="77777777" w:rsidR="00B13F57" w:rsidRPr="00C5106F" w:rsidRDefault="00B13F57" w:rsidP="003C6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6F">
              <w:rPr>
                <w:rFonts w:ascii="Times New Roman" w:hAnsi="Times New Roman"/>
                <w:sz w:val="20"/>
                <w:szCs w:val="20"/>
              </w:rPr>
              <w:t>Новые исследования Тывы. № 1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A1E721" w14:textId="77777777" w:rsidR="00B13F57" w:rsidRPr="00C5106F" w:rsidRDefault="00B13F57" w:rsidP="003C6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2CA13F" w14:textId="77777777" w:rsidR="00B13F57" w:rsidRPr="00C5106F" w:rsidRDefault="00B13F57" w:rsidP="003C6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6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32D9EF" w14:textId="77777777" w:rsidR="00B13F57" w:rsidRPr="00C5106F" w:rsidRDefault="00B13F57" w:rsidP="003C6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6F">
              <w:rPr>
                <w:rFonts w:ascii="Times New Roman" w:hAnsi="Times New Roman"/>
                <w:sz w:val="20"/>
                <w:szCs w:val="20"/>
              </w:rPr>
              <w:t>Скопус ВАК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DF7CF6" w14:textId="77777777" w:rsidR="00B13F57" w:rsidRPr="00C5106F" w:rsidRDefault="00B13F57" w:rsidP="003C6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F57" w:rsidRPr="00C5106F" w14:paraId="6CF709D1" w14:textId="77777777" w:rsidTr="003C6559">
        <w:trPr>
          <w:trHeight w:val="796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7F676F" w14:textId="77777777" w:rsidR="00B13F57" w:rsidRPr="00C5106F" w:rsidRDefault="00B13F57" w:rsidP="003C6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  <w:t>3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B00271" w14:textId="77777777" w:rsidR="00B13F57" w:rsidRPr="003C6559" w:rsidRDefault="00B13F57" w:rsidP="003C6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559">
              <w:rPr>
                <w:rFonts w:ascii="Times New Roman" w:hAnsi="Times New Roman"/>
                <w:sz w:val="20"/>
                <w:szCs w:val="20"/>
              </w:rPr>
              <w:t>Егорова А.И.</w:t>
            </w:r>
            <w:r w:rsidRPr="003C6559">
              <w:rPr>
                <w:sz w:val="20"/>
                <w:szCs w:val="20"/>
              </w:rPr>
              <w:t xml:space="preserve"> </w:t>
            </w:r>
            <w:r w:rsidRPr="003C6559">
              <w:rPr>
                <w:rFonts w:ascii="Times New Roman" w:hAnsi="Times New Roman"/>
                <w:sz w:val="20"/>
                <w:szCs w:val="20"/>
              </w:rPr>
              <w:t>В.Н. Тугужекова, З.Е. Каскаракова, Н.Г. Канзычакова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5A58DC" w14:textId="77777777" w:rsidR="00B13F57" w:rsidRPr="003C6559" w:rsidRDefault="00B13F57" w:rsidP="003C65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559">
              <w:rPr>
                <w:rFonts w:ascii="Times New Roman" w:hAnsi="Times New Roman"/>
                <w:sz w:val="20"/>
                <w:szCs w:val="20"/>
              </w:rPr>
              <w:t>Гендерные стереотипы в хакасских и якутских паремиях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0F9F0C" w14:textId="77777777" w:rsidR="00B13F57" w:rsidRPr="003C6559" w:rsidRDefault="00B13F57" w:rsidP="003C6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559">
              <w:rPr>
                <w:rFonts w:ascii="Times New Roman" w:hAnsi="Times New Roman"/>
                <w:sz w:val="20"/>
                <w:szCs w:val="20"/>
                <w:lang w:val="sah-RU"/>
              </w:rPr>
              <w:t>Урало</w:t>
            </w:r>
            <w:r w:rsidRPr="003C6559">
              <w:rPr>
                <w:rFonts w:ascii="Times New Roman" w:hAnsi="Times New Roman"/>
                <w:sz w:val="20"/>
                <w:szCs w:val="20"/>
              </w:rPr>
              <w:t>-алтайские исследования</w:t>
            </w:r>
          </w:p>
          <w:p w14:paraId="5055993A" w14:textId="77777777" w:rsidR="00B13F57" w:rsidRPr="003C6559" w:rsidRDefault="00B13F57" w:rsidP="003C6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55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Выйдет в 2 номере 2020  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E4284C" w14:textId="77777777" w:rsidR="00B13F57" w:rsidRPr="003C6559" w:rsidRDefault="00B13F57" w:rsidP="003C6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EAF0D6" w14:textId="77777777" w:rsidR="00B13F57" w:rsidRPr="003C6559" w:rsidRDefault="00B13F57" w:rsidP="003C6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25F3B7" w14:textId="77777777" w:rsidR="00B13F57" w:rsidRPr="003C6559" w:rsidRDefault="00B13F57" w:rsidP="003C6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559">
              <w:rPr>
                <w:rFonts w:ascii="Times New Roman" w:hAnsi="Times New Roman"/>
                <w:sz w:val="20"/>
                <w:szCs w:val="20"/>
              </w:rPr>
              <w:t xml:space="preserve">Скопус, ВАК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03B99A" w14:textId="77777777" w:rsidR="00B13F57" w:rsidRPr="00900004" w:rsidRDefault="00B13F57" w:rsidP="003C65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DF4282F" w14:textId="77777777" w:rsidR="00B13F57" w:rsidRPr="00900004" w:rsidRDefault="00B13F57" w:rsidP="003C65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B64161" w14:textId="77777777" w:rsidR="00B13F57" w:rsidRPr="00C5106F" w:rsidRDefault="00B13F57" w:rsidP="003C6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F57" w:rsidRPr="00C5106F" w14:paraId="1F85559F" w14:textId="77777777" w:rsidTr="003C6559">
        <w:trPr>
          <w:gridAfter w:val="2"/>
          <w:wAfter w:w="1443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408020" w14:textId="77777777" w:rsidR="00B13F57" w:rsidRPr="00C5106F" w:rsidRDefault="00B13F57" w:rsidP="003C6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  <w:t>4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80265D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Старостина Л.Д.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4C965A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Сравнительный анализ здоровьесберегающего поведения учащихся общеобразовательных школ и студентов вузов г. Якутска.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30C8FF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Якутский медицинский журнал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9BB15C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№</w:t>
            </w:r>
          </w:p>
          <w:p w14:paraId="7AEFDE46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2F2B0C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2019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9362DF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WoS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44D3FC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с.55-58</w:t>
            </w:r>
          </w:p>
        </w:tc>
      </w:tr>
      <w:tr w:rsidR="00B13F57" w:rsidRPr="00C5106F" w14:paraId="4EC1D1AD" w14:textId="77777777" w:rsidTr="003C6559">
        <w:trPr>
          <w:gridAfter w:val="2"/>
          <w:wAfter w:w="1443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327DE4" w14:textId="77777777" w:rsidR="00B13F57" w:rsidRPr="00C5106F" w:rsidRDefault="00B13F57" w:rsidP="003C6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  <w:t>5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47876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  <w:t xml:space="preserve">Винокурова Д.М.(соавторы) Лебедева У.М., Петрова М.Н., Борисова И.З.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5DF82C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  <w:t>Трансформация культуры питания в сельской местности и ее влияние на медико-социальную ситуацию в регионе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67764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  <w:t>Якутский медицинский журнал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1F20A5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  <w:t>№ 4 (68).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3405A1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  <w:t>2019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C8A0FF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WoS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51042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  <w:t>81-85.</w:t>
            </w:r>
          </w:p>
          <w:p w14:paraId="6ADD819A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</w:p>
        </w:tc>
      </w:tr>
      <w:tr w:rsidR="00B13F57" w:rsidRPr="00C5106F" w14:paraId="152FEB0E" w14:textId="77777777" w:rsidTr="003C6559">
        <w:trPr>
          <w:gridAfter w:val="2"/>
          <w:wAfter w:w="1443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95C6DD" w14:textId="77777777" w:rsidR="00B13F57" w:rsidRPr="00C5106F" w:rsidRDefault="00B13F57" w:rsidP="003C6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  <w:t>6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B1781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  <w:t>Слепцов С.С., Егорова А.Г., Алексеева З.Н.,</w:t>
            </w: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 xml:space="preserve"> </w:t>
            </w:r>
            <w:r w:rsidRPr="00C5106F"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  <w:t xml:space="preserve">(соавторы) </w:t>
            </w:r>
            <w:r w:rsidRPr="00C5106F">
              <w:rPr>
                <w:rFonts w:ascii="Times New Roman" w:eastAsia="Times New Roman" w:hAnsi="Times New Roman"/>
                <w:i/>
                <w:sz w:val="20"/>
                <w:szCs w:val="20"/>
                <w:lang w:eastAsia="sah-RU"/>
              </w:rPr>
              <w:t>Винокурова Д.М.</w:t>
            </w:r>
            <w:r w:rsidRPr="00C5106F"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  <w:t xml:space="preserve"> Архипова Н.С., Слепцова С.С. 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17638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  <w:t>Особенности северного долгожительства: долгожители г. Якутска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E131B0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  <w:t>Якутский медицинский журнал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C03C7" w14:textId="77777777" w:rsidR="00B13F57" w:rsidRPr="00C5106F" w:rsidRDefault="007F36FC" w:rsidP="003C6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B13F57" w:rsidRPr="00C5106F">
                <w:rPr>
                  <w:rFonts w:ascii="Times New Roman" w:hAnsi="Times New Roman"/>
                  <w:sz w:val="20"/>
                  <w:szCs w:val="20"/>
                  <w:lang w:val="sah-RU"/>
                </w:rPr>
                <w:t>№ 4 (68)</w:t>
              </w:r>
            </w:hyperlink>
            <w:r w:rsidR="00B13F57" w:rsidRPr="00C5106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</w:p>
          <w:p w14:paraId="6269D723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F3E7F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  <w:t>2019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BD4D60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WoS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E4167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hAnsi="Times New Roman"/>
                <w:sz w:val="20"/>
                <w:szCs w:val="20"/>
                <w:lang w:val="sah-RU"/>
              </w:rPr>
              <w:t>66-69</w:t>
            </w:r>
          </w:p>
        </w:tc>
      </w:tr>
      <w:tr w:rsidR="00B13F57" w:rsidRPr="00C5106F" w14:paraId="4421510A" w14:textId="77777777" w:rsidTr="003C6559">
        <w:trPr>
          <w:gridAfter w:val="2"/>
          <w:wAfter w:w="1443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593B5F" w14:textId="77777777" w:rsidR="00B13F57" w:rsidRPr="00C5106F" w:rsidRDefault="00B13F57" w:rsidP="003C6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  <w:t>7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4789B1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Платонова З.Н., Платонов Д.Н.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7A57DD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Особенности боевой готовности юных спортсменов к соревнованиям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89B032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Теория и практика физической культуры. Москва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39521F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</w:t>
            </w:r>
          </w:p>
          <w:p w14:paraId="26102EBA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DD69A4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2019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2A8AC7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Scopus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1AB1BC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с.20-22.</w:t>
            </w:r>
          </w:p>
        </w:tc>
      </w:tr>
      <w:tr w:rsidR="00B13F57" w:rsidRPr="00C5106F" w14:paraId="5B321BBE" w14:textId="77777777" w:rsidTr="003C6559">
        <w:trPr>
          <w:gridAfter w:val="2"/>
          <w:wAfter w:w="1443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2EBB02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8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C9156B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</w:t>
            </w:r>
          </w:p>
          <w:tbl>
            <w:tblPr>
              <w:tblW w:w="0" w:type="auto"/>
              <w:tblInd w:w="1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8"/>
            </w:tblGrid>
            <w:tr w:rsidR="00B13F57" w:rsidRPr="00C5106F" w14:paraId="2C44B4F1" w14:textId="77777777" w:rsidTr="00D00F13"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FFF5"/>
                  <w:vAlign w:val="center"/>
                  <w:hideMark/>
                </w:tcPr>
                <w:p w14:paraId="01476D9C" w14:textId="77777777" w:rsidR="00B13F57" w:rsidRPr="00C5106F" w:rsidRDefault="00B13F57" w:rsidP="000E1CFE">
                  <w:pPr>
                    <w:framePr w:hSpace="180" w:wrap="around" w:hAnchor="margin" w:x="-276" w:y="429"/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sah-RU" w:eastAsia="sah-RU"/>
                    </w:rPr>
                  </w:pPr>
                  <w:r w:rsidRPr="00C5106F">
                    <w:rPr>
                      <w:rFonts w:ascii="Times New Roman" w:eastAsia="Times New Roman" w:hAnsi="Times New Roman"/>
                      <w:sz w:val="20"/>
                      <w:szCs w:val="20"/>
                      <w:lang w:val="sah-RU" w:eastAsia="sah-RU"/>
                    </w:rPr>
                    <w:t>Николаев Е.В.</w:t>
                  </w:r>
                </w:p>
              </w:tc>
            </w:tr>
          </w:tbl>
          <w:p w14:paraId="62DE4F07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8A9DD8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Implementation of interdisciplinary projects in vocational training of future teachers for the education of children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D61E9E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Revista ESPACIOS , Венесуэла, В материалах международных конференций за рубежом, 2019, 14-20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61613F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</w:t>
            </w:r>
          </w:p>
          <w:p w14:paraId="78DCA385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7A2C6A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2019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6A52A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Scopus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FB211D" w14:textId="77777777" w:rsidR="00B13F57" w:rsidRPr="00C5106F" w:rsidRDefault="00B13F57" w:rsidP="003C6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C5106F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 с. 14-20</w:t>
            </w:r>
          </w:p>
        </w:tc>
      </w:tr>
    </w:tbl>
    <w:p w14:paraId="2C5F296F" w14:textId="77777777" w:rsidR="006A7749" w:rsidRPr="00C5106F" w:rsidRDefault="006A7749" w:rsidP="006A7749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</w:p>
    <w:p w14:paraId="59C53FE5" w14:textId="77777777" w:rsidR="00900004" w:rsidRPr="00C5106F" w:rsidRDefault="00900004" w:rsidP="00900004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14:paraId="7F311359" w14:textId="77777777" w:rsidR="00900004" w:rsidRDefault="00900004" w:rsidP="009000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14</w:t>
      </w:r>
      <w:r w:rsidRPr="0048304E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2. </w:t>
      </w:r>
      <w:r w:rsidRPr="009568D5">
        <w:rPr>
          <w:rFonts w:ascii="Times New Roman" w:hAnsi="Times New Roman"/>
          <w:b/>
          <w:sz w:val="20"/>
          <w:szCs w:val="20"/>
        </w:rPr>
        <w:t xml:space="preserve">Научные статьи преподавателей </w:t>
      </w:r>
    </w:p>
    <w:tbl>
      <w:tblPr>
        <w:tblW w:w="10632" w:type="dxa"/>
        <w:tblInd w:w="-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417"/>
        <w:gridCol w:w="851"/>
        <w:gridCol w:w="992"/>
        <w:gridCol w:w="1134"/>
        <w:gridCol w:w="709"/>
        <w:gridCol w:w="992"/>
        <w:gridCol w:w="851"/>
        <w:gridCol w:w="851"/>
      </w:tblGrid>
      <w:tr w:rsidR="00AB07C6" w:rsidRPr="00900004" w14:paraId="6F51737B" w14:textId="77777777" w:rsidTr="007D7BAD">
        <w:trPr>
          <w:trHeight w:val="1363"/>
        </w:trPr>
        <w:tc>
          <w:tcPr>
            <w:tcW w:w="992" w:type="dxa"/>
            <w:shd w:val="clear" w:color="auto" w:fill="FFFFFF"/>
          </w:tcPr>
          <w:p w14:paraId="18C03166" w14:textId="77777777" w:rsidR="00AB07C6" w:rsidRPr="00900004" w:rsidRDefault="00AB07C6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ФИО/ указать, если аспирант, студент в соавторстве</w:t>
            </w:r>
          </w:p>
        </w:tc>
        <w:tc>
          <w:tcPr>
            <w:tcW w:w="1843" w:type="dxa"/>
            <w:shd w:val="clear" w:color="auto" w:fill="FFFFFF"/>
          </w:tcPr>
          <w:p w14:paraId="2033D778" w14:textId="77777777" w:rsidR="00AB07C6" w:rsidRPr="00900004" w:rsidRDefault="00AB07C6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417" w:type="dxa"/>
            <w:shd w:val="clear" w:color="auto" w:fill="FFFFFF"/>
          </w:tcPr>
          <w:p w14:paraId="7FDDE005" w14:textId="77777777" w:rsidR="00AB07C6" w:rsidRPr="00900004" w:rsidRDefault="00AB07C6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Издание, в котором опубликована статья</w:t>
            </w:r>
          </w:p>
        </w:tc>
        <w:tc>
          <w:tcPr>
            <w:tcW w:w="851" w:type="dxa"/>
            <w:shd w:val="clear" w:color="auto" w:fill="FFFFFF"/>
          </w:tcPr>
          <w:p w14:paraId="7DE82051" w14:textId="77777777" w:rsidR="00AB07C6" w:rsidRPr="00900004" w:rsidRDefault="00AB07C6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Номер/</w:t>
            </w:r>
          </w:p>
          <w:p w14:paraId="4D2CB10C" w14:textId="77777777" w:rsidR="00AB07C6" w:rsidRPr="00900004" w:rsidRDefault="00AB07C6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том/</w:t>
            </w:r>
          </w:p>
          <w:p w14:paraId="4690E94F" w14:textId="77777777" w:rsidR="00AB07C6" w:rsidRPr="00900004" w:rsidRDefault="00AB07C6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выпуск</w:t>
            </w:r>
          </w:p>
        </w:tc>
        <w:tc>
          <w:tcPr>
            <w:tcW w:w="992" w:type="dxa"/>
            <w:shd w:val="clear" w:color="auto" w:fill="FFFFFF"/>
          </w:tcPr>
          <w:p w14:paraId="40534E45" w14:textId="77777777" w:rsidR="00AB07C6" w:rsidRPr="00900004" w:rsidRDefault="00AB07C6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Место издания</w:t>
            </w:r>
          </w:p>
        </w:tc>
        <w:tc>
          <w:tcPr>
            <w:tcW w:w="1134" w:type="dxa"/>
            <w:shd w:val="clear" w:color="auto" w:fill="FFFFFF"/>
          </w:tcPr>
          <w:p w14:paraId="56EE8D59" w14:textId="77777777" w:rsidR="00AB07C6" w:rsidRPr="00900004" w:rsidRDefault="00AB07C6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Уровень (материалы российских конференций, междунар, и т.п.)</w:t>
            </w:r>
          </w:p>
        </w:tc>
        <w:tc>
          <w:tcPr>
            <w:tcW w:w="709" w:type="dxa"/>
            <w:shd w:val="clear" w:color="auto" w:fill="FFFFFF"/>
          </w:tcPr>
          <w:p w14:paraId="18B178D5" w14:textId="77777777" w:rsidR="00AB07C6" w:rsidRPr="00900004" w:rsidRDefault="00AB07C6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shd w:val="clear" w:color="auto" w:fill="FFFFFF"/>
          </w:tcPr>
          <w:p w14:paraId="6B7553A0" w14:textId="77777777" w:rsidR="00AB07C6" w:rsidRPr="00900004" w:rsidRDefault="00AB07C6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База данных</w:t>
            </w:r>
          </w:p>
        </w:tc>
        <w:tc>
          <w:tcPr>
            <w:tcW w:w="851" w:type="dxa"/>
            <w:shd w:val="clear" w:color="auto" w:fill="FFFFFF"/>
          </w:tcPr>
          <w:p w14:paraId="0F160F93" w14:textId="77777777" w:rsidR="00AB07C6" w:rsidRPr="00900004" w:rsidRDefault="00AB07C6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 xml:space="preserve">Страницы </w:t>
            </w:r>
          </w:p>
        </w:tc>
        <w:tc>
          <w:tcPr>
            <w:tcW w:w="851" w:type="dxa"/>
            <w:shd w:val="clear" w:color="auto" w:fill="FFFFFF"/>
          </w:tcPr>
          <w:p w14:paraId="5C6023FC" w14:textId="77777777" w:rsidR="00AB07C6" w:rsidRPr="00900004" w:rsidRDefault="00AB07C6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Ссылка на ресурс</w:t>
            </w:r>
          </w:p>
        </w:tc>
      </w:tr>
      <w:tr w:rsidR="00AE2C0D" w:rsidRPr="00900004" w14:paraId="68E6139D" w14:textId="77777777" w:rsidTr="007D7BAD">
        <w:trPr>
          <w:trHeight w:val="3263"/>
        </w:trPr>
        <w:tc>
          <w:tcPr>
            <w:tcW w:w="992" w:type="dxa"/>
            <w:shd w:val="clear" w:color="auto" w:fill="FFFFFF"/>
          </w:tcPr>
          <w:p w14:paraId="22C815F8" w14:textId="77777777" w:rsidR="00AE2C0D" w:rsidRPr="00900004" w:rsidRDefault="00AE2C0D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lastRenderedPageBreak/>
              <w:t>Егорова А.И.</w:t>
            </w:r>
          </w:p>
        </w:tc>
        <w:tc>
          <w:tcPr>
            <w:tcW w:w="1843" w:type="dxa"/>
            <w:shd w:val="clear" w:color="auto" w:fill="FFFFFF"/>
          </w:tcPr>
          <w:p w14:paraId="70FF8E4D" w14:textId="77777777" w:rsidR="00AE2C0D" w:rsidRPr="00900004" w:rsidRDefault="002B3304" w:rsidP="009000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The Dictionary of personal qualities in the Turkic languages of the Siberian-Altai group. </w:t>
            </w:r>
            <w:r w:rsidRPr="00900004">
              <w:rPr>
                <w:rFonts w:ascii="Times New Roman" w:hAnsi="Times New Roman"/>
                <w:sz w:val="18"/>
                <w:szCs w:val="18"/>
              </w:rPr>
              <w:t>Электронное издание</w:t>
            </w:r>
          </w:p>
        </w:tc>
        <w:tc>
          <w:tcPr>
            <w:tcW w:w="1417" w:type="dxa"/>
            <w:shd w:val="clear" w:color="auto" w:fill="FFFFFF"/>
          </w:tcPr>
          <w:p w14:paraId="17031D8E" w14:textId="77777777" w:rsidR="00AE2C0D" w:rsidRPr="00900004" w:rsidRDefault="002B3304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val="en-US"/>
              </w:rPr>
              <w:t>The Dictionary of personal qualities in the Turkic languages of the Siberian-Altai group. Ed.  A.I.  Egorova.  - Yakutsk, Publishing House of NEFU. 2018. Electronic edition. – 1 electron.optic disk.</w:t>
            </w:r>
          </w:p>
        </w:tc>
        <w:tc>
          <w:tcPr>
            <w:tcW w:w="851" w:type="dxa"/>
            <w:shd w:val="clear" w:color="auto" w:fill="FFFFFF"/>
          </w:tcPr>
          <w:p w14:paraId="6D91948B" w14:textId="77777777" w:rsidR="00AE2C0D" w:rsidRPr="00900004" w:rsidRDefault="00753963" w:rsidP="009000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900004">
              <w:rPr>
                <w:rFonts w:ascii="Times New Roman" w:hAnsi="Times New Roman"/>
                <w:sz w:val="18"/>
                <w:szCs w:val="18"/>
                <w:lang w:val="en-US"/>
              </w:rPr>
              <w:t>electron</w:t>
            </w:r>
            <w:r w:rsidRPr="00900004">
              <w:rPr>
                <w:rFonts w:ascii="Times New Roman" w:hAnsi="Times New Roman"/>
                <w:sz w:val="18"/>
                <w:szCs w:val="18"/>
              </w:rPr>
              <w:t>.</w:t>
            </w:r>
            <w:r w:rsidRPr="00900004">
              <w:rPr>
                <w:rFonts w:ascii="Times New Roman" w:hAnsi="Times New Roman"/>
                <w:sz w:val="18"/>
                <w:szCs w:val="18"/>
                <w:lang w:val="en-US"/>
              </w:rPr>
              <w:t>optic</w:t>
            </w:r>
            <w:r w:rsidRPr="009000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0004">
              <w:rPr>
                <w:rFonts w:ascii="Times New Roman" w:hAnsi="Times New Roman"/>
                <w:sz w:val="18"/>
                <w:szCs w:val="18"/>
                <w:lang w:val="en-US"/>
              </w:rPr>
              <w:t>disk</w:t>
            </w:r>
            <w:r w:rsidRPr="009000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14:paraId="04FC8F09" w14:textId="77777777" w:rsidR="00AE2C0D" w:rsidRPr="00900004" w:rsidRDefault="00AE2C0D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68080D88" w14:textId="77777777" w:rsidR="00AE2C0D" w:rsidRPr="00900004" w:rsidRDefault="00AE2C0D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17FBFC44" w14:textId="77777777" w:rsidR="00AE2C0D" w:rsidRPr="00900004" w:rsidRDefault="00AE2C0D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2019.</w:t>
            </w:r>
          </w:p>
        </w:tc>
        <w:tc>
          <w:tcPr>
            <w:tcW w:w="992" w:type="dxa"/>
            <w:shd w:val="clear" w:color="auto" w:fill="FFFFFF"/>
          </w:tcPr>
          <w:p w14:paraId="390978B9" w14:textId="77777777" w:rsidR="00AE2C0D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РИНЦ</w:t>
            </w:r>
          </w:p>
        </w:tc>
        <w:tc>
          <w:tcPr>
            <w:tcW w:w="851" w:type="dxa"/>
            <w:shd w:val="clear" w:color="auto" w:fill="FFFFFF"/>
          </w:tcPr>
          <w:p w14:paraId="3B6917A4" w14:textId="77777777" w:rsidR="00AE2C0D" w:rsidRPr="00900004" w:rsidRDefault="00AE2C0D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49BCBE87" w14:textId="77777777" w:rsidR="00AE2C0D" w:rsidRPr="00900004" w:rsidRDefault="00AE2C0D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Эл.</w:t>
            </w:r>
          </w:p>
        </w:tc>
      </w:tr>
      <w:tr w:rsidR="00753963" w:rsidRPr="00900004" w14:paraId="683D4C3D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5D8B4E51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Егорова А.И.</w:t>
            </w:r>
            <w:r w:rsidRPr="00900004">
              <w:rPr>
                <w:sz w:val="18"/>
                <w:szCs w:val="18"/>
              </w:rPr>
              <w:t xml:space="preserve"> </w:t>
            </w:r>
            <w:r w:rsidRPr="00900004">
              <w:rPr>
                <w:rFonts w:ascii="Times New Roman" w:hAnsi="Times New Roman"/>
                <w:sz w:val="18"/>
                <w:szCs w:val="18"/>
              </w:rPr>
              <w:t>Давыдова В.Я., Михайлова В.В.</w:t>
            </w:r>
          </w:p>
        </w:tc>
        <w:tc>
          <w:tcPr>
            <w:tcW w:w="1843" w:type="dxa"/>
            <w:shd w:val="clear" w:color="auto" w:fill="FFFFFF"/>
          </w:tcPr>
          <w:p w14:paraId="444862ED" w14:textId="77777777" w:rsidR="00753963" w:rsidRPr="00900004" w:rsidRDefault="00753963" w:rsidP="009000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Социально-психологическая помощь мигрантам: опыт и перспективы</w:t>
            </w:r>
          </w:p>
        </w:tc>
        <w:tc>
          <w:tcPr>
            <w:tcW w:w="1417" w:type="dxa"/>
            <w:shd w:val="clear" w:color="auto" w:fill="FFFFFF"/>
          </w:tcPr>
          <w:p w14:paraId="2807EE59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Третий межрегиональный этнофорум «Диалог народов – диалог культур» 2 ноября 2018 г. г. Отв.за выпуск и ред. Р.Е. Колосова</w:t>
            </w:r>
          </w:p>
        </w:tc>
        <w:tc>
          <w:tcPr>
            <w:tcW w:w="851" w:type="dxa"/>
            <w:shd w:val="clear" w:color="auto" w:fill="FFFFFF"/>
          </w:tcPr>
          <w:p w14:paraId="534F946A" w14:textId="77777777" w:rsidR="00753963" w:rsidRPr="00900004" w:rsidRDefault="00753963" w:rsidP="009000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2EFD764F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4CB07955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292B9A68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08CF4A2C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35D2AEA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.32-35</w:t>
            </w:r>
          </w:p>
        </w:tc>
        <w:tc>
          <w:tcPr>
            <w:tcW w:w="851" w:type="dxa"/>
            <w:shd w:val="clear" w:color="auto" w:fill="FFFFFF"/>
          </w:tcPr>
          <w:p w14:paraId="78441DEF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963" w:rsidRPr="00900004" w14:paraId="1542FA75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12A2A817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Егорова А.И.</w:t>
            </w:r>
            <w:r w:rsidRPr="0090000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900004">
              <w:rPr>
                <w:rFonts w:ascii="Times New Roman" w:hAnsi="Times New Roman"/>
                <w:sz w:val="18"/>
                <w:szCs w:val="18"/>
              </w:rPr>
              <w:t>Давыдова В.Я.</w:t>
            </w:r>
          </w:p>
        </w:tc>
        <w:tc>
          <w:tcPr>
            <w:tcW w:w="1843" w:type="dxa"/>
            <w:shd w:val="clear" w:color="auto" w:fill="FFFFFF"/>
          </w:tcPr>
          <w:p w14:paraId="05172B5D" w14:textId="77777777" w:rsidR="00753963" w:rsidRPr="00900004" w:rsidRDefault="00753963" w:rsidP="009000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Субъективная оценка качества жизни специалистов, работающих в Арктической экономической зоне в Якутии</w:t>
            </w:r>
          </w:p>
        </w:tc>
        <w:tc>
          <w:tcPr>
            <w:tcW w:w="1417" w:type="dxa"/>
            <w:shd w:val="clear" w:color="auto" w:fill="FFFFFF"/>
          </w:tcPr>
          <w:p w14:paraId="64E73A51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bCs/>
                <w:sz w:val="18"/>
                <w:szCs w:val="18"/>
              </w:rPr>
              <w:t xml:space="preserve">Материалы II Международной научно-практической конференции «Психология экстремальных профессий» (ISPCPEP 2019). Архангельск, </w:t>
            </w:r>
          </w:p>
        </w:tc>
        <w:tc>
          <w:tcPr>
            <w:tcW w:w="851" w:type="dxa"/>
            <w:shd w:val="clear" w:color="auto" w:fill="FFFFFF"/>
          </w:tcPr>
          <w:p w14:paraId="15B523B9" w14:textId="77777777" w:rsidR="00753963" w:rsidRPr="00900004" w:rsidRDefault="00753963" w:rsidP="009000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61283211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5E15A96A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00112F4A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2E4FCCF3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4676606B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465DBDB1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963" w:rsidRPr="00900004" w14:paraId="0577D530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458F1519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Егорова А.И.</w:t>
            </w:r>
            <w:r w:rsidRPr="00900004">
              <w:rPr>
                <w:sz w:val="18"/>
                <w:szCs w:val="18"/>
              </w:rPr>
              <w:t xml:space="preserve"> </w:t>
            </w:r>
            <w:r w:rsidRPr="00900004">
              <w:rPr>
                <w:rFonts w:ascii="Times New Roman" w:hAnsi="Times New Roman"/>
                <w:sz w:val="18"/>
                <w:szCs w:val="18"/>
              </w:rPr>
              <w:t>Нургалин Б.М.</w:t>
            </w:r>
          </w:p>
        </w:tc>
        <w:tc>
          <w:tcPr>
            <w:tcW w:w="1843" w:type="dxa"/>
            <w:shd w:val="clear" w:color="auto" w:fill="FFFFFF"/>
          </w:tcPr>
          <w:p w14:paraId="1D293B92" w14:textId="77777777" w:rsidR="00753963" w:rsidRPr="00900004" w:rsidRDefault="00753963" w:rsidP="009000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Анализ развития НКО по экономическим зонам Республики Саха (Якутия)</w:t>
            </w:r>
          </w:p>
        </w:tc>
        <w:tc>
          <w:tcPr>
            <w:tcW w:w="1417" w:type="dxa"/>
            <w:shd w:val="clear" w:color="auto" w:fill="FFFFFF"/>
          </w:tcPr>
          <w:p w14:paraId="51DF218F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val="sah-RU"/>
              </w:rPr>
              <w:t xml:space="preserve">Устойчивый Север: общество, экономика, экология, политика». </w:t>
            </w:r>
            <w:r w:rsidRPr="00900004">
              <w:rPr>
                <w:rFonts w:ascii="Times New Roman" w:hAnsi="Times New Roman"/>
                <w:sz w:val="18"/>
                <w:szCs w:val="18"/>
              </w:rPr>
              <w:t xml:space="preserve">Сборник трудов V всероссийской научно-практической конференции в рамках Северного форума по устойчивому развитию. Часть I. Уфа,  </w:t>
            </w:r>
          </w:p>
        </w:tc>
        <w:tc>
          <w:tcPr>
            <w:tcW w:w="851" w:type="dxa"/>
            <w:shd w:val="clear" w:color="auto" w:fill="FFFFFF"/>
          </w:tcPr>
          <w:p w14:paraId="78175CC3" w14:textId="77777777" w:rsidR="00753963" w:rsidRPr="00900004" w:rsidRDefault="00753963" w:rsidP="009000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334EA1AC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6A9D0EA3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2647642D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1BDAC779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РИНЦ</w:t>
            </w:r>
          </w:p>
        </w:tc>
        <w:tc>
          <w:tcPr>
            <w:tcW w:w="851" w:type="dxa"/>
            <w:shd w:val="clear" w:color="auto" w:fill="FFFFFF"/>
          </w:tcPr>
          <w:p w14:paraId="33233E7B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60-69.</w:t>
            </w:r>
          </w:p>
        </w:tc>
        <w:tc>
          <w:tcPr>
            <w:tcW w:w="851" w:type="dxa"/>
            <w:shd w:val="clear" w:color="auto" w:fill="FFFFFF"/>
          </w:tcPr>
          <w:p w14:paraId="6A20C022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963" w:rsidRPr="00900004" w14:paraId="410E475A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613A3713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Егорова А.И.</w:t>
            </w:r>
            <w:r w:rsidRPr="00900004">
              <w:rPr>
                <w:sz w:val="18"/>
                <w:szCs w:val="18"/>
              </w:rPr>
              <w:t xml:space="preserve"> </w:t>
            </w:r>
            <w:r w:rsidRPr="00900004">
              <w:rPr>
                <w:rFonts w:ascii="Times New Roman" w:hAnsi="Times New Roman"/>
                <w:sz w:val="18"/>
                <w:szCs w:val="18"/>
              </w:rPr>
              <w:t>Слепцов Е.П.</w:t>
            </w:r>
          </w:p>
        </w:tc>
        <w:tc>
          <w:tcPr>
            <w:tcW w:w="1843" w:type="dxa"/>
            <w:shd w:val="clear" w:color="auto" w:fill="FFFFFF"/>
          </w:tcPr>
          <w:p w14:paraId="115FCD4A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Гендерные стереотипы в традиционной культуре  тюркских народов Сибири</w:t>
            </w:r>
          </w:p>
          <w:p w14:paraId="23534D40" w14:textId="77777777" w:rsidR="00753963" w:rsidRPr="00900004" w:rsidRDefault="00753963" w:rsidP="009000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4DC76106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 xml:space="preserve">Историко-культурное наследие народов Севера, Сибири  и Дальнего Востока Российской Федерации: проблемы репрезентации в формате </w:t>
            </w:r>
            <w:r w:rsidRPr="00900004">
              <w:rPr>
                <w:rFonts w:ascii="Times New Roman" w:hAnsi="Times New Roman"/>
                <w:sz w:val="18"/>
                <w:szCs w:val="18"/>
              </w:rPr>
              <w:lastRenderedPageBreak/>
              <w:t>современных цифровых технологий. Электронное издательство НБ РС(Я).</w:t>
            </w:r>
          </w:p>
        </w:tc>
        <w:tc>
          <w:tcPr>
            <w:tcW w:w="851" w:type="dxa"/>
            <w:shd w:val="clear" w:color="auto" w:fill="FFFFFF"/>
          </w:tcPr>
          <w:p w14:paraId="74E1F5AC" w14:textId="77777777" w:rsidR="00753963" w:rsidRPr="00900004" w:rsidRDefault="00753963" w:rsidP="009000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1B9AC72A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1BD75D84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302B60D4" w14:textId="77777777" w:rsidR="00753963" w:rsidRPr="00900004" w:rsidRDefault="00E431D5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0B2E709F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0FA341CE" w14:textId="77777777" w:rsidR="00753963" w:rsidRPr="00900004" w:rsidRDefault="00E431D5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 xml:space="preserve">132-137 </w:t>
            </w:r>
          </w:p>
        </w:tc>
        <w:tc>
          <w:tcPr>
            <w:tcW w:w="851" w:type="dxa"/>
            <w:shd w:val="clear" w:color="auto" w:fill="FFFFFF"/>
          </w:tcPr>
          <w:p w14:paraId="05203E9A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963" w:rsidRPr="00900004" w14:paraId="5780FA2F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5BD42461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Егорова А.И.</w:t>
            </w:r>
          </w:p>
        </w:tc>
        <w:tc>
          <w:tcPr>
            <w:tcW w:w="1843" w:type="dxa"/>
            <w:shd w:val="clear" w:color="auto" w:fill="FFFFFF"/>
          </w:tcPr>
          <w:p w14:paraId="74849186" w14:textId="77777777" w:rsidR="00753963" w:rsidRPr="00900004" w:rsidRDefault="00E431D5" w:rsidP="009000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 xml:space="preserve">Психолингвистический анализ ассоциаций концептов «Мужчина» и «Женщина»  у тюркоязычных народов Сибири </w:t>
            </w:r>
          </w:p>
        </w:tc>
        <w:tc>
          <w:tcPr>
            <w:tcW w:w="1417" w:type="dxa"/>
            <w:shd w:val="clear" w:color="auto" w:fill="FFFFFF"/>
          </w:tcPr>
          <w:p w14:paraId="1CCFBE4A" w14:textId="77777777" w:rsidR="00753963" w:rsidRPr="00900004" w:rsidRDefault="00E431D5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 xml:space="preserve">Вестник РУДН. Серия Психология и педагогика. № 1 </w:t>
            </w:r>
          </w:p>
        </w:tc>
        <w:tc>
          <w:tcPr>
            <w:tcW w:w="851" w:type="dxa"/>
            <w:shd w:val="clear" w:color="auto" w:fill="FFFFFF"/>
          </w:tcPr>
          <w:p w14:paraId="68C3D30E" w14:textId="77777777" w:rsidR="00753963" w:rsidRPr="00900004" w:rsidRDefault="00753963" w:rsidP="009000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3B84A670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6AF1F52B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5F5774B2" w14:textId="77777777" w:rsidR="00753963" w:rsidRPr="00900004" w:rsidRDefault="00E431D5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2020.</w:t>
            </w:r>
          </w:p>
        </w:tc>
        <w:tc>
          <w:tcPr>
            <w:tcW w:w="992" w:type="dxa"/>
            <w:shd w:val="clear" w:color="auto" w:fill="FFFFFF"/>
          </w:tcPr>
          <w:p w14:paraId="3924B717" w14:textId="77777777" w:rsidR="00753963" w:rsidRPr="00900004" w:rsidRDefault="00E431D5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ВАК</w:t>
            </w:r>
          </w:p>
        </w:tc>
        <w:tc>
          <w:tcPr>
            <w:tcW w:w="851" w:type="dxa"/>
            <w:shd w:val="clear" w:color="auto" w:fill="FFFFFF"/>
          </w:tcPr>
          <w:p w14:paraId="5090D2CF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EF426CA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963" w:rsidRPr="00900004" w14:paraId="1141FBA1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0A0ABF02" w14:textId="77777777" w:rsidR="00753963" w:rsidRPr="00900004" w:rsidRDefault="00E431D5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Егорова А.И.</w:t>
            </w:r>
            <w:r w:rsidRPr="00900004">
              <w:rPr>
                <w:sz w:val="18"/>
                <w:szCs w:val="18"/>
              </w:rPr>
              <w:t xml:space="preserve"> </w:t>
            </w:r>
            <w:r w:rsidRPr="00900004">
              <w:rPr>
                <w:rFonts w:ascii="Times New Roman" w:hAnsi="Times New Roman"/>
                <w:sz w:val="18"/>
                <w:szCs w:val="18"/>
              </w:rPr>
              <w:t>Иванова С.А</w:t>
            </w:r>
          </w:p>
        </w:tc>
        <w:tc>
          <w:tcPr>
            <w:tcW w:w="1843" w:type="dxa"/>
            <w:shd w:val="clear" w:color="auto" w:fill="FFFFFF"/>
          </w:tcPr>
          <w:p w14:paraId="594E72B6" w14:textId="77777777" w:rsidR="00753963" w:rsidRPr="00900004" w:rsidRDefault="00E431D5" w:rsidP="009000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Межэтнические отношения и миграционные процессы в Республике Саха (Якутия)</w:t>
            </w:r>
          </w:p>
        </w:tc>
        <w:tc>
          <w:tcPr>
            <w:tcW w:w="1417" w:type="dxa"/>
            <w:shd w:val="clear" w:color="auto" w:fill="FFFFFF"/>
          </w:tcPr>
          <w:p w14:paraId="319398CB" w14:textId="77777777" w:rsidR="00753963" w:rsidRPr="00900004" w:rsidRDefault="00E431D5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Актуальные проблемы современной психологии: опыт и перспективы развития. Материалы региональной научно-практической конференции, посвященной 65-летнему юбилею доктора психологических наук, профессора Санжаевой Риммы Дугаровны. Под науч. ред. А.Р. Монсоновой, Б.А. Гунзуновой. Улан-удэ</w:t>
            </w:r>
          </w:p>
        </w:tc>
        <w:tc>
          <w:tcPr>
            <w:tcW w:w="851" w:type="dxa"/>
            <w:shd w:val="clear" w:color="auto" w:fill="FFFFFF"/>
          </w:tcPr>
          <w:p w14:paraId="06597413" w14:textId="77777777" w:rsidR="00753963" w:rsidRPr="00900004" w:rsidRDefault="00753963" w:rsidP="009000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30C6A597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4FCB5D88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47D015C7" w14:textId="77777777" w:rsidR="00753963" w:rsidRPr="00900004" w:rsidRDefault="00E431D5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14E0584D" w14:textId="77777777" w:rsidR="00753963" w:rsidRPr="00900004" w:rsidRDefault="00E431D5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РИНЦ</w:t>
            </w:r>
          </w:p>
        </w:tc>
        <w:tc>
          <w:tcPr>
            <w:tcW w:w="851" w:type="dxa"/>
            <w:shd w:val="clear" w:color="auto" w:fill="FFFFFF"/>
          </w:tcPr>
          <w:p w14:paraId="7DA82FC0" w14:textId="77777777" w:rsidR="00753963" w:rsidRPr="00900004" w:rsidRDefault="00E431D5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39-44</w:t>
            </w:r>
          </w:p>
        </w:tc>
        <w:tc>
          <w:tcPr>
            <w:tcW w:w="851" w:type="dxa"/>
            <w:shd w:val="clear" w:color="auto" w:fill="FFFFFF"/>
          </w:tcPr>
          <w:p w14:paraId="383CD847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963" w:rsidRPr="00900004" w14:paraId="4476EFBF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2B5F0F2E" w14:textId="77777777" w:rsidR="00753963" w:rsidRPr="00900004" w:rsidRDefault="00753963" w:rsidP="00900004">
            <w:pPr>
              <w:pStyle w:val="a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Егорова А.И. Давыдова В.Я., Михайлова В.В.</w:t>
            </w:r>
          </w:p>
        </w:tc>
        <w:tc>
          <w:tcPr>
            <w:tcW w:w="1843" w:type="dxa"/>
            <w:shd w:val="clear" w:color="auto" w:fill="FFFFFF"/>
          </w:tcPr>
          <w:p w14:paraId="78D61A52" w14:textId="77777777" w:rsidR="00753963" w:rsidRPr="00900004" w:rsidRDefault="00753963" w:rsidP="009000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Социально-психологическая помощь мигрантам: опыт и перспективы</w:t>
            </w:r>
          </w:p>
          <w:p w14:paraId="48BCA7FC" w14:textId="77777777" w:rsidR="00753963" w:rsidRPr="00900004" w:rsidRDefault="00753963" w:rsidP="009000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0885537B" w14:textId="77777777" w:rsidR="00753963" w:rsidRPr="00900004" w:rsidRDefault="00753963" w:rsidP="009000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 xml:space="preserve">Третий межрегиональный этнофорум «Диалог народов – диалог культур» 2 ноября 2018 г. г. Отв.за выпуск и ред. Р.Е. Колосова. – 96 с.   </w:t>
            </w:r>
          </w:p>
        </w:tc>
        <w:tc>
          <w:tcPr>
            <w:tcW w:w="851" w:type="dxa"/>
            <w:shd w:val="clear" w:color="auto" w:fill="FFFFFF"/>
          </w:tcPr>
          <w:p w14:paraId="7DE03C7E" w14:textId="77777777" w:rsidR="00753963" w:rsidRPr="00900004" w:rsidRDefault="00753963" w:rsidP="009000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1E7DB16D" w14:textId="77777777" w:rsidR="00753963" w:rsidRPr="00900004" w:rsidRDefault="00753963" w:rsidP="009000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Якутск.,</w:t>
            </w:r>
          </w:p>
        </w:tc>
        <w:tc>
          <w:tcPr>
            <w:tcW w:w="1134" w:type="dxa"/>
            <w:shd w:val="clear" w:color="auto" w:fill="FFFFFF"/>
          </w:tcPr>
          <w:p w14:paraId="570C5B9E" w14:textId="77777777" w:rsidR="00753963" w:rsidRPr="00900004" w:rsidRDefault="00753963" w:rsidP="009000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10239F02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2019.</w:t>
            </w:r>
          </w:p>
        </w:tc>
        <w:tc>
          <w:tcPr>
            <w:tcW w:w="992" w:type="dxa"/>
            <w:shd w:val="clear" w:color="auto" w:fill="FFFFFF"/>
          </w:tcPr>
          <w:p w14:paraId="4197C4B3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7661F0F9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С. 32-35</w:t>
            </w:r>
          </w:p>
        </w:tc>
        <w:tc>
          <w:tcPr>
            <w:tcW w:w="851" w:type="dxa"/>
            <w:shd w:val="clear" w:color="auto" w:fill="FFFFFF"/>
          </w:tcPr>
          <w:p w14:paraId="26667A84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963" w:rsidRPr="00900004" w14:paraId="0C6BC4D5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21D84B67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Алексеева Ф.И. Егорова В.Н.(в соавторстве</w:t>
            </w:r>
          </w:p>
        </w:tc>
        <w:tc>
          <w:tcPr>
            <w:tcW w:w="1843" w:type="dxa"/>
            <w:shd w:val="clear" w:color="auto" w:fill="FFFFFF"/>
          </w:tcPr>
          <w:p w14:paraId="01D1802B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900004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Психологическая защищенность педагога как показатель благоприятного психологического климата образовательной среды.</w:t>
            </w:r>
          </w:p>
        </w:tc>
        <w:tc>
          <w:tcPr>
            <w:tcW w:w="1417" w:type="dxa"/>
            <w:shd w:val="clear" w:color="auto" w:fill="FFFFFF"/>
          </w:tcPr>
          <w:p w14:paraId="5D2EAB9D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Журнал «Общество:социология,психология,педагогика»</w:t>
            </w:r>
          </w:p>
          <w:p w14:paraId="627A9681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3ECB5FF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Выпуск №4.2019.</w:t>
            </w:r>
          </w:p>
        </w:tc>
        <w:tc>
          <w:tcPr>
            <w:tcW w:w="992" w:type="dxa"/>
            <w:shd w:val="clear" w:color="auto" w:fill="FFFFFF"/>
          </w:tcPr>
          <w:p w14:paraId="7B0EB706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Издательский ДОМ»ХОРС»</w:t>
            </w:r>
          </w:p>
          <w:p w14:paraId="7E9054A4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Международное научное издательство</w:t>
            </w:r>
          </w:p>
        </w:tc>
        <w:tc>
          <w:tcPr>
            <w:tcW w:w="1134" w:type="dxa"/>
            <w:shd w:val="clear" w:color="auto" w:fill="FFFFFF"/>
          </w:tcPr>
          <w:p w14:paraId="020C1456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ВАК</w:t>
            </w:r>
          </w:p>
        </w:tc>
        <w:tc>
          <w:tcPr>
            <w:tcW w:w="709" w:type="dxa"/>
            <w:shd w:val="clear" w:color="auto" w:fill="FFFFFF"/>
          </w:tcPr>
          <w:p w14:paraId="2474EB5B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3475B9CF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3660A13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журнала в международных базах (UlrichsWeb, EBSCO) 37.015.3</w:t>
            </w:r>
          </w:p>
        </w:tc>
        <w:tc>
          <w:tcPr>
            <w:tcW w:w="851" w:type="dxa"/>
            <w:shd w:val="clear" w:color="auto" w:fill="FFFFFF"/>
          </w:tcPr>
          <w:p w14:paraId="1C9D4682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8A6A744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963" w:rsidRPr="00900004" w14:paraId="0BF5BAF1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1D6ACCCA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Давыдова В.Я.</w:t>
            </w:r>
          </w:p>
        </w:tc>
        <w:tc>
          <w:tcPr>
            <w:tcW w:w="1843" w:type="dxa"/>
            <w:shd w:val="clear" w:color="auto" w:fill="FFFFFF"/>
          </w:tcPr>
          <w:p w14:paraId="253F17B5" w14:textId="77777777" w:rsidR="00753963" w:rsidRPr="00900004" w:rsidRDefault="00753963" w:rsidP="00900004">
            <w:pPr>
              <w:pStyle w:val="Af4"/>
              <w:jc w:val="center"/>
              <w:rPr>
                <w:rFonts w:ascii="Times New Roman" w:eastAsia="Times New Roman Bold" w:hAnsi="Times New Roman" w:cs="Times New Roman"/>
                <w:color w:val="auto"/>
                <w:sz w:val="18"/>
                <w:szCs w:val="18"/>
                <w:lang w:val="en-US"/>
              </w:rPr>
            </w:pPr>
            <w:r w:rsidRPr="00900004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Subjective Assessment Of The Quality Of Life Of Specialists working in The Arctic Economic </w:t>
            </w:r>
            <w:r w:rsidRPr="00900004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lastRenderedPageBreak/>
              <w:t xml:space="preserve">Zone in Yakutia </w:t>
            </w:r>
          </w:p>
          <w:p w14:paraId="007D48AF" w14:textId="77777777" w:rsidR="00753963" w:rsidRPr="00900004" w:rsidRDefault="00753963" w:rsidP="0090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615A1174" w14:textId="77777777" w:rsidR="00753963" w:rsidRPr="00900004" w:rsidRDefault="00753963" w:rsidP="00900004">
            <w:pPr>
              <w:pStyle w:val="af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00004">
              <w:rPr>
                <w:rStyle w:val="af1"/>
                <w:rFonts w:ascii="Times New Roman" w:hAnsi="Times New Roman"/>
                <w:b w:val="0"/>
                <w:sz w:val="18"/>
                <w:szCs w:val="18"/>
                <w:shd w:val="clear" w:color="auto" w:fill="FFFFFF"/>
                <w:lang w:val="en-US"/>
              </w:rPr>
              <w:lastRenderedPageBreak/>
              <w:t xml:space="preserve">proceedings of the II International Scientific-Practical </w:t>
            </w:r>
            <w:r w:rsidRPr="00900004">
              <w:rPr>
                <w:rStyle w:val="af1"/>
                <w:rFonts w:ascii="Times New Roman" w:hAnsi="Times New Roman"/>
                <w:b w:val="0"/>
                <w:sz w:val="18"/>
                <w:szCs w:val="18"/>
                <w:shd w:val="clear" w:color="auto" w:fill="FFFFFF"/>
                <w:lang w:val="en-US"/>
              </w:rPr>
              <w:lastRenderedPageBreak/>
              <w:t>Conference "Psychology of Extreme Professions" (ISPCPEP 2019)</w:t>
            </w:r>
          </w:p>
        </w:tc>
        <w:tc>
          <w:tcPr>
            <w:tcW w:w="851" w:type="dxa"/>
            <w:shd w:val="clear" w:color="auto" w:fill="FFFFFF"/>
          </w:tcPr>
          <w:p w14:paraId="575C6B9A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0F98DDCC" w14:textId="77777777" w:rsidR="00753963" w:rsidRPr="00900004" w:rsidRDefault="00753963" w:rsidP="009000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76818F55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Международный</w:t>
            </w:r>
          </w:p>
        </w:tc>
        <w:tc>
          <w:tcPr>
            <w:tcW w:w="709" w:type="dxa"/>
            <w:shd w:val="clear" w:color="auto" w:fill="FFFFFF"/>
          </w:tcPr>
          <w:p w14:paraId="6364A0DE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267C618E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 xml:space="preserve">Планируется </w:t>
            </w:r>
            <w:r w:rsidRPr="00900004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WoS</w:t>
            </w:r>
          </w:p>
        </w:tc>
        <w:tc>
          <w:tcPr>
            <w:tcW w:w="851" w:type="dxa"/>
            <w:shd w:val="clear" w:color="auto" w:fill="FFFFFF"/>
          </w:tcPr>
          <w:p w14:paraId="0CB75690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14:paraId="70807AD9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53963" w:rsidRPr="00900004" w14:paraId="087A8DAE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6D115670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Матвеева Н.В.</w:t>
            </w:r>
          </w:p>
        </w:tc>
        <w:tc>
          <w:tcPr>
            <w:tcW w:w="1843" w:type="dxa"/>
            <w:shd w:val="clear" w:color="auto" w:fill="FFFFFF"/>
          </w:tcPr>
          <w:p w14:paraId="4D2DEAF1" w14:textId="77777777" w:rsidR="00753963" w:rsidRPr="00900004" w:rsidRDefault="001651CC" w:rsidP="0090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  <w:r w:rsidR="00753963" w:rsidRPr="00900004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shd w:val="clear" w:color="auto" w:fill="FFFFFF"/>
          </w:tcPr>
          <w:p w14:paraId="759AFAE3" w14:textId="77777777" w:rsidR="00753963" w:rsidRPr="00900004" w:rsidRDefault="00753963" w:rsidP="00900004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В сборнике: Повышение качества образования в современных условиях сборник трудов IV Всероссийской научно-практической конференции. АНО ДПО «Межрегиональный центр инновационных технологий в образовании»</w:t>
            </w:r>
          </w:p>
        </w:tc>
        <w:tc>
          <w:tcPr>
            <w:tcW w:w="851" w:type="dxa"/>
            <w:shd w:val="clear" w:color="auto" w:fill="FFFFFF"/>
          </w:tcPr>
          <w:p w14:paraId="5597C06A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39BD765A" w14:textId="77777777" w:rsidR="00753963" w:rsidRPr="00900004" w:rsidRDefault="00753963" w:rsidP="00900004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000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г. Киров</w:t>
            </w:r>
          </w:p>
        </w:tc>
        <w:tc>
          <w:tcPr>
            <w:tcW w:w="1134" w:type="dxa"/>
            <w:shd w:val="clear" w:color="auto" w:fill="FFFFFF"/>
          </w:tcPr>
          <w:p w14:paraId="34723E5A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Всероссийский</w:t>
            </w:r>
          </w:p>
        </w:tc>
        <w:tc>
          <w:tcPr>
            <w:tcW w:w="709" w:type="dxa"/>
            <w:shd w:val="clear" w:color="auto" w:fill="FFFFFF"/>
          </w:tcPr>
          <w:p w14:paraId="1DCECC81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2188211F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0000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РИНЦ</w:t>
            </w:r>
          </w:p>
        </w:tc>
        <w:tc>
          <w:tcPr>
            <w:tcW w:w="851" w:type="dxa"/>
            <w:shd w:val="clear" w:color="auto" w:fill="FFFFFF"/>
          </w:tcPr>
          <w:p w14:paraId="7E6B54D6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25-27</w:t>
            </w:r>
          </w:p>
        </w:tc>
        <w:tc>
          <w:tcPr>
            <w:tcW w:w="851" w:type="dxa"/>
            <w:shd w:val="clear" w:color="auto" w:fill="FFFFFF"/>
          </w:tcPr>
          <w:p w14:paraId="76A286E2" w14:textId="77777777" w:rsidR="00753963" w:rsidRPr="00900004" w:rsidRDefault="007F36FC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753963" w:rsidRPr="00900004">
                <w:rPr>
                  <w:rStyle w:val="af0"/>
                  <w:rFonts w:ascii="Times New Roman" w:hAnsi="Times New Roman"/>
                  <w:sz w:val="18"/>
                  <w:szCs w:val="18"/>
                </w:rPr>
                <w:t>https://elibrary.ru/item.asp?id=37161403</w:t>
              </w:r>
            </w:hyperlink>
          </w:p>
          <w:p w14:paraId="541D70BB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963" w:rsidRPr="00900004" w14:paraId="2052315C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6099F439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Матвеева Н.В.</w:t>
            </w:r>
          </w:p>
        </w:tc>
        <w:tc>
          <w:tcPr>
            <w:tcW w:w="1843" w:type="dxa"/>
            <w:shd w:val="clear" w:color="auto" w:fill="FFFFFF"/>
          </w:tcPr>
          <w:p w14:paraId="0D3B0866" w14:textId="77777777" w:rsidR="00753963" w:rsidRPr="00900004" w:rsidRDefault="00753963" w:rsidP="0090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0004">
              <w:rPr>
                <w:rFonts w:ascii="Times New Roman" w:eastAsia="Times New Roman" w:hAnsi="Times New Roman"/>
                <w:sz w:val="18"/>
                <w:szCs w:val="18"/>
              </w:rPr>
              <w:t>АКТУАЛЬНЫЕ ПРОБЛЕМЫ МОЛОДЫХ СЕМЕЙ ВЕРХОЯНСКОГО РАЙОНА.</w:t>
            </w:r>
          </w:p>
          <w:p w14:paraId="2CBDF4CB" w14:textId="77777777" w:rsidR="00753963" w:rsidRPr="00900004" w:rsidRDefault="00753963" w:rsidP="0090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0E64CB05" w14:textId="77777777" w:rsidR="00753963" w:rsidRPr="00900004" w:rsidRDefault="00753963" w:rsidP="00900004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 xml:space="preserve">Вестник северо-восточного федерального университета им. М.К. Аммосова. Серия: Педагогика. Психология. Философия.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BCD25EE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№ 3 (15)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34EE42" w14:textId="77777777" w:rsidR="00753963" w:rsidRPr="00900004" w:rsidRDefault="00753963" w:rsidP="00900004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000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Северо-Восточного федерального университета им. М. К. Аммосова.</w:t>
            </w:r>
          </w:p>
        </w:tc>
        <w:tc>
          <w:tcPr>
            <w:tcW w:w="1134" w:type="dxa"/>
            <w:shd w:val="clear" w:color="auto" w:fill="FFFFFF"/>
          </w:tcPr>
          <w:p w14:paraId="41A528CD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781B1D9B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434BBB0B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0000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РИНЦ</w:t>
            </w:r>
          </w:p>
        </w:tc>
        <w:tc>
          <w:tcPr>
            <w:tcW w:w="851" w:type="dxa"/>
            <w:shd w:val="clear" w:color="auto" w:fill="FFFFFF"/>
          </w:tcPr>
          <w:p w14:paraId="4B537906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28-38</w:t>
            </w:r>
          </w:p>
        </w:tc>
        <w:tc>
          <w:tcPr>
            <w:tcW w:w="851" w:type="dxa"/>
            <w:shd w:val="clear" w:color="auto" w:fill="FFFFFF"/>
          </w:tcPr>
          <w:p w14:paraId="5C56C7D3" w14:textId="77777777" w:rsidR="00753963" w:rsidRPr="00900004" w:rsidRDefault="007F36FC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753963" w:rsidRPr="00900004">
                <w:rPr>
                  <w:rStyle w:val="af0"/>
                  <w:rFonts w:ascii="Times New Roman" w:hAnsi="Times New Roman"/>
                  <w:sz w:val="18"/>
                  <w:szCs w:val="18"/>
                </w:rPr>
                <w:t>https://elibrary.ru/item.asp?id=41106105</w:t>
              </w:r>
            </w:hyperlink>
          </w:p>
          <w:p w14:paraId="083CD208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963" w:rsidRPr="00900004" w14:paraId="5EB36B08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0C3C4F98" w14:textId="77777777" w:rsidR="00753963" w:rsidRPr="00900004" w:rsidRDefault="00753963" w:rsidP="00900004">
            <w:pPr>
              <w:pStyle w:val="af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0004">
              <w:rPr>
                <w:rFonts w:ascii="Times New Roman" w:eastAsia="Times New Roman" w:hAnsi="Times New Roman"/>
                <w:sz w:val="18"/>
                <w:szCs w:val="18"/>
              </w:rPr>
              <w:t>Матвеева Н.В.</w:t>
            </w:r>
          </w:p>
        </w:tc>
        <w:tc>
          <w:tcPr>
            <w:tcW w:w="1843" w:type="dxa"/>
            <w:shd w:val="clear" w:color="auto" w:fill="FFFFFF"/>
          </w:tcPr>
          <w:p w14:paraId="00C64467" w14:textId="77777777" w:rsidR="00753963" w:rsidRPr="00900004" w:rsidRDefault="00753963" w:rsidP="0090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0004">
              <w:rPr>
                <w:rFonts w:ascii="Times New Roman" w:eastAsia="Times New Roman" w:hAnsi="Times New Roman"/>
                <w:sz w:val="18"/>
                <w:szCs w:val="18"/>
              </w:rPr>
              <w:t>ИССЛЕДОВАНИЕ ИНДИВИДУАЛЬНОСТИ УСПЕШНОГО УЧИТЕЛЯ</w:t>
            </w:r>
          </w:p>
        </w:tc>
        <w:tc>
          <w:tcPr>
            <w:tcW w:w="1417" w:type="dxa"/>
            <w:shd w:val="clear" w:color="auto" w:fill="FFFFFF"/>
          </w:tcPr>
          <w:p w14:paraId="513AD026" w14:textId="77777777" w:rsidR="00753963" w:rsidRPr="00900004" w:rsidRDefault="00753963" w:rsidP="00900004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Казанский педагогический журнал.</w:t>
            </w:r>
          </w:p>
        </w:tc>
        <w:tc>
          <w:tcPr>
            <w:tcW w:w="851" w:type="dxa"/>
            <w:shd w:val="clear" w:color="auto" w:fill="FFFFFF"/>
          </w:tcPr>
          <w:p w14:paraId="58502C81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№ 6 (137)</w:t>
            </w:r>
          </w:p>
        </w:tc>
        <w:tc>
          <w:tcPr>
            <w:tcW w:w="992" w:type="dxa"/>
            <w:shd w:val="clear" w:color="auto" w:fill="FFFFFF"/>
          </w:tcPr>
          <w:p w14:paraId="16C828FB" w14:textId="77777777" w:rsidR="00753963" w:rsidRPr="00900004" w:rsidRDefault="00753963" w:rsidP="00900004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000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г. Казань</w:t>
            </w:r>
          </w:p>
        </w:tc>
        <w:tc>
          <w:tcPr>
            <w:tcW w:w="1134" w:type="dxa"/>
            <w:shd w:val="clear" w:color="auto" w:fill="FFFFFF"/>
          </w:tcPr>
          <w:p w14:paraId="17D8F00A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787D74B7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7FF37C73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0000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ВАК</w:t>
            </w:r>
          </w:p>
        </w:tc>
        <w:tc>
          <w:tcPr>
            <w:tcW w:w="851" w:type="dxa"/>
            <w:shd w:val="clear" w:color="auto" w:fill="FFFFFF"/>
          </w:tcPr>
          <w:p w14:paraId="3AFA3E3D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137-141</w:t>
            </w:r>
          </w:p>
        </w:tc>
        <w:tc>
          <w:tcPr>
            <w:tcW w:w="851" w:type="dxa"/>
            <w:shd w:val="clear" w:color="auto" w:fill="FFFFFF"/>
          </w:tcPr>
          <w:p w14:paraId="2D328ABF" w14:textId="77777777" w:rsidR="00753963" w:rsidRPr="00900004" w:rsidRDefault="007F36FC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753963" w:rsidRPr="00900004">
                <w:rPr>
                  <w:rStyle w:val="af0"/>
                  <w:rFonts w:ascii="Times New Roman" w:hAnsi="Times New Roman"/>
                  <w:sz w:val="18"/>
                  <w:szCs w:val="18"/>
                </w:rPr>
                <w:t>https://elibrary.ru/item.asp?id=42379135</w:t>
              </w:r>
            </w:hyperlink>
          </w:p>
          <w:p w14:paraId="07017A09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963" w:rsidRPr="00900004" w14:paraId="4B3611AC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241E01DA" w14:textId="77777777" w:rsidR="00753963" w:rsidRPr="00900004" w:rsidRDefault="00753963" w:rsidP="00900004">
            <w:pPr>
              <w:pStyle w:val="a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0004">
              <w:rPr>
                <w:rFonts w:ascii="Times New Roman" w:eastAsia="Times New Roman" w:hAnsi="Times New Roman"/>
                <w:sz w:val="18"/>
                <w:szCs w:val="18"/>
              </w:rPr>
              <w:t>Афанасьева А.Е., Шамаева В.С., Матвеева Н.В.</w:t>
            </w:r>
          </w:p>
        </w:tc>
        <w:tc>
          <w:tcPr>
            <w:tcW w:w="1843" w:type="dxa"/>
            <w:shd w:val="clear" w:color="auto" w:fill="FFFFFF"/>
          </w:tcPr>
          <w:p w14:paraId="2E39C9E9" w14:textId="77777777" w:rsidR="00753963" w:rsidRPr="00900004" w:rsidRDefault="00753963" w:rsidP="0090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0004">
              <w:rPr>
                <w:rFonts w:ascii="Times New Roman" w:eastAsia="Times New Roman" w:hAnsi="Times New Roman"/>
                <w:sz w:val="18"/>
                <w:szCs w:val="18"/>
              </w:rPr>
              <w:t>ПОКАЗАТЕЛИ СКЛОННОСТИ МОЛОДЕЖИ К ДЕВИАНТНОМУ ПОВЕДЕНИЮ ПО РЕСПУБЛИКЕ САХА (ЯКУТИЯ)</w:t>
            </w:r>
          </w:p>
        </w:tc>
        <w:tc>
          <w:tcPr>
            <w:tcW w:w="1417" w:type="dxa"/>
            <w:shd w:val="clear" w:color="auto" w:fill="FFFFFF"/>
          </w:tcPr>
          <w:p w14:paraId="7A03AE95" w14:textId="77777777" w:rsidR="00753963" w:rsidRPr="00900004" w:rsidRDefault="00753963" w:rsidP="00900004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ДЕВИАЦИИ В ОБЩЕСТВЕ: РИСКИ СОВРЕМЕННОГО МИРА</w:t>
            </w:r>
          </w:p>
          <w:p w14:paraId="7A4D7A25" w14:textId="77777777" w:rsidR="00753963" w:rsidRPr="00900004" w:rsidRDefault="00753963" w:rsidP="00900004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Тезисы докладов Всероссийской научно-практической конференции с международным участием.</w:t>
            </w:r>
          </w:p>
        </w:tc>
        <w:tc>
          <w:tcPr>
            <w:tcW w:w="851" w:type="dxa"/>
            <w:shd w:val="clear" w:color="auto" w:fill="FFFFFF"/>
          </w:tcPr>
          <w:p w14:paraId="0953CC90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6EDB722C" w14:textId="77777777" w:rsidR="00753963" w:rsidRPr="00900004" w:rsidRDefault="00753963" w:rsidP="00900004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000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г.Якутск</w:t>
            </w:r>
          </w:p>
        </w:tc>
        <w:tc>
          <w:tcPr>
            <w:tcW w:w="1134" w:type="dxa"/>
            <w:shd w:val="clear" w:color="auto" w:fill="FFFFFF"/>
          </w:tcPr>
          <w:p w14:paraId="73B7F539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Международный</w:t>
            </w:r>
          </w:p>
        </w:tc>
        <w:tc>
          <w:tcPr>
            <w:tcW w:w="709" w:type="dxa"/>
            <w:shd w:val="clear" w:color="auto" w:fill="FFFFFF"/>
          </w:tcPr>
          <w:p w14:paraId="734773A1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172BE54C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0000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РИНЦ</w:t>
            </w:r>
          </w:p>
        </w:tc>
        <w:tc>
          <w:tcPr>
            <w:tcW w:w="851" w:type="dxa"/>
            <w:shd w:val="clear" w:color="auto" w:fill="FFFFFF"/>
          </w:tcPr>
          <w:p w14:paraId="0A084731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37-40</w:t>
            </w:r>
          </w:p>
        </w:tc>
        <w:tc>
          <w:tcPr>
            <w:tcW w:w="851" w:type="dxa"/>
            <w:shd w:val="clear" w:color="auto" w:fill="FFFFFF"/>
          </w:tcPr>
          <w:p w14:paraId="7A9FC736" w14:textId="77777777" w:rsidR="00753963" w:rsidRPr="00900004" w:rsidRDefault="007F36FC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753963" w:rsidRPr="00900004">
                <w:rPr>
                  <w:rStyle w:val="af0"/>
                  <w:rFonts w:ascii="Times New Roman" w:hAnsi="Times New Roman"/>
                  <w:sz w:val="18"/>
                  <w:szCs w:val="18"/>
                </w:rPr>
                <w:t>https://elibrary.ru/item.asp?id=41884884</w:t>
              </w:r>
            </w:hyperlink>
          </w:p>
          <w:p w14:paraId="5EAA6D75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963" w:rsidRPr="00900004" w14:paraId="10314713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7450CA19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Матвеева Н.В.</w:t>
            </w:r>
          </w:p>
        </w:tc>
        <w:tc>
          <w:tcPr>
            <w:tcW w:w="1843" w:type="dxa"/>
            <w:shd w:val="clear" w:color="auto" w:fill="FFFFFF"/>
          </w:tcPr>
          <w:p w14:paraId="5A662062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МЕЦЕНАТСТВО И БЛАГОТВОРИТЕЛЬНОСТЬ КАК ВИД СОЦИАЛЬНОЙ РАБОТЫ В ОЛЕКМИНСКОМ РАЙОНЕ РЕСПУБЛИКИ (САХА) ЯКУТИЯ</w:t>
            </w:r>
          </w:p>
        </w:tc>
        <w:tc>
          <w:tcPr>
            <w:tcW w:w="1417" w:type="dxa"/>
            <w:shd w:val="clear" w:color="auto" w:fill="FFFFFF"/>
          </w:tcPr>
          <w:p w14:paraId="1AF540D2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 xml:space="preserve">В сборнике: ТЕОРИЯ И ПРАКТИКА СОЦИАЛЬНОЙ РАБОТЫ: ИСТОРИЯ И СОВРЕМЕННОСТЬ </w:t>
            </w:r>
          </w:p>
        </w:tc>
        <w:tc>
          <w:tcPr>
            <w:tcW w:w="851" w:type="dxa"/>
            <w:shd w:val="clear" w:color="auto" w:fill="FFFFFF"/>
          </w:tcPr>
          <w:p w14:paraId="4DC47D5F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060A917D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г.Барнаул</w:t>
            </w:r>
          </w:p>
        </w:tc>
        <w:tc>
          <w:tcPr>
            <w:tcW w:w="1134" w:type="dxa"/>
            <w:shd w:val="clear" w:color="auto" w:fill="FFFFFF"/>
          </w:tcPr>
          <w:p w14:paraId="5E7C1212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58CE1614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7531D96D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РИНЦ</w:t>
            </w:r>
          </w:p>
        </w:tc>
        <w:tc>
          <w:tcPr>
            <w:tcW w:w="851" w:type="dxa"/>
            <w:shd w:val="clear" w:color="auto" w:fill="FFFFFF"/>
          </w:tcPr>
          <w:p w14:paraId="146F1479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110-113</w:t>
            </w:r>
          </w:p>
        </w:tc>
        <w:tc>
          <w:tcPr>
            <w:tcW w:w="851" w:type="dxa"/>
            <w:shd w:val="clear" w:color="auto" w:fill="FFFFFF"/>
          </w:tcPr>
          <w:p w14:paraId="047132C3" w14:textId="77777777" w:rsidR="00753963" w:rsidRPr="00900004" w:rsidRDefault="007F36FC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753963" w:rsidRPr="00900004">
                <w:rPr>
                  <w:rStyle w:val="af0"/>
                  <w:rFonts w:ascii="Times New Roman" w:hAnsi="Times New Roman"/>
                  <w:sz w:val="18"/>
                  <w:szCs w:val="18"/>
                </w:rPr>
                <w:t>https://elibrary.ru/item.asp?id=37201410</w:t>
              </w:r>
            </w:hyperlink>
          </w:p>
          <w:p w14:paraId="05B51D4A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963" w:rsidRPr="00900004" w14:paraId="0A9CDBB2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4D80574D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 xml:space="preserve">Сидорова Т.Н. </w:t>
            </w:r>
          </w:p>
        </w:tc>
        <w:tc>
          <w:tcPr>
            <w:tcW w:w="1843" w:type="dxa"/>
            <w:shd w:val="clear" w:color="auto" w:fill="FFFFFF"/>
          </w:tcPr>
          <w:p w14:paraId="4FA2160A" w14:textId="77777777" w:rsidR="00753963" w:rsidRPr="00900004" w:rsidRDefault="007F36FC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753963" w:rsidRPr="00900004">
                <w:rPr>
                  <w:rFonts w:ascii="Times New Roman" w:hAnsi="Times New Roman"/>
                  <w:sz w:val="18"/>
                  <w:szCs w:val="18"/>
                </w:rPr>
                <w:t>Особенности коммуникации в социальных сетях у подростков с акцентуациями характера</w:t>
              </w:r>
            </w:hyperlink>
          </w:p>
        </w:tc>
        <w:tc>
          <w:tcPr>
            <w:tcW w:w="1417" w:type="dxa"/>
            <w:shd w:val="clear" w:color="auto" w:fill="FFFFFF"/>
          </w:tcPr>
          <w:p w14:paraId="18345B25" w14:textId="77777777" w:rsidR="00753963" w:rsidRPr="00900004" w:rsidRDefault="007F36FC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753963" w:rsidRPr="00900004">
                <w:rPr>
                  <w:rFonts w:ascii="Times New Roman" w:hAnsi="Times New Roman"/>
                  <w:sz w:val="18"/>
                  <w:szCs w:val="18"/>
                </w:rPr>
                <w:t>Казанский педагогический журнал</w:t>
              </w:r>
            </w:hyperlink>
            <w:r w:rsidR="00753963" w:rsidRPr="00900004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  <w:shd w:val="clear" w:color="auto" w:fill="FFFFFF"/>
          </w:tcPr>
          <w:p w14:paraId="2B99684B" w14:textId="77777777" w:rsidR="00753963" w:rsidRPr="00900004" w:rsidRDefault="007F36FC" w:rsidP="009000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753963" w:rsidRPr="00900004">
                <w:rPr>
                  <w:rFonts w:ascii="Times New Roman" w:hAnsi="Times New Roman"/>
                  <w:sz w:val="18"/>
                  <w:szCs w:val="18"/>
                </w:rPr>
                <w:t>№ 6 (137)</w:t>
              </w:r>
            </w:hyperlink>
          </w:p>
        </w:tc>
        <w:tc>
          <w:tcPr>
            <w:tcW w:w="992" w:type="dxa"/>
            <w:shd w:val="clear" w:color="auto" w:fill="FFFFFF"/>
          </w:tcPr>
          <w:p w14:paraId="3742D485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Казань</w:t>
            </w:r>
          </w:p>
        </w:tc>
        <w:tc>
          <w:tcPr>
            <w:tcW w:w="1134" w:type="dxa"/>
            <w:shd w:val="clear" w:color="auto" w:fill="FFFFFF"/>
          </w:tcPr>
          <w:p w14:paraId="19DFD2E7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3AAAA090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2019. .</w:t>
            </w:r>
          </w:p>
        </w:tc>
        <w:tc>
          <w:tcPr>
            <w:tcW w:w="992" w:type="dxa"/>
            <w:shd w:val="clear" w:color="auto" w:fill="FFFFFF"/>
          </w:tcPr>
          <w:p w14:paraId="3EDE9A71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ВАК</w:t>
            </w:r>
          </w:p>
        </w:tc>
        <w:tc>
          <w:tcPr>
            <w:tcW w:w="851" w:type="dxa"/>
            <w:shd w:val="clear" w:color="auto" w:fill="FFFFFF"/>
          </w:tcPr>
          <w:p w14:paraId="7CD7AAA1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С. 190-195.</w:t>
            </w:r>
          </w:p>
        </w:tc>
        <w:tc>
          <w:tcPr>
            <w:tcW w:w="851" w:type="dxa"/>
            <w:shd w:val="clear" w:color="auto" w:fill="FFFFFF"/>
          </w:tcPr>
          <w:p w14:paraId="78B9CA90" w14:textId="77777777" w:rsidR="00753963" w:rsidRPr="00900004" w:rsidRDefault="00753963" w:rsidP="009000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3963" w:rsidRPr="00900004" w14:paraId="283301BA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3EA4E600" w14:textId="77777777" w:rsidR="00753963" w:rsidRPr="00900004" w:rsidRDefault="00753963" w:rsidP="009000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14:paraId="57185987" w14:textId="77777777" w:rsidR="00753963" w:rsidRPr="00900004" w:rsidRDefault="007F36FC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753963" w:rsidRPr="00900004">
                <w:rPr>
                  <w:rFonts w:ascii="Times New Roman" w:hAnsi="Times New Roman"/>
                  <w:sz w:val="18"/>
                  <w:szCs w:val="18"/>
                </w:rPr>
                <w:t>Психологические особенности этноконфессиональной идентичности саха - якутов</w:t>
              </w:r>
            </w:hyperlink>
            <w:r w:rsidR="00753963" w:rsidRPr="00900004">
              <w:rPr>
                <w:rFonts w:ascii="Times New Roman" w:hAnsi="Times New Roman"/>
                <w:sz w:val="18"/>
                <w:szCs w:val="18"/>
              </w:rPr>
              <w:t>. </w:t>
            </w:r>
          </w:p>
        </w:tc>
        <w:tc>
          <w:tcPr>
            <w:tcW w:w="1417" w:type="dxa"/>
            <w:shd w:val="clear" w:color="auto" w:fill="FFFFFF"/>
          </w:tcPr>
          <w:p w14:paraId="5C2F6D7A" w14:textId="77777777" w:rsidR="00753963" w:rsidRPr="00900004" w:rsidRDefault="007F36FC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753963" w:rsidRPr="00900004">
                <w:rPr>
                  <w:rFonts w:ascii="Times New Roman" w:hAnsi="Times New Roman"/>
                  <w:sz w:val="18"/>
                  <w:szCs w:val="18"/>
                </w:rPr>
                <w:t>Психолог</w:t>
              </w:r>
            </w:hyperlink>
            <w:r w:rsidR="00753963" w:rsidRPr="009000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14:paraId="2287CE91" w14:textId="77777777" w:rsidR="00753963" w:rsidRPr="00900004" w:rsidRDefault="007F36FC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="00753963" w:rsidRPr="00900004">
                <w:rPr>
                  <w:rFonts w:ascii="Times New Roman" w:hAnsi="Times New Roman"/>
                  <w:sz w:val="18"/>
                  <w:szCs w:val="18"/>
                </w:rPr>
                <w:t>№ 6</w:t>
              </w:r>
            </w:hyperlink>
            <w:r w:rsidR="00753963" w:rsidRPr="00900004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shd w:val="clear" w:color="auto" w:fill="FFFFFF"/>
          </w:tcPr>
          <w:p w14:paraId="4F0C6412" w14:textId="77777777" w:rsidR="00753963" w:rsidRPr="00900004" w:rsidRDefault="00753963" w:rsidP="009000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Москва</w:t>
            </w:r>
          </w:p>
        </w:tc>
        <w:tc>
          <w:tcPr>
            <w:tcW w:w="1134" w:type="dxa"/>
            <w:shd w:val="clear" w:color="auto" w:fill="FFFFFF"/>
          </w:tcPr>
          <w:p w14:paraId="2967E6C0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120C0FEC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73CB7EBD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ВАК</w:t>
            </w:r>
          </w:p>
        </w:tc>
        <w:tc>
          <w:tcPr>
            <w:tcW w:w="851" w:type="dxa"/>
            <w:shd w:val="clear" w:color="auto" w:fill="FFFFFF"/>
          </w:tcPr>
          <w:p w14:paraId="60CA06BA" w14:textId="77777777" w:rsidR="00753963" w:rsidRPr="00900004" w:rsidRDefault="00753963" w:rsidP="009000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С. 1-10.</w:t>
            </w:r>
          </w:p>
        </w:tc>
        <w:tc>
          <w:tcPr>
            <w:tcW w:w="851" w:type="dxa"/>
            <w:shd w:val="clear" w:color="auto" w:fill="FFFFFF"/>
          </w:tcPr>
          <w:p w14:paraId="41710754" w14:textId="77777777" w:rsidR="00753963" w:rsidRPr="00900004" w:rsidRDefault="00753963" w:rsidP="009000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3963" w:rsidRPr="00900004" w14:paraId="6D917DB0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47D5F8BD" w14:textId="77777777" w:rsidR="00753963" w:rsidRPr="00900004" w:rsidRDefault="00753963" w:rsidP="009000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Тарская а.н., Сидорова Т.Н.</w:t>
            </w:r>
            <w:r w:rsidRPr="00900004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843" w:type="dxa"/>
            <w:shd w:val="clear" w:color="auto" w:fill="FFFFFF"/>
          </w:tcPr>
          <w:p w14:paraId="76B43F07" w14:textId="77777777" w:rsidR="00753963" w:rsidRPr="00900004" w:rsidRDefault="007F36FC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="00753963" w:rsidRPr="00900004">
                <w:rPr>
                  <w:rFonts w:ascii="Times New Roman" w:hAnsi="Times New Roman"/>
                  <w:sz w:val="18"/>
                  <w:szCs w:val="18"/>
                </w:rPr>
                <w:t>Взаимосвязь типов отношения к болезни и копинг-стратегий у подростков с ограниченными возможностями здоровья</w:t>
              </w:r>
            </w:hyperlink>
            <w:r w:rsidR="00753963" w:rsidRPr="009000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14:paraId="7BE2DD9C" w14:textId="77777777" w:rsidR="00753963" w:rsidRPr="00900004" w:rsidRDefault="007F36FC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="00753963" w:rsidRPr="00900004">
                <w:rPr>
                  <w:rFonts w:ascii="Times New Roman" w:hAnsi="Times New Roman"/>
                  <w:sz w:val="18"/>
                  <w:szCs w:val="18"/>
                </w:rPr>
                <w:t>Вестник северо-восточного федерального университета им. М.к. Аммосова. Серия: педагогика. Психология. Философия</w:t>
              </w:r>
            </w:hyperlink>
            <w:r w:rsidR="00753963" w:rsidRPr="009000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14:paraId="495CA36E" w14:textId="77777777" w:rsidR="00753963" w:rsidRPr="00900004" w:rsidRDefault="007F36FC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="00753963" w:rsidRPr="00900004">
                <w:rPr>
                  <w:rFonts w:ascii="Times New Roman" w:hAnsi="Times New Roman"/>
                  <w:sz w:val="18"/>
                  <w:szCs w:val="18"/>
                </w:rPr>
                <w:t>№ 2 (14)</w:t>
              </w:r>
            </w:hyperlink>
          </w:p>
        </w:tc>
        <w:tc>
          <w:tcPr>
            <w:tcW w:w="992" w:type="dxa"/>
            <w:shd w:val="clear" w:color="auto" w:fill="FFFFFF"/>
          </w:tcPr>
          <w:p w14:paraId="01F6933F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Якутск</w:t>
            </w:r>
          </w:p>
        </w:tc>
        <w:tc>
          <w:tcPr>
            <w:tcW w:w="1134" w:type="dxa"/>
            <w:shd w:val="clear" w:color="auto" w:fill="FFFFFF"/>
          </w:tcPr>
          <w:p w14:paraId="6B7B9B05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7FF7056D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2019. .</w:t>
            </w:r>
          </w:p>
        </w:tc>
        <w:tc>
          <w:tcPr>
            <w:tcW w:w="992" w:type="dxa"/>
            <w:shd w:val="clear" w:color="auto" w:fill="FFFFFF"/>
          </w:tcPr>
          <w:p w14:paraId="42982C0C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РИНЦ</w:t>
            </w:r>
          </w:p>
        </w:tc>
        <w:tc>
          <w:tcPr>
            <w:tcW w:w="851" w:type="dxa"/>
            <w:shd w:val="clear" w:color="auto" w:fill="FFFFFF"/>
          </w:tcPr>
          <w:p w14:paraId="62DE8F2A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С. 46-54.</w:t>
            </w:r>
          </w:p>
        </w:tc>
        <w:tc>
          <w:tcPr>
            <w:tcW w:w="851" w:type="dxa"/>
            <w:shd w:val="clear" w:color="auto" w:fill="FFFFFF"/>
          </w:tcPr>
          <w:p w14:paraId="0F27310D" w14:textId="77777777" w:rsidR="00753963" w:rsidRPr="00900004" w:rsidRDefault="00753963" w:rsidP="009000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3963" w:rsidRPr="00900004" w14:paraId="344201C5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018FAB19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Острахонская К.В., Сидорова Т.Н.</w:t>
            </w:r>
          </w:p>
        </w:tc>
        <w:tc>
          <w:tcPr>
            <w:tcW w:w="1843" w:type="dxa"/>
            <w:shd w:val="clear" w:color="auto" w:fill="FFFFFF"/>
          </w:tcPr>
          <w:p w14:paraId="7FA38FC2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Особенности эмоционального интеллекта у подростков, занимающихся кибер - спортом</w:t>
            </w:r>
          </w:p>
        </w:tc>
        <w:tc>
          <w:tcPr>
            <w:tcW w:w="1417" w:type="dxa"/>
            <w:shd w:val="clear" w:color="auto" w:fill="FFFFFF"/>
          </w:tcPr>
          <w:p w14:paraId="40CEEFBA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br/>
              <w:t>НАУЧНЫЙ ЭЛЕКТРОННЫЙ ЖУРНАЛ МЕРИДИАН</w:t>
            </w:r>
          </w:p>
        </w:tc>
        <w:tc>
          <w:tcPr>
            <w:tcW w:w="851" w:type="dxa"/>
            <w:shd w:val="clear" w:color="auto" w:fill="FFFFFF"/>
          </w:tcPr>
          <w:p w14:paraId="5DCF8750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№15(33)</w:t>
            </w:r>
          </w:p>
        </w:tc>
        <w:tc>
          <w:tcPr>
            <w:tcW w:w="992" w:type="dxa"/>
            <w:shd w:val="clear" w:color="auto" w:fill="FFFFFF"/>
          </w:tcPr>
          <w:p w14:paraId="7D86F29B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Якутск</w:t>
            </w:r>
          </w:p>
        </w:tc>
        <w:tc>
          <w:tcPr>
            <w:tcW w:w="1134" w:type="dxa"/>
            <w:shd w:val="clear" w:color="auto" w:fill="FFFFFF"/>
          </w:tcPr>
          <w:p w14:paraId="3D162FC0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1732B3F1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0F2DDA34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РИНЦ</w:t>
            </w:r>
          </w:p>
        </w:tc>
        <w:tc>
          <w:tcPr>
            <w:tcW w:w="851" w:type="dxa"/>
            <w:shd w:val="clear" w:color="auto" w:fill="FFFFFF"/>
          </w:tcPr>
          <w:p w14:paraId="6D18B276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С. 498-500</w:t>
            </w:r>
          </w:p>
        </w:tc>
        <w:tc>
          <w:tcPr>
            <w:tcW w:w="851" w:type="dxa"/>
            <w:shd w:val="clear" w:color="auto" w:fill="FFFFFF"/>
          </w:tcPr>
          <w:p w14:paraId="67835432" w14:textId="77777777" w:rsidR="00753963" w:rsidRPr="00900004" w:rsidRDefault="00753963" w:rsidP="009000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3963" w:rsidRPr="00900004" w14:paraId="353A7869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634AA2DA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Слепцов Е.П., Егорова А.И.</w:t>
            </w:r>
          </w:p>
        </w:tc>
        <w:tc>
          <w:tcPr>
            <w:tcW w:w="1843" w:type="dxa"/>
            <w:shd w:val="clear" w:color="auto" w:fill="FFFFFF"/>
          </w:tcPr>
          <w:p w14:paraId="41567F8E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900004">
              <w:rPr>
                <w:rFonts w:ascii="Times New Roman" w:hAnsi="Times New Roman"/>
                <w:sz w:val="18"/>
                <w:szCs w:val="18"/>
              </w:rPr>
              <w:t>рүҥ Айыы Тойон  как ключевой образ патриархальной мифологии якутов</w:t>
            </w:r>
          </w:p>
          <w:p w14:paraId="2E6835D1" w14:textId="77777777" w:rsidR="00753963" w:rsidRPr="00900004" w:rsidRDefault="00753963" w:rsidP="009000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6EE5547C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Томский журнал лингвистических и антропологических исследований</w:t>
            </w:r>
          </w:p>
        </w:tc>
        <w:tc>
          <w:tcPr>
            <w:tcW w:w="851" w:type="dxa"/>
            <w:shd w:val="clear" w:color="auto" w:fill="FFFFFF"/>
          </w:tcPr>
          <w:p w14:paraId="6EE716C6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3261A257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eastAsia="ru-RU"/>
              </w:rPr>
              <w:t>Г. Томск</w:t>
            </w:r>
          </w:p>
        </w:tc>
        <w:tc>
          <w:tcPr>
            <w:tcW w:w="1134" w:type="dxa"/>
            <w:shd w:val="clear" w:color="auto" w:fill="FFFFFF"/>
          </w:tcPr>
          <w:p w14:paraId="669DB98C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4BE416CF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084BF312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 xml:space="preserve">Планируется </w:t>
            </w:r>
            <w:r w:rsidRPr="00900004">
              <w:rPr>
                <w:iCs/>
                <w:sz w:val="18"/>
                <w:szCs w:val="18"/>
                <w:lang w:val="en-US"/>
              </w:rPr>
              <w:t>WoS</w:t>
            </w:r>
          </w:p>
        </w:tc>
        <w:tc>
          <w:tcPr>
            <w:tcW w:w="851" w:type="dxa"/>
            <w:shd w:val="clear" w:color="auto" w:fill="FFFFFF"/>
          </w:tcPr>
          <w:p w14:paraId="64B8B448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CE91795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963" w:rsidRPr="00900004" w14:paraId="45016448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1F2A2059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Николаев Е.В., Стручкова В.Н.</w:t>
            </w:r>
          </w:p>
        </w:tc>
        <w:tc>
          <w:tcPr>
            <w:tcW w:w="1843" w:type="dxa"/>
            <w:shd w:val="clear" w:color="auto" w:fill="FFFFFF"/>
          </w:tcPr>
          <w:p w14:paraId="2E27C5C2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 xml:space="preserve">Особенности психологической работы с условно-осужденными женщинами </w:t>
            </w:r>
          </w:p>
        </w:tc>
        <w:tc>
          <w:tcPr>
            <w:tcW w:w="1417" w:type="dxa"/>
            <w:shd w:val="clear" w:color="auto" w:fill="FFFFFF"/>
          </w:tcPr>
          <w:p w14:paraId="46DA6BA2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Евразийский Союз Ученых (ЕСУ) №1 (58)</w:t>
            </w:r>
          </w:p>
        </w:tc>
        <w:tc>
          <w:tcPr>
            <w:tcW w:w="851" w:type="dxa"/>
            <w:shd w:val="clear" w:color="auto" w:fill="FFFFFF"/>
          </w:tcPr>
          <w:p w14:paraId="445FFC9E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316B2047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75C20654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2F79A9BF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6971C725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4CF1D093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51-55 с</w:t>
            </w:r>
          </w:p>
        </w:tc>
        <w:tc>
          <w:tcPr>
            <w:tcW w:w="851" w:type="dxa"/>
            <w:shd w:val="clear" w:color="auto" w:fill="FFFFFF"/>
          </w:tcPr>
          <w:p w14:paraId="73DB7416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963" w:rsidRPr="00900004" w14:paraId="3E2A3F01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6170F466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eastAsia="ru-RU"/>
              </w:rPr>
              <w:t>Николаев Е.В., Омарова Г.Ш.</w:t>
            </w:r>
          </w:p>
        </w:tc>
        <w:tc>
          <w:tcPr>
            <w:tcW w:w="1843" w:type="dxa"/>
            <w:shd w:val="clear" w:color="auto" w:fill="FFFFFF"/>
          </w:tcPr>
          <w:p w14:paraId="455CC984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Роль психологической работы медицинской сестры в профилактике и лечении детей с бронхиальной астмой</w:t>
            </w:r>
          </w:p>
        </w:tc>
        <w:tc>
          <w:tcPr>
            <w:tcW w:w="1417" w:type="dxa"/>
            <w:shd w:val="clear" w:color="auto" w:fill="FFFFFF"/>
          </w:tcPr>
          <w:p w14:paraId="13ABAC57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eastAsia="ru-RU"/>
              </w:rPr>
              <w:t>Научное обозрение. Педагогические науки № 1</w:t>
            </w:r>
          </w:p>
        </w:tc>
        <w:tc>
          <w:tcPr>
            <w:tcW w:w="851" w:type="dxa"/>
            <w:shd w:val="clear" w:color="auto" w:fill="FFFFFF"/>
          </w:tcPr>
          <w:p w14:paraId="3BFF41D9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4A8DFD2B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44364492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70F168BB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784BCA03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0E91CD81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 xml:space="preserve">66-69 </w:t>
            </w:r>
          </w:p>
        </w:tc>
        <w:tc>
          <w:tcPr>
            <w:tcW w:w="851" w:type="dxa"/>
            <w:shd w:val="clear" w:color="auto" w:fill="FFFFFF"/>
          </w:tcPr>
          <w:p w14:paraId="0A857D72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963" w:rsidRPr="000E1CFE" w14:paraId="468E4ECF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75BFD2DD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eastAsia="ru-RU"/>
              </w:rPr>
              <w:t>Николаев Е.В., Семенцова Е.В.</w:t>
            </w:r>
          </w:p>
        </w:tc>
        <w:tc>
          <w:tcPr>
            <w:tcW w:w="1843" w:type="dxa"/>
            <w:shd w:val="clear" w:color="auto" w:fill="FFFFFF"/>
          </w:tcPr>
          <w:p w14:paraId="5B096FC1" w14:textId="77777777" w:rsidR="00753963" w:rsidRPr="00900004" w:rsidRDefault="007F36FC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="00753963" w:rsidRPr="0090000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Особенности познавательного развития детей дошкольного возраста в </w:t>
              </w:r>
            </w:hyperlink>
            <w:r w:rsidR="00753963" w:rsidRPr="009000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417" w:type="dxa"/>
            <w:shd w:val="clear" w:color="auto" w:fill="FFFFFF"/>
          </w:tcPr>
          <w:p w14:paraId="1411288A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Студенческий: электрон. научн. журн. 2019. № 11 (55).</w:t>
            </w:r>
          </w:p>
        </w:tc>
        <w:tc>
          <w:tcPr>
            <w:tcW w:w="851" w:type="dxa"/>
            <w:shd w:val="clear" w:color="auto" w:fill="FFFFFF"/>
          </w:tcPr>
          <w:p w14:paraId="714CFF69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31EF51B6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451E829E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3E85B686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2AB80554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70B12867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767DCCB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val="en-US"/>
              </w:rPr>
              <w:t>URL: https://sibac.info/journal/student/55/134926</w:t>
            </w:r>
          </w:p>
        </w:tc>
      </w:tr>
      <w:tr w:rsidR="00753963" w:rsidRPr="00900004" w14:paraId="147421C5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5C7226BA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eastAsia="ru-RU"/>
              </w:rPr>
              <w:t>Николаев Е.В., Соловьева А.П.</w:t>
            </w:r>
          </w:p>
        </w:tc>
        <w:tc>
          <w:tcPr>
            <w:tcW w:w="1843" w:type="dxa"/>
            <w:shd w:val="clear" w:color="auto" w:fill="FFFFFF"/>
          </w:tcPr>
          <w:p w14:paraId="22448B02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Работа социального педагога в детских оздоровительных лагерях</w:t>
            </w:r>
          </w:p>
        </w:tc>
        <w:tc>
          <w:tcPr>
            <w:tcW w:w="1417" w:type="dxa"/>
            <w:shd w:val="clear" w:color="auto" w:fill="FFFFFF"/>
          </w:tcPr>
          <w:p w14:paraId="3A95929C" w14:textId="77777777" w:rsidR="00753963" w:rsidRPr="00900004" w:rsidRDefault="00753963" w:rsidP="00900004">
            <w:pPr>
              <w:pStyle w:val="21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Меридиан, </w:t>
            </w:r>
            <w:r w:rsidRPr="0090000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научный электронный журнал, 2019, выпуск 12 (30)</w:t>
            </w:r>
          </w:p>
        </w:tc>
        <w:tc>
          <w:tcPr>
            <w:tcW w:w="851" w:type="dxa"/>
            <w:shd w:val="clear" w:color="auto" w:fill="FFFFFF"/>
          </w:tcPr>
          <w:p w14:paraId="17263E12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3127F263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648A7C21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2FC8F8B9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4BFA98EA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67C91C53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29509BC2" w14:textId="77777777" w:rsidR="00753963" w:rsidRPr="00900004" w:rsidRDefault="007F36FC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="00753963" w:rsidRPr="00900004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ru-RU"/>
                </w:rPr>
                <w:t>http://meridian-journal.ru/site/article?id=1756&amp;pdf=1</w:t>
              </w:r>
            </w:hyperlink>
          </w:p>
        </w:tc>
      </w:tr>
      <w:tr w:rsidR="00753963" w:rsidRPr="00900004" w14:paraId="6A8F0AD9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46403033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eastAsia="ru-RU"/>
              </w:rPr>
              <w:t>Николаев Е.В., Слепцова С.И</w:t>
            </w:r>
          </w:p>
        </w:tc>
        <w:tc>
          <w:tcPr>
            <w:tcW w:w="1843" w:type="dxa"/>
            <w:shd w:val="clear" w:color="auto" w:fill="FFFFFF"/>
          </w:tcPr>
          <w:p w14:paraId="2785DFC2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eastAsia="ru-RU"/>
              </w:rPr>
              <w:t>Особенности профилактики и коррекции деструктивного поведения молодежи</w:t>
            </w:r>
          </w:p>
        </w:tc>
        <w:tc>
          <w:tcPr>
            <w:tcW w:w="1417" w:type="dxa"/>
            <w:shd w:val="clear" w:color="auto" w:fill="FFFFFF"/>
          </w:tcPr>
          <w:p w14:paraId="55E5D70A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Студенческий форум: электрон. научн. журн. № 38(89)</w:t>
            </w:r>
          </w:p>
        </w:tc>
        <w:tc>
          <w:tcPr>
            <w:tcW w:w="851" w:type="dxa"/>
            <w:shd w:val="clear" w:color="auto" w:fill="FFFFFF"/>
          </w:tcPr>
          <w:p w14:paraId="6D7771FF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1A5D3BE6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05CFAE91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0B689325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45E1BB32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7FD75550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02F0CA57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963" w:rsidRPr="00900004" w14:paraId="68182FAC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0CA01D39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eastAsia="ru-RU"/>
              </w:rPr>
              <w:t>Николаев Е.В., Данилова В.И.</w:t>
            </w:r>
          </w:p>
        </w:tc>
        <w:tc>
          <w:tcPr>
            <w:tcW w:w="1843" w:type="dxa"/>
            <w:shd w:val="clear" w:color="auto" w:fill="FFFFFF"/>
          </w:tcPr>
          <w:p w14:paraId="758DDDE2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00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</w:t>
            </w:r>
            <w:r w:rsidRPr="009000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9000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ТЕРАПИЯ</w:t>
            </w:r>
            <w:r w:rsidRPr="009000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9000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КАК</w:t>
            </w:r>
            <w:r w:rsidRPr="009000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9000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СРЕДСТВО</w:t>
            </w:r>
            <w:r w:rsidRPr="009000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9000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КОРРЕКЦИИ</w:t>
            </w:r>
            <w:r w:rsidRPr="009000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9000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ДЕВИАНТНОГО</w:t>
            </w:r>
            <w:r w:rsidRPr="009000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9000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ПОВЕДЕНИЯ</w:t>
            </w:r>
            <w:r w:rsidRPr="009000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9000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ДЕТЕЙ</w:t>
            </w:r>
            <w:r w:rsidRPr="009000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ART THERAPY AS A MEANS OF </w:t>
            </w:r>
            <w:r w:rsidRPr="009000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CORRECTION OF DEVIANT BEHAVIOR OF CHILDREN</w:t>
            </w:r>
          </w:p>
        </w:tc>
        <w:tc>
          <w:tcPr>
            <w:tcW w:w="1417" w:type="dxa"/>
            <w:shd w:val="clear" w:color="auto" w:fill="FFFFFF"/>
          </w:tcPr>
          <w:p w14:paraId="5E86208F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lastRenderedPageBreak/>
              <w:t>Научный электронный журнал «Меридиан», Выпуск №10(28)</w:t>
            </w:r>
          </w:p>
        </w:tc>
        <w:tc>
          <w:tcPr>
            <w:tcW w:w="851" w:type="dxa"/>
            <w:shd w:val="clear" w:color="auto" w:fill="FFFFFF"/>
          </w:tcPr>
          <w:p w14:paraId="5A9BF8B9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2CA1A4D4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503D27C4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552B605F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7C1CF200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7D7CF3DD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3DA46DE1" w14:textId="77777777" w:rsidR="00753963" w:rsidRPr="00900004" w:rsidRDefault="007F36FC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753963" w:rsidRPr="0090000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http://meridian-journal.ru/site/article?id=1561&amp;pdf=1</w:t>
              </w:r>
            </w:hyperlink>
          </w:p>
        </w:tc>
      </w:tr>
      <w:tr w:rsidR="00753963" w:rsidRPr="00900004" w14:paraId="461D23D4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02E9B8A6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Николаев Е.В., Баишева А. </w:t>
            </w:r>
            <w:r w:rsidRPr="0090000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5B5D5FA4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ОСОБЕННОСТИ ОРГАНИЗАЦИИ ДОСУГА ДЕТЕЙ У КОРЕННЫХ МАЛОЧИСЛЕННЫХ НАРОДОВ СЕВЕРА // </w:t>
            </w:r>
            <w:r w:rsidRPr="00900004">
              <w:rPr>
                <w:rFonts w:ascii="Times New Roman" w:eastAsia="Times New Roman" w:hAnsi="Times New Roman"/>
                <w:iCs/>
                <w:sz w:val="18"/>
                <w:szCs w:val="18"/>
                <w:shd w:val="clear" w:color="auto" w:fill="F5F5F5"/>
                <w:lang w:eastAsia="ru-RU"/>
              </w:rPr>
              <w:t>МОЛОДЕЖНАЯ НАУКА  КАК ФАКТОР И РЕСУРС ОПЕРЕЖАЮЩЕГО РАЗВИТИЯ</w:t>
            </w:r>
          </w:p>
        </w:tc>
        <w:tc>
          <w:tcPr>
            <w:tcW w:w="1417" w:type="dxa"/>
            <w:shd w:val="clear" w:color="auto" w:fill="FFFFFF"/>
          </w:tcPr>
          <w:p w14:paraId="282AFE48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iCs/>
                <w:sz w:val="18"/>
                <w:szCs w:val="18"/>
                <w:shd w:val="clear" w:color="auto" w:fill="F5F5F5"/>
                <w:lang w:eastAsia="ru-RU"/>
              </w:rPr>
              <w:t>Сборник статей Международной научно-практической конференции, состоявшейся 20 ноября 2019 г. в г. Петрозаводске</w:t>
            </w:r>
          </w:p>
        </w:tc>
        <w:tc>
          <w:tcPr>
            <w:tcW w:w="851" w:type="dxa"/>
            <w:shd w:val="clear" w:color="auto" w:fill="FFFFFF"/>
          </w:tcPr>
          <w:p w14:paraId="1469E9A0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Петрозаводск</w:t>
            </w:r>
          </w:p>
        </w:tc>
        <w:tc>
          <w:tcPr>
            <w:tcW w:w="992" w:type="dxa"/>
            <w:shd w:val="clear" w:color="auto" w:fill="FFFFFF"/>
          </w:tcPr>
          <w:p w14:paraId="3E344DF5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779F77A2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3BBD7491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6E2DBC1C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6B966B6A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851" w:type="dxa"/>
            <w:shd w:val="clear" w:color="auto" w:fill="FFFFFF"/>
          </w:tcPr>
          <w:p w14:paraId="04A3BB6C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https://www.sciencen.org/assets/Kontent/Konferencii/Arhiv-konferencij/KOF-72-Sbornik.pdf</w:t>
            </w:r>
          </w:p>
          <w:p w14:paraId="1859BFBB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https://elibrary.ru/item.asp?id=41475062</w:t>
            </w:r>
          </w:p>
        </w:tc>
      </w:tr>
      <w:tr w:rsidR="00753963" w:rsidRPr="000E1CFE" w14:paraId="79B65BEF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66F44D03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Николаев Е.В., </w:t>
            </w:r>
            <w:r w:rsidRPr="00900004">
              <w:rPr>
                <w:rFonts w:ascii="Times New Roman" w:hAnsi="Times New Roman"/>
                <w:sz w:val="18"/>
                <w:szCs w:val="18"/>
                <w:shd w:val="clear" w:color="auto" w:fill="FAFAFA"/>
                <w:lang w:eastAsia="ru-RU"/>
              </w:rPr>
              <w:t>Гоголева И.В.   Семенова Г.Е. </w:t>
            </w:r>
          </w:p>
        </w:tc>
        <w:tc>
          <w:tcPr>
            <w:tcW w:w="1843" w:type="dxa"/>
            <w:shd w:val="clear" w:color="auto" w:fill="FFFFFF"/>
          </w:tcPr>
          <w:p w14:paraId="453B537E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НЕКОТОРЫЕ ПУТИ РЕАЛИЗАЦИИ КОМПЕТЕНТНОСТНОГО ПОДХОДА</w:t>
            </w:r>
          </w:p>
        </w:tc>
        <w:tc>
          <w:tcPr>
            <w:tcW w:w="1417" w:type="dxa"/>
            <w:shd w:val="clear" w:color="auto" w:fill="FFFFFF"/>
          </w:tcPr>
          <w:p w14:paraId="0FFED5BA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Современные проблемы науки и образования №6</w:t>
            </w:r>
          </w:p>
        </w:tc>
        <w:tc>
          <w:tcPr>
            <w:tcW w:w="851" w:type="dxa"/>
            <w:shd w:val="clear" w:color="auto" w:fill="FFFFFF"/>
          </w:tcPr>
          <w:p w14:paraId="3E5A08F4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1F163DF4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33536DCB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22A7C869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19C01872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79769F02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6BF0883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val="en-US"/>
              </w:rPr>
              <w:t>DOI 10.17513/spno.29444. URL: http://www.science-education.ru/ru/article/view?id=29444</w:t>
            </w:r>
          </w:p>
        </w:tc>
      </w:tr>
      <w:tr w:rsidR="00753963" w:rsidRPr="000E1CFE" w14:paraId="31A85179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63F1D190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Николаев Е.В., </w:t>
            </w:r>
            <w:r w:rsidRPr="00900004">
              <w:rPr>
                <w:rFonts w:ascii="Times New Roman" w:hAnsi="Times New Roman"/>
                <w:sz w:val="18"/>
                <w:szCs w:val="18"/>
                <w:shd w:val="clear" w:color="auto" w:fill="FAFAFA"/>
                <w:lang w:eastAsia="ru-RU"/>
              </w:rPr>
              <w:t>Семенов О.А., Семенова Г.Е.  </w:t>
            </w:r>
          </w:p>
        </w:tc>
        <w:tc>
          <w:tcPr>
            <w:tcW w:w="1843" w:type="dxa"/>
            <w:shd w:val="clear" w:color="auto" w:fill="FFFFFF"/>
          </w:tcPr>
          <w:p w14:paraId="4F017753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ИССЛЕДОВАНИЕ ОБРАЗА СОВРЕМЕННОГО ПРЕПОДАВАТЕЛЯ СРЕДИ СТУДЕНТОВ ВУЗА</w:t>
            </w:r>
          </w:p>
        </w:tc>
        <w:tc>
          <w:tcPr>
            <w:tcW w:w="1417" w:type="dxa"/>
            <w:shd w:val="clear" w:color="auto" w:fill="FFFFFF"/>
          </w:tcPr>
          <w:p w14:paraId="064B8838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Современные проблемы науки и образования №1</w:t>
            </w:r>
          </w:p>
        </w:tc>
        <w:tc>
          <w:tcPr>
            <w:tcW w:w="851" w:type="dxa"/>
            <w:shd w:val="clear" w:color="auto" w:fill="FFFFFF"/>
          </w:tcPr>
          <w:p w14:paraId="1AB57063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3DA5479A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08B8BD49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324240EF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32C1D922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1B3ABB1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74CE83EF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val="en-US"/>
              </w:rPr>
              <w:t>DOI 10.17513/spno.29517. URL: http://www.science-education.ru/ru/article/view?id=29517</w:t>
            </w:r>
          </w:p>
        </w:tc>
      </w:tr>
      <w:tr w:rsidR="00753963" w:rsidRPr="00900004" w14:paraId="2908F1B0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214A6D4B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eastAsia="ru-RU"/>
              </w:rPr>
              <w:t>Николаев Е.В., Колесова Ю.</w:t>
            </w:r>
          </w:p>
        </w:tc>
        <w:tc>
          <w:tcPr>
            <w:tcW w:w="1843" w:type="dxa"/>
            <w:shd w:val="clear" w:color="auto" w:fill="FFFFFF"/>
          </w:tcPr>
          <w:p w14:paraId="3F4FA406" w14:textId="77777777" w:rsidR="00753963" w:rsidRPr="00900004" w:rsidRDefault="00753963" w:rsidP="009000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000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ВЛИЯНИЕ ТАНЦЕВАЛЬНОГО ИСКУССТВА НА ПОВЕДЕНИЕ ДЕТЕЙ С ДЕВИАНТНЫМ ПОВЕДЕНИЕМ</w:t>
            </w:r>
          </w:p>
        </w:tc>
        <w:tc>
          <w:tcPr>
            <w:tcW w:w="1417" w:type="dxa"/>
            <w:shd w:val="clear" w:color="auto" w:fill="FFFFFF"/>
          </w:tcPr>
          <w:p w14:paraId="6D54427C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Вестник СВФУ, </w:t>
            </w:r>
            <w:r w:rsidRPr="00900004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 (16)</w:t>
            </w:r>
          </w:p>
        </w:tc>
        <w:tc>
          <w:tcPr>
            <w:tcW w:w="851" w:type="dxa"/>
            <w:shd w:val="clear" w:color="auto" w:fill="FFFFFF"/>
          </w:tcPr>
          <w:p w14:paraId="548773C0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6B706B62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52D47840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3C160D96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35140145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FFFFFF"/>
          </w:tcPr>
          <w:p w14:paraId="5B817C5F" w14:textId="77777777" w:rsidR="00753963" w:rsidRPr="00900004" w:rsidRDefault="00753963" w:rsidP="00900004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00004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90-94</w:t>
            </w:r>
          </w:p>
          <w:p w14:paraId="118D2D38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700C759D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963" w:rsidRPr="00900004" w14:paraId="286AB79D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572CA4E8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eastAsia="ru-RU"/>
              </w:rPr>
              <w:t>Егорова В.Н., Алексеева Ф.И.</w:t>
            </w:r>
          </w:p>
        </w:tc>
        <w:tc>
          <w:tcPr>
            <w:tcW w:w="1843" w:type="dxa"/>
            <w:shd w:val="clear" w:color="auto" w:fill="FFFFFF"/>
          </w:tcPr>
          <w:p w14:paraId="66BF4C6B" w14:textId="77777777" w:rsidR="00753963" w:rsidRPr="00900004" w:rsidRDefault="00753963" w:rsidP="009000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000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Психологическая защищенность педагога как показатель благоприятного психологического климата образовательной среды</w:t>
            </w:r>
          </w:p>
        </w:tc>
        <w:tc>
          <w:tcPr>
            <w:tcW w:w="1417" w:type="dxa"/>
            <w:shd w:val="clear" w:color="auto" w:fill="FFFFFF"/>
          </w:tcPr>
          <w:p w14:paraId="53E3938A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Общество: социология, психология, педагогика №4</w:t>
            </w:r>
          </w:p>
        </w:tc>
        <w:tc>
          <w:tcPr>
            <w:tcW w:w="851" w:type="dxa"/>
            <w:shd w:val="clear" w:color="auto" w:fill="FFFFFF"/>
          </w:tcPr>
          <w:p w14:paraId="5C9FF9D6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00406561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417DFD86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1973DBDE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0CC6A1E1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FFFFFF"/>
          </w:tcPr>
          <w:p w14:paraId="3B3CDA21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val="sah-RU" w:eastAsia="sah-RU"/>
              </w:rPr>
              <w:t xml:space="preserve"> 75-80</w:t>
            </w:r>
          </w:p>
        </w:tc>
        <w:tc>
          <w:tcPr>
            <w:tcW w:w="851" w:type="dxa"/>
            <w:shd w:val="clear" w:color="auto" w:fill="FFFFFF"/>
          </w:tcPr>
          <w:p w14:paraId="2888EFF8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963" w:rsidRPr="00900004" w14:paraId="21D76A5A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2112D68E" w14:textId="77777777" w:rsidR="00753963" w:rsidRPr="00900004" w:rsidRDefault="00753963" w:rsidP="00900004">
            <w:pPr>
              <w:pStyle w:val="2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eastAsia="ru-RU"/>
              </w:rPr>
              <w:t>Филиппова Е.А., Егорова В.Н</w:t>
            </w:r>
          </w:p>
        </w:tc>
        <w:tc>
          <w:tcPr>
            <w:tcW w:w="1843" w:type="dxa"/>
            <w:shd w:val="clear" w:color="auto" w:fill="FFFFFF"/>
          </w:tcPr>
          <w:p w14:paraId="6ABDDB3A" w14:textId="77777777" w:rsidR="00753963" w:rsidRPr="00900004" w:rsidRDefault="00753963" w:rsidP="009000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000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00004">
              <w:rPr>
                <w:rFonts w:ascii="Times New Roman" w:eastAsia="Times New Roman" w:hAnsi="Times New Roman"/>
                <w:bCs/>
                <w:sz w:val="18"/>
                <w:szCs w:val="18"/>
                <w:lang w:val="sah-RU" w:eastAsia="ru-RU"/>
              </w:rPr>
              <w:t>Направления социальной работы с безработной молодежью с сельской местности</w:t>
            </w:r>
          </w:p>
        </w:tc>
        <w:tc>
          <w:tcPr>
            <w:tcW w:w="1417" w:type="dxa"/>
            <w:shd w:val="clear" w:color="auto" w:fill="FFFFFF"/>
          </w:tcPr>
          <w:p w14:paraId="10903184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00004">
              <w:rPr>
                <w:rFonts w:ascii="Times New Roman" w:hAnsi="Times New Roman"/>
                <w:color w:val="000000"/>
                <w:sz w:val="18"/>
                <w:szCs w:val="18"/>
                <w:lang w:val="sah-RU" w:eastAsia="sah-RU"/>
              </w:rPr>
              <w:t>Казанский социально-гуманитарный вестник №4</w:t>
            </w:r>
            <w:r w:rsidRPr="00900004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14:paraId="06C84895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4C953560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132D7507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51EF3627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60FD613D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FFFFFF"/>
          </w:tcPr>
          <w:p w14:paraId="738850A7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25-31</w:t>
            </w:r>
          </w:p>
        </w:tc>
        <w:tc>
          <w:tcPr>
            <w:tcW w:w="851" w:type="dxa"/>
            <w:shd w:val="clear" w:color="auto" w:fill="FFFFFF"/>
          </w:tcPr>
          <w:p w14:paraId="4F8AFB4C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963" w:rsidRPr="00900004" w14:paraId="2BD9B464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6017CD12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0004">
              <w:rPr>
                <w:rFonts w:ascii="Times New Roman" w:eastAsia="Calibri" w:hAnsi="Times New Roman"/>
                <w:sz w:val="18"/>
                <w:szCs w:val="18"/>
                <w:lang w:val="sah-RU" w:eastAsia="sah-RU"/>
              </w:rPr>
              <w:lastRenderedPageBreak/>
              <w:t>Егорова В.Н</w:t>
            </w:r>
          </w:p>
        </w:tc>
        <w:tc>
          <w:tcPr>
            <w:tcW w:w="1843" w:type="dxa"/>
            <w:shd w:val="clear" w:color="auto" w:fill="FFFFFF"/>
          </w:tcPr>
          <w:p w14:paraId="0C23053B" w14:textId="77777777" w:rsidR="00753963" w:rsidRPr="00900004" w:rsidRDefault="00753963" w:rsidP="009000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00004">
              <w:rPr>
                <w:rFonts w:ascii="Times New Roman" w:eastAsia="Times New Roman" w:hAnsi="Times New Roman"/>
                <w:bCs/>
                <w:sz w:val="18"/>
                <w:szCs w:val="18"/>
                <w:lang w:val="sah-RU" w:eastAsia="ru-RU"/>
              </w:rPr>
              <w:t>Характеристики психических процессов лиц пожилого возраста</w:t>
            </w:r>
          </w:p>
        </w:tc>
        <w:tc>
          <w:tcPr>
            <w:tcW w:w="1417" w:type="dxa"/>
            <w:shd w:val="clear" w:color="auto" w:fill="FFFFFF"/>
          </w:tcPr>
          <w:p w14:paraId="368C6C2B" w14:textId="77777777" w:rsidR="00753963" w:rsidRPr="00900004" w:rsidRDefault="00753963" w:rsidP="00900004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00004">
              <w:rPr>
                <w:rFonts w:ascii="Times New Roman" w:eastAsia="Calibri" w:hAnsi="Times New Roman"/>
                <w:sz w:val="18"/>
                <w:szCs w:val="18"/>
                <w:lang w:val="sah-RU" w:eastAsia="sah-RU"/>
              </w:rPr>
              <w:t>Долголетие в условиях вечной мерзлоты: актуальные проблемы и пути достижения активного долголетия</w:t>
            </w:r>
          </w:p>
        </w:tc>
        <w:tc>
          <w:tcPr>
            <w:tcW w:w="851" w:type="dxa"/>
            <w:shd w:val="clear" w:color="auto" w:fill="FFFFFF"/>
          </w:tcPr>
          <w:p w14:paraId="441E8F41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636A7E16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07740B28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09DCA5FF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70D8DE68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FFFFFF"/>
          </w:tcPr>
          <w:p w14:paraId="4AD93384" w14:textId="77777777" w:rsidR="00753963" w:rsidRPr="00900004" w:rsidRDefault="00753963" w:rsidP="0090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 w:eastAsia="sah-RU"/>
              </w:rPr>
            </w:pPr>
            <w:r w:rsidRPr="00900004">
              <w:rPr>
                <w:rFonts w:ascii="Times New Roman" w:hAnsi="Times New Roman"/>
                <w:sz w:val="18"/>
                <w:szCs w:val="18"/>
                <w:lang w:val="sah-RU" w:eastAsia="sah-RU"/>
              </w:rPr>
              <w:t>103-105</w:t>
            </w:r>
          </w:p>
          <w:p w14:paraId="099A32FC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7BA2B3D4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963" w:rsidRPr="00900004" w14:paraId="5ACFA957" w14:textId="77777777" w:rsidTr="007D7BAD">
        <w:trPr>
          <w:trHeight w:val="165"/>
        </w:trPr>
        <w:tc>
          <w:tcPr>
            <w:tcW w:w="992" w:type="dxa"/>
            <w:shd w:val="clear" w:color="auto" w:fill="FFFFFF"/>
          </w:tcPr>
          <w:p w14:paraId="59EA3B37" w14:textId="77777777" w:rsidR="00753963" w:rsidRPr="00900004" w:rsidRDefault="00753963" w:rsidP="009000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 xml:space="preserve">Казицева В.О. </w:t>
            </w:r>
          </w:p>
        </w:tc>
        <w:tc>
          <w:tcPr>
            <w:tcW w:w="1843" w:type="dxa"/>
            <w:shd w:val="clear" w:color="auto" w:fill="FFFFFF"/>
          </w:tcPr>
          <w:p w14:paraId="09EE937C" w14:textId="77777777" w:rsidR="00753963" w:rsidRPr="00900004" w:rsidRDefault="00753963" w:rsidP="009000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color w:val="000000"/>
                <w:sz w:val="18"/>
                <w:szCs w:val="18"/>
              </w:rPr>
              <w:t>Применение методов групповой работы в обучении иностранных студентов</w:t>
            </w:r>
          </w:p>
        </w:tc>
        <w:tc>
          <w:tcPr>
            <w:tcW w:w="1417" w:type="dxa"/>
            <w:shd w:val="clear" w:color="auto" w:fill="FFFFFF"/>
          </w:tcPr>
          <w:p w14:paraId="209CC21B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 xml:space="preserve">Сборник по итогам Международной </w:t>
            </w:r>
            <w:r w:rsidRPr="00900004">
              <w:rPr>
                <w:rFonts w:ascii="Times New Roman" w:eastAsia="Times New Roman" w:hAnsi="Times New Roman"/>
                <w:sz w:val="18"/>
                <w:szCs w:val="18"/>
              </w:rPr>
              <w:t xml:space="preserve">научно-практической конференции «Актуальные вопросы профессионального образования и пути их решения» 2019 г. </w:t>
            </w:r>
          </w:p>
        </w:tc>
        <w:tc>
          <w:tcPr>
            <w:tcW w:w="851" w:type="dxa"/>
            <w:shd w:val="clear" w:color="auto" w:fill="FFFFFF"/>
          </w:tcPr>
          <w:p w14:paraId="38CF5948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05A0DFF9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07BD0B82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 xml:space="preserve">Международная </w:t>
            </w:r>
          </w:p>
        </w:tc>
        <w:tc>
          <w:tcPr>
            <w:tcW w:w="709" w:type="dxa"/>
            <w:shd w:val="clear" w:color="auto" w:fill="FFFFFF"/>
          </w:tcPr>
          <w:p w14:paraId="7A6F289B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1575ACDC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РИНЦ</w:t>
            </w:r>
          </w:p>
        </w:tc>
        <w:tc>
          <w:tcPr>
            <w:tcW w:w="851" w:type="dxa"/>
            <w:shd w:val="clear" w:color="auto" w:fill="FFFFFF"/>
          </w:tcPr>
          <w:p w14:paraId="5E7532C9" w14:textId="77777777" w:rsidR="00753963" w:rsidRPr="00900004" w:rsidRDefault="00753963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12A3211" w14:textId="77777777" w:rsidR="00753963" w:rsidRPr="00900004" w:rsidRDefault="007F36FC" w:rsidP="0090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="00753963" w:rsidRPr="00900004">
                <w:rPr>
                  <w:rStyle w:val="af0"/>
                  <w:sz w:val="18"/>
                  <w:szCs w:val="18"/>
                </w:rPr>
                <w:t>https://elibrary.ru/item.asp?id=41402093</w:t>
              </w:r>
            </w:hyperlink>
          </w:p>
        </w:tc>
      </w:tr>
      <w:tr w:rsidR="007D7BAD" w:rsidRPr="00900004" w14:paraId="4B45AE63" w14:textId="77777777" w:rsidTr="007D7BAD">
        <w:trPr>
          <w:trHeight w:val="165"/>
        </w:trPr>
        <w:tc>
          <w:tcPr>
            <w:tcW w:w="992" w:type="dxa"/>
            <w:shd w:val="clear" w:color="auto" w:fill="FFFFFF"/>
            <w:vAlign w:val="center"/>
          </w:tcPr>
          <w:p w14:paraId="6BA04F69" w14:textId="77777777" w:rsidR="007D7BAD" w:rsidRPr="00900004" w:rsidRDefault="007D7BAD" w:rsidP="007D7B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</w:pPr>
            <w:r w:rsidRPr="004C5385">
              <w:rPr>
                <w:rFonts w:ascii="Times New Roman" w:eastAsia="Times New Roman" w:hAnsi="Times New Roman"/>
                <w:bCs/>
                <w:sz w:val="20"/>
                <w:szCs w:val="20"/>
                <w:lang w:val="sah-RU" w:eastAsia="sah-RU"/>
              </w:rPr>
              <w:t>Винокурова А. А., Лебедева У.М., Винокурова Д. М., Борисова И.З.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136310" w14:textId="77777777" w:rsidR="007D7BAD" w:rsidRPr="00900004" w:rsidRDefault="007D7BAD" w:rsidP="007D7B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</w:pPr>
            <w:r w:rsidRPr="004C5385">
              <w:rPr>
                <w:rFonts w:ascii="Times New Roman" w:eastAsia="Times New Roman" w:hAnsi="Times New Roman"/>
                <w:bCs/>
                <w:sz w:val="20"/>
                <w:szCs w:val="20"/>
                <w:lang w:val="sah-RU" w:eastAsia="sah-RU"/>
              </w:rPr>
              <w:t>Влияние феномена холода на якутскую культуру питания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ah-RU" w:eastAsia="sah-RU"/>
              </w:rPr>
              <w:t>/</w:t>
            </w:r>
            <w:r>
              <w:t xml:space="preserve"> </w:t>
            </w:r>
            <w:r w:rsidRPr="004C5385">
              <w:rPr>
                <w:rFonts w:ascii="Times New Roman" w:eastAsia="Times New Roman" w:hAnsi="Times New Roman"/>
                <w:bCs/>
                <w:sz w:val="20"/>
                <w:szCs w:val="20"/>
                <w:lang w:val="sah-RU" w:eastAsia="sah-RU"/>
              </w:rPr>
              <w:t>Материалы международной междисциплинарной научной конференции «Холод как преимущество. Города и криолитозона: традиции, инновации, креативность»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2CC104B" w14:textId="77777777" w:rsidR="007D7BAD" w:rsidRPr="00900004" w:rsidRDefault="007D7BAD" w:rsidP="007D7B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</w:pPr>
            <w:r w:rsidRPr="004C5385">
              <w:rPr>
                <w:rFonts w:ascii="Times New Roman" w:eastAsia="Times New Roman" w:hAnsi="Times New Roman"/>
                <w:bCs/>
                <w:sz w:val="20"/>
                <w:szCs w:val="20"/>
                <w:lang w:val="sah-RU" w:eastAsia="sah-RU"/>
              </w:rPr>
              <w:t xml:space="preserve"> Научный электронный журнал "Меридиан" Электронное издание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99B88E" w14:textId="77777777" w:rsidR="007D7BAD" w:rsidRDefault="007D7BAD" w:rsidP="007D7BAD">
            <w:pPr>
              <w:jc w:val="both"/>
            </w:pPr>
            <w:r w:rsidRPr="004C5385">
              <w:rPr>
                <w:bCs/>
                <w:lang w:val="sah-RU"/>
              </w:rPr>
              <w:t>№2(20)</w:t>
            </w:r>
            <w:r>
              <w:rPr>
                <w:bCs/>
                <w:lang w:val="sah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4A06A1" w14:textId="77777777" w:rsidR="007D7BAD" w:rsidRPr="00900004" w:rsidRDefault="007D7BAD" w:rsidP="007D7B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7ED3D75" w14:textId="77777777" w:rsidR="007D7BAD" w:rsidRPr="00900004" w:rsidRDefault="007D7BAD" w:rsidP="007D7B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ah-RU"/>
              </w:rPr>
            </w:pPr>
            <w:r w:rsidRPr="004C5385">
              <w:rPr>
                <w:rFonts w:ascii="Times New Roman" w:eastAsia="Times New Roman" w:hAnsi="Times New Roman"/>
                <w:bCs/>
                <w:sz w:val="20"/>
                <w:szCs w:val="20"/>
                <w:lang w:val="sah-RU" w:eastAsia="sah-RU"/>
              </w:rPr>
              <w:t>2019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35B8BB8" w14:textId="77777777" w:rsidR="007D7BAD" w:rsidRPr="00900004" w:rsidRDefault="007D7BAD" w:rsidP="007D7B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РИНЦ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0BDFFF" w14:textId="77777777" w:rsidR="007D7BAD" w:rsidRPr="00900004" w:rsidRDefault="007D7BAD" w:rsidP="007D7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4C5385">
              <w:rPr>
                <w:rFonts w:ascii="Times New Roman" w:hAnsi="Times New Roman"/>
                <w:bCs/>
                <w:sz w:val="20"/>
                <w:szCs w:val="20"/>
                <w:lang w:val="sah-RU"/>
              </w:rPr>
              <w:t>189-190</w:t>
            </w:r>
            <w:r>
              <w:rPr>
                <w:rFonts w:ascii="Times New Roman" w:hAnsi="Times New Roman"/>
                <w:bCs/>
                <w:sz w:val="20"/>
                <w:szCs w:val="20"/>
                <w:lang w:val="sah-RU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14:paraId="049CFE6D" w14:textId="77777777" w:rsidR="007D7BAD" w:rsidRPr="00900004" w:rsidRDefault="007D7BAD" w:rsidP="007D7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5D94556" w14:textId="77777777" w:rsidR="007D7BAD" w:rsidRPr="00900004" w:rsidRDefault="007D7BAD" w:rsidP="007D7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7049" w:rsidRPr="00900004" w14:paraId="63881603" w14:textId="77777777" w:rsidTr="007D7BAD">
        <w:trPr>
          <w:trHeight w:val="165"/>
        </w:trPr>
        <w:tc>
          <w:tcPr>
            <w:tcW w:w="992" w:type="dxa"/>
            <w:shd w:val="clear" w:color="auto" w:fill="FFFFFF"/>
            <w:vAlign w:val="center"/>
          </w:tcPr>
          <w:p w14:paraId="4B3FE401" w14:textId="77777777" w:rsidR="00DF7049" w:rsidRPr="004C5385" w:rsidRDefault="00DF7049" w:rsidP="007D7B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ah-RU" w:eastAsia="sah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ah-RU" w:eastAsia="sah-RU"/>
              </w:rPr>
              <w:t>Лукина ВС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1AE49C" w14:textId="77777777" w:rsidR="00DF7049" w:rsidRPr="004C5385" w:rsidRDefault="00DF7049" w:rsidP="007D7B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ah-RU" w:eastAsia="sah-RU"/>
              </w:rPr>
            </w:pPr>
            <w:r w:rsidRPr="00DF7049">
              <w:rPr>
                <w:rFonts w:ascii="Times New Roman" w:eastAsia="Times New Roman" w:hAnsi="Times New Roman"/>
                <w:bCs/>
                <w:sz w:val="20"/>
                <w:szCs w:val="20"/>
                <w:lang w:val="sah-RU" w:eastAsia="sah-RU"/>
              </w:rPr>
              <w:t>УВЛЕЧЕННОСТЬ РАБОТОЙ И ПРОФЕССИОНАЛЬНОЕ ВЫГОРАНИЕ У УЧИТЕЛЕЙ ОБЩЕОБРАЗОВАТЕЛЬНОЙ ШКОЛЫ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BC1243E" w14:textId="77777777" w:rsidR="00DF7049" w:rsidRPr="004C5385" w:rsidRDefault="004A4BDD" w:rsidP="007D7B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ah-RU" w:eastAsia="sah-RU"/>
              </w:rPr>
            </w:pPr>
            <w:r w:rsidRPr="004A4BDD">
              <w:rPr>
                <w:rFonts w:ascii="Times New Roman" w:eastAsia="Times New Roman" w:hAnsi="Times New Roman"/>
                <w:bCs/>
                <w:sz w:val="20"/>
                <w:szCs w:val="20"/>
                <w:lang w:val="sah-RU" w:eastAsia="sah-RU"/>
              </w:rPr>
              <w:t>Казанский педагогический журнал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B9823D4" w14:textId="77777777" w:rsidR="00DF7049" w:rsidRPr="004C5385" w:rsidRDefault="004A4BDD" w:rsidP="007D7BAD">
            <w:pPr>
              <w:jc w:val="both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№6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A37CE5" w14:textId="77777777" w:rsidR="00DF7049" w:rsidRPr="00900004" w:rsidRDefault="00DF7049" w:rsidP="007D7B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8FB20DB" w14:textId="77777777" w:rsidR="00DF7049" w:rsidRPr="004C5385" w:rsidRDefault="004A4BDD" w:rsidP="007D7B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ah-RU" w:eastAsia="sah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ah-RU" w:eastAsia="sah-RU"/>
              </w:rPr>
              <w:t>2019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52825DB" w14:textId="77777777" w:rsidR="00DF7049" w:rsidRDefault="004A4BDD" w:rsidP="007D7B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ВАК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413A85" w14:textId="77777777" w:rsidR="00DF7049" w:rsidRPr="004C5385" w:rsidRDefault="004A4BDD" w:rsidP="007D7B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ah-RU"/>
              </w:rPr>
            </w:pPr>
            <w:r w:rsidRPr="004A4BDD">
              <w:rPr>
                <w:rFonts w:ascii="Times New Roman" w:hAnsi="Times New Roman"/>
                <w:bCs/>
                <w:sz w:val="20"/>
                <w:szCs w:val="20"/>
                <w:lang w:val="sah-RU"/>
              </w:rPr>
              <w:t>134-138</w:t>
            </w:r>
          </w:p>
        </w:tc>
        <w:tc>
          <w:tcPr>
            <w:tcW w:w="851" w:type="dxa"/>
            <w:shd w:val="clear" w:color="auto" w:fill="FFFFFF"/>
          </w:tcPr>
          <w:p w14:paraId="016ED2D1" w14:textId="77777777" w:rsidR="00DF7049" w:rsidRPr="00900004" w:rsidRDefault="00DF7049" w:rsidP="007D7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39A4EE1" w14:textId="77777777" w:rsidR="004A4BDD" w:rsidRPr="004A4BDD" w:rsidRDefault="004A4BDD" w:rsidP="004A4B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BDD">
              <w:rPr>
                <w:rFonts w:ascii="Times New Roman" w:hAnsi="Times New Roman"/>
                <w:sz w:val="18"/>
                <w:szCs w:val="18"/>
              </w:rPr>
              <w:t>https://elibrary.ru/title_about.asp?id=11985</w:t>
            </w:r>
          </w:p>
          <w:p w14:paraId="21D0D500" w14:textId="77777777" w:rsidR="00DF7049" w:rsidRPr="00900004" w:rsidRDefault="004A4BDD" w:rsidP="004A4B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BDD">
              <w:rPr>
                <w:rFonts w:ascii="Times New Roman" w:hAnsi="Times New Roman"/>
                <w:sz w:val="18"/>
                <w:szCs w:val="18"/>
              </w:rPr>
              <w:t>https://kp-journal.ru/</w:t>
            </w:r>
          </w:p>
        </w:tc>
      </w:tr>
      <w:tr w:rsidR="00DF7049" w:rsidRPr="00900004" w14:paraId="50ACB8BE" w14:textId="77777777" w:rsidTr="007D7BAD">
        <w:trPr>
          <w:trHeight w:val="165"/>
        </w:trPr>
        <w:tc>
          <w:tcPr>
            <w:tcW w:w="992" w:type="dxa"/>
            <w:shd w:val="clear" w:color="auto" w:fill="FFFFFF"/>
            <w:vAlign w:val="center"/>
          </w:tcPr>
          <w:p w14:paraId="76C14B57" w14:textId="77777777" w:rsidR="00DF7049" w:rsidRPr="004C5385" w:rsidRDefault="004A4BDD" w:rsidP="007D7B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ah-RU" w:eastAsia="sah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ah-RU" w:eastAsia="sah-RU"/>
              </w:rPr>
              <w:t>Лукина ВС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742D75" w14:textId="77777777" w:rsidR="00DF7049" w:rsidRPr="004C5385" w:rsidRDefault="004A4BDD" w:rsidP="007D7B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ah-RU" w:eastAsia="sah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ah-RU" w:eastAsia="sah-RU"/>
              </w:rPr>
              <w:t>Психологические трудности принятия технологий ДО студентами вуза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400CE3A" w14:textId="77777777" w:rsidR="00DF7049" w:rsidRPr="004C5385" w:rsidRDefault="004A4BDD" w:rsidP="007D7B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ah-RU" w:eastAsia="sah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ah-RU" w:eastAsia="sah-RU"/>
              </w:rPr>
              <w:t>Психологическая наука и образование  (в редакции)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F45021" w14:textId="77777777" w:rsidR="00DF7049" w:rsidRPr="004C5385" w:rsidRDefault="00DF7049" w:rsidP="007D7BAD">
            <w:pPr>
              <w:jc w:val="both"/>
              <w:rPr>
                <w:bCs/>
                <w:lang w:val="sah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0B2B949" w14:textId="77777777" w:rsidR="00DF7049" w:rsidRPr="00900004" w:rsidRDefault="00DF7049" w:rsidP="007D7B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37B014F" w14:textId="77777777" w:rsidR="00DF7049" w:rsidRPr="004C5385" w:rsidRDefault="00DF7049" w:rsidP="007D7B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ah-RU" w:eastAsia="sah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0EDFABB" w14:textId="77777777" w:rsidR="00DF7049" w:rsidRDefault="00DF7049" w:rsidP="007D7B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4B8B945" w14:textId="77777777" w:rsidR="00DF7049" w:rsidRPr="004C5385" w:rsidRDefault="00DF7049" w:rsidP="007D7B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ah-RU"/>
              </w:rPr>
            </w:pPr>
          </w:p>
        </w:tc>
        <w:tc>
          <w:tcPr>
            <w:tcW w:w="851" w:type="dxa"/>
            <w:shd w:val="clear" w:color="auto" w:fill="FFFFFF"/>
          </w:tcPr>
          <w:p w14:paraId="3DA83DAB" w14:textId="77777777" w:rsidR="00DF7049" w:rsidRPr="00900004" w:rsidRDefault="00DF7049" w:rsidP="007D7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7A52AC66" w14:textId="77777777" w:rsidR="00DF7049" w:rsidRPr="00900004" w:rsidRDefault="00DF7049" w:rsidP="007D7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30A" w:rsidRPr="00900004" w14:paraId="0E1D4FE9" w14:textId="77777777" w:rsidTr="00AE34D8">
        <w:trPr>
          <w:trHeight w:val="165"/>
        </w:trPr>
        <w:tc>
          <w:tcPr>
            <w:tcW w:w="992" w:type="dxa"/>
            <w:shd w:val="clear" w:color="auto" w:fill="FFFFFF"/>
          </w:tcPr>
          <w:p w14:paraId="0D383C40" w14:textId="77777777" w:rsidR="00A8530A" w:rsidRPr="00336D55" w:rsidRDefault="00A8530A" w:rsidP="00AE3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D55">
              <w:rPr>
                <w:rFonts w:ascii="Times New Roman" w:hAnsi="Times New Roman"/>
                <w:sz w:val="18"/>
                <w:szCs w:val="18"/>
              </w:rPr>
              <w:t>Алексеева П.С. Бурнашева К. Н.,</w:t>
            </w:r>
          </w:p>
        </w:tc>
        <w:tc>
          <w:tcPr>
            <w:tcW w:w="1843" w:type="dxa"/>
            <w:shd w:val="clear" w:color="auto" w:fill="FFFFFF"/>
          </w:tcPr>
          <w:p w14:paraId="416C13F4" w14:textId="77777777" w:rsidR="00A8530A" w:rsidRPr="00336D55" w:rsidRDefault="00A8530A" w:rsidP="00AE34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36D55">
              <w:rPr>
                <w:rFonts w:ascii="Times New Roman" w:hAnsi="Times New Roman"/>
                <w:sz w:val="18"/>
                <w:szCs w:val="18"/>
              </w:rPr>
              <w:t>Анализ превентивной работы с несовершеннолетними правонарушителями .....</w:t>
            </w:r>
          </w:p>
        </w:tc>
        <w:tc>
          <w:tcPr>
            <w:tcW w:w="1417" w:type="dxa"/>
            <w:shd w:val="clear" w:color="auto" w:fill="FFFFFF"/>
          </w:tcPr>
          <w:p w14:paraId="6A465406" w14:textId="77777777" w:rsidR="00A8530A" w:rsidRPr="00336D55" w:rsidRDefault="00A8530A" w:rsidP="00AE3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D55">
              <w:rPr>
                <w:rFonts w:ascii="Times New Roman" w:hAnsi="Times New Roman"/>
                <w:sz w:val="18"/>
                <w:szCs w:val="18"/>
              </w:rPr>
              <w:t>БУК</w:t>
            </w:r>
          </w:p>
        </w:tc>
        <w:tc>
          <w:tcPr>
            <w:tcW w:w="851" w:type="dxa"/>
            <w:shd w:val="clear" w:color="auto" w:fill="FFFFFF"/>
          </w:tcPr>
          <w:p w14:paraId="271268F6" w14:textId="77777777" w:rsidR="00A8530A" w:rsidRPr="00336D55" w:rsidRDefault="00A8530A" w:rsidP="00AE3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085165BC" w14:textId="77777777" w:rsidR="00A8530A" w:rsidRPr="00336D55" w:rsidRDefault="00A8530A" w:rsidP="00AE3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D55">
              <w:rPr>
                <w:rFonts w:ascii="Times New Roman" w:hAnsi="Times New Roman"/>
                <w:sz w:val="18"/>
                <w:szCs w:val="18"/>
              </w:rPr>
              <w:t>Казань</w:t>
            </w:r>
          </w:p>
        </w:tc>
        <w:tc>
          <w:tcPr>
            <w:tcW w:w="1134" w:type="dxa"/>
            <w:shd w:val="clear" w:color="auto" w:fill="FFFFFF"/>
          </w:tcPr>
          <w:p w14:paraId="35B891E6" w14:textId="77777777" w:rsidR="00A8530A" w:rsidRPr="00336D55" w:rsidRDefault="00A8530A" w:rsidP="00AE3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D55">
              <w:rPr>
                <w:rFonts w:ascii="Times New Roman" w:hAnsi="Times New Roman"/>
                <w:sz w:val="18"/>
                <w:szCs w:val="18"/>
              </w:rPr>
              <w:t>Всероссийский</w:t>
            </w:r>
          </w:p>
        </w:tc>
        <w:tc>
          <w:tcPr>
            <w:tcW w:w="709" w:type="dxa"/>
            <w:shd w:val="clear" w:color="auto" w:fill="FFFFFF"/>
          </w:tcPr>
          <w:p w14:paraId="04C1EBAA" w14:textId="77777777" w:rsidR="00A8530A" w:rsidRPr="00336D55" w:rsidRDefault="00A8530A" w:rsidP="00AE3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D5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1E7A9AB2" w14:textId="77777777" w:rsidR="00A8530A" w:rsidRPr="00336D55" w:rsidRDefault="00A8530A" w:rsidP="00AE3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D55">
              <w:rPr>
                <w:rFonts w:ascii="Times New Roman" w:hAnsi="Times New Roman"/>
                <w:sz w:val="18"/>
                <w:szCs w:val="18"/>
              </w:rPr>
              <w:t>РИНЦ</w:t>
            </w:r>
          </w:p>
        </w:tc>
        <w:tc>
          <w:tcPr>
            <w:tcW w:w="851" w:type="dxa"/>
            <w:shd w:val="clear" w:color="auto" w:fill="FFFFFF"/>
          </w:tcPr>
          <w:p w14:paraId="608D7282" w14:textId="77777777" w:rsidR="00A8530A" w:rsidRPr="00336D55" w:rsidRDefault="00A8530A" w:rsidP="00AE3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D55">
              <w:rPr>
                <w:rFonts w:ascii="Times New Roman" w:hAnsi="Times New Roman"/>
                <w:sz w:val="18"/>
                <w:szCs w:val="18"/>
              </w:rPr>
              <w:t>165-170</w:t>
            </w:r>
          </w:p>
        </w:tc>
        <w:tc>
          <w:tcPr>
            <w:tcW w:w="851" w:type="dxa"/>
            <w:shd w:val="clear" w:color="auto" w:fill="FFFFFF"/>
          </w:tcPr>
          <w:p w14:paraId="2D6EC8E2" w14:textId="77777777" w:rsidR="00A8530A" w:rsidRPr="00CC52E6" w:rsidRDefault="007F36FC" w:rsidP="00AE3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0" w:tgtFrame="_blank" w:history="1">
              <w:r w:rsidR="00A8530A" w:rsidRPr="00CC52E6">
                <w:rPr>
                  <w:rStyle w:val="af0"/>
                  <w:sz w:val="18"/>
                  <w:szCs w:val="18"/>
                </w:rPr>
                <w:t>https://www.elibrary.ru/item.asp?id=41884840</w:t>
              </w:r>
            </w:hyperlink>
          </w:p>
        </w:tc>
      </w:tr>
      <w:tr w:rsidR="00A8530A" w:rsidRPr="00900004" w14:paraId="02CCAAB2" w14:textId="77777777" w:rsidTr="00AE34D8">
        <w:trPr>
          <w:trHeight w:val="165"/>
        </w:trPr>
        <w:tc>
          <w:tcPr>
            <w:tcW w:w="992" w:type="dxa"/>
            <w:shd w:val="clear" w:color="auto" w:fill="FFFFFF"/>
          </w:tcPr>
          <w:p w14:paraId="158F4DE7" w14:textId="77777777" w:rsidR="00A8530A" w:rsidRPr="00336D55" w:rsidRDefault="00A8530A" w:rsidP="00AE34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6D55">
              <w:rPr>
                <w:rFonts w:ascii="Times New Roman" w:hAnsi="Times New Roman"/>
                <w:sz w:val="18"/>
                <w:szCs w:val="18"/>
              </w:rPr>
              <w:t>Алексеева П.С., Семенова Д.М..</w:t>
            </w:r>
          </w:p>
        </w:tc>
        <w:tc>
          <w:tcPr>
            <w:tcW w:w="1843" w:type="dxa"/>
            <w:shd w:val="clear" w:color="auto" w:fill="FFFFFF"/>
          </w:tcPr>
          <w:p w14:paraId="35AC497F" w14:textId="77777777" w:rsidR="00A8530A" w:rsidRPr="00336D55" w:rsidRDefault="00A8530A" w:rsidP="00AE34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6D55">
              <w:rPr>
                <w:rFonts w:ascii="Times New Roman" w:hAnsi="Times New Roman"/>
                <w:sz w:val="18"/>
                <w:szCs w:val="18"/>
              </w:rPr>
              <w:t>Характеристика подростков с асоциальным поведением</w:t>
            </w:r>
          </w:p>
        </w:tc>
        <w:tc>
          <w:tcPr>
            <w:tcW w:w="1417" w:type="dxa"/>
            <w:shd w:val="clear" w:color="auto" w:fill="FFFFFF"/>
          </w:tcPr>
          <w:p w14:paraId="2D8C57EB" w14:textId="77777777" w:rsidR="00A8530A" w:rsidRPr="00336D55" w:rsidRDefault="00A8530A" w:rsidP="00AE3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D55">
              <w:rPr>
                <w:rFonts w:ascii="Times New Roman" w:hAnsi="Times New Roman"/>
                <w:sz w:val="18"/>
                <w:szCs w:val="18"/>
              </w:rPr>
              <w:t>БУК</w:t>
            </w:r>
          </w:p>
        </w:tc>
        <w:tc>
          <w:tcPr>
            <w:tcW w:w="851" w:type="dxa"/>
            <w:shd w:val="clear" w:color="auto" w:fill="FFFFFF"/>
          </w:tcPr>
          <w:p w14:paraId="7C15907C" w14:textId="77777777" w:rsidR="00A8530A" w:rsidRPr="00336D55" w:rsidRDefault="00A8530A" w:rsidP="00AE3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6254D523" w14:textId="77777777" w:rsidR="00A8530A" w:rsidRPr="00336D55" w:rsidRDefault="00A8530A" w:rsidP="00AE3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D55">
              <w:rPr>
                <w:rFonts w:ascii="Times New Roman" w:hAnsi="Times New Roman"/>
                <w:sz w:val="18"/>
                <w:szCs w:val="18"/>
              </w:rPr>
              <w:t>Казань</w:t>
            </w:r>
          </w:p>
        </w:tc>
        <w:tc>
          <w:tcPr>
            <w:tcW w:w="1134" w:type="dxa"/>
            <w:shd w:val="clear" w:color="auto" w:fill="FFFFFF"/>
          </w:tcPr>
          <w:p w14:paraId="6B8195B9" w14:textId="77777777" w:rsidR="00A8530A" w:rsidRPr="00336D55" w:rsidRDefault="00A8530A" w:rsidP="00AE3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D55">
              <w:rPr>
                <w:rFonts w:ascii="Times New Roman" w:hAnsi="Times New Roman"/>
                <w:sz w:val="18"/>
                <w:szCs w:val="18"/>
              </w:rPr>
              <w:t>Всероссийский</w:t>
            </w:r>
          </w:p>
        </w:tc>
        <w:tc>
          <w:tcPr>
            <w:tcW w:w="709" w:type="dxa"/>
            <w:shd w:val="clear" w:color="auto" w:fill="FFFFFF"/>
          </w:tcPr>
          <w:p w14:paraId="6559DDA1" w14:textId="77777777" w:rsidR="00A8530A" w:rsidRPr="00336D55" w:rsidRDefault="00A8530A" w:rsidP="00AE3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D5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14:paraId="43985A68" w14:textId="77777777" w:rsidR="00A8530A" w:rsidRPr="00336D55" w:rsidRDefault="00A8530A" w:rsidP="00AE3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D55">
              <w:rPr>
                <w:rFonts w:ascii="Times New Roman" w:hAnsi="Times New Roman"/>
                <w:sz w:val="18"/>
                <w:szCs w:val="18"/>
              </w:rPr>
              <w:t>РИНЦ</w:t>
            </w:r>
          </w:p>
        </w:tc>
        <w:tc>
          <w:tcPr>
            <w:tcW w:w="851" w:type="dxa"/>
            <w:shd w:val="clear" w:color="auto" w:fill="FFFFFF"/>
          </w:tcPr>
          <w:p w14:paraId="46D1175B" w14:textId="77777777" w:rsidR="00A8530A" w:rsidRPr="00336D55" w:rsidRDefault="00A8530A" w:rsidP="00AE3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D55">
              <w:rPr>
                <w:rFonts w:ascii="Times New Roman" w:hAnsi="Times New Roman"/>
                <w:sz w:val="18"/>
                <w:szCs w:val="18"/>
              </w:rPr>
              <w:t>18-21</w:t>
            </w:r>
          </w:p>
        </w:tc>
        <w:tc>
          <w:tcPr>
            <w:tcW w:w="851" w:type="dxa"/>
            <w:shd w:val="clear" w:color="auto" w:fill="FFFFFF"/>
          </w:tcPr>
          <w:p w14:paraId="5E79D426" w14:textId="77777777" w:rsidR="00A8530A" w:rsidRPr="00CC52E6" w:rsidRDefault="007F36FC" w:rsidP="00AE3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1" w:tgtFrame="_blank" w:history="1">
              <w:r w:rsidR="00A8530A" w:rsidRPr="00CC52E6">
                <w:rPr>
                  <w:rStyle w:val="af0"/>
                  <w:sz w:val="18"/>
                  <w:szCs w:val="18"/>
                </w:rPr>
                <w:t>https://www.elibrary.ru/item.as</w:t>
              </w:r>
              <w:r w:rsidR="00A8530A" w:rsidRPr="00CC52E6">
                <w:rPr>
                  <w:rStyle w:val="af0"/>
                  <w:sz w:val="18"/>
                  <w:szCs w:val="18"/>
                </w:rPr>
                <w:lastRenderedPageBreak/>
                <w:t>p?id=41884840</w:t>
              </w:r>
            </w:hyperlink>
          </w:p>
        </w:tc>
      </w:tr>
    </w:tbl>
    <w:p w14:paraId="00BD2FEE" w14:textId="77777777" w:rsidR="00AB07C6" w:rsidRPr="006D2C0E" w:rsidRDefault="00AB07C6" w:rsidP="001A21F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4E478F4" w14:textId="77777777" w:rsidR="009568D5" w:rsidRPr="00682652" w:rsidRDefault="009568D5" w:rsidP="009568D5">
      <w:pPr>
        <w:pStyle w:val="3"/>
        <w:spacing w:before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1</w:t>
      </w:r>
      <w:r w:rsidR="00900004">
        <w:rPr>
          <w:rFonts w:ascii="Times New Roman" w:hAnsi="Times New Roman"/>
        </w:rPr>
        <w:t>4.</w:t>
      </w:r>
      <w:r w:rsidR="00900004">
        <w:rPr>
          <w:rFonts w:ascii="Times New Roman" w:hAnsi="Times New Roman"/>
          <w:lang w:val="ru-RU"/>
        </w:rPr>
        <w:t>3</w:t>
      </w:r>
      <w:r w:rsidRPr="00682652">
        <w:rPr>
          <w:rFonts w:ascii="Times New Roman" w:hAnsi="Times New Roman"/>
        </w:rPr>
        <w:t xml:space="preserve"> Монографии</w:t>
      </w:r>
    </w:p>
    <w:tbl>
      <w:tblPr>
        <w:tblW w:w="1219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559"/>
        <w:gridCol w:w="1134"/>
        <w:gridCol w:w="851"/>
        <w:gridCol w:w="850"/>
        <w:gridCol w:w="1276"/>
        <w:gridCol w:w="1559"/>
        <w:gridCol w:w="851"/>
        <w:gridCol w:w="851"/>
      </w:tblGrid>
      <w:tr w:rsidR="009568D5" w:rsidRPr="003B79B0" w14:paraId="0C2DEAAC" w14:textId="77777777" w:rsidTr="007439C0">
        <w:trPr>
          <w:gridAfter w:val="2"/>
          <w:wAfter w:w="1702" w:type="dxa"/>
          <w:trHeight w:val="732"/>
        </w:trPr>
        <w:tc>
          <w:tcPr>
            <w:tcW w:w="1135" w:type="dxa"/>
            <w:shd w:val="clear" w:color="auto" w:fill="auto"/>
          </w:tcPr>
          <w:p w14:paraId="7C012204" w14:textId="77777777" w:rsidR="009568D5" w:rsidRPr="003B79B0" w:rsidRDefault="009568D5" w:rsidP="0095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ФИО автора</w:t>
            </w:r>
          </w:p>
          <w:p w14:paraId="5282EA83" w14:textId="77777777" w:rsidR="009568D5" w:rsidRPr="003B79B0" w:rsidRDefault="009568D5" w:rsidP="0095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(-ов)</w:t>
            </w:r>
          </w:p>
        </w:tc>
        <w:tc>
          <w:tcPr>
            <w:tcW w:w="2126" w:type="dxa"/>
            <w:shd w:val="clear" w:color="auto" w:fill="auto"/>
          </w:tcPr>
          <w:p w14:paraId="036B958F" w14:textId="77777777" w:rsidR="009568D5" w:rsidRPr="003B79B0" w:rsidRDefault="009568D5" w:rsidP="00197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 xml:space="preserve">Название монографии </w:t>
            </w:r>
          </w:p>
        </w:tc>
        <w:tc>
          <w:tcPr>
            <w:tcW w:w="1559" w:type="dxa"/>
            <w:shd w:val="clear" w:color="auto" w:fill="auto"/>
          </w:tcPr>
          <w:p w14:paraId="51554CFD" w14:textId="77777777" w:rsidR="009568D5" w:rsidRPr="003B79B0" w:rsidRDefault="009568D5" w:rsidP="00197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Издание, в котором опубликована монография</w:t>
            </w:r>
          </w:p>
        </w:tc>
        <w:tc>
          <w:tcPr>
            <w:tcW w:w="1134" w:type="dxa"/>
            <w:shd w:val="clear" w:color="auto" w:fill="auto"/>
          </w:tcPr>
          <w:p w14:paraId="50776F09" w14:textId="77777777" w:rsidR="009568D5" w:rsidRPr="003B79B0" w:rsidRDefault="009568D5" w:rsidP="00197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shd w:val="clear" w:color="auto" w:fill="auto"/>
          </w:tcPr>
          <w:p w14:paraId="10EB800B" w14:textId="77777777" w:rsidR="009568D5" w:rsidRPr="003B79B0" w:rsidRDefault="009568D5" w:rsidP="0095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 xml:space="preserve">База данных </w:t>
            </w:r>
          </w:p>
        </w:tc>
        <w:tc>
          <w:tcPr>
            <w:tcW w:w="850" w:type="dxa"/>
            <w:shd w:val="clear" w:color="auto" w:fill="auto"/>
          </w:tcPr>
          <w:p w14:paraId="359BDC52" w14:textId="77777777" w:rsidR="009568D5" w:rsidRPr="003B79B0" w:rsidRDefault="009568D5" w:rsidP="00197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14:paraId="376003B7" w14:textId="77777777" w:rsidR="009568D5" w:rsidRPr="003B79B0" w:rsidRDefault="009568D5" w:rsidP="00197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 xml:space="preserve">Кол-во страниц </w:t>
            </w:r>
          </w:p>
        </w:tc>
        <w:tc>
          <w:tcPr>
            <w:tcW w:w="1559" w:type="dxa"/>
            <w:shd w:val="clear" w:color="auto" w:fill="auto"/>
          </w:tcPr>
          <w:p w14:paraId="797B59B8" w14:textId="77777777" w:rsidR="009568D5" w:rsidRPr="003B79B0" w:rsidRDefault="009568D5" w:rsidP="00197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Ссылка на ресурс</w:t>
            </w:r>
          </w:p>
        </w:tc>
      </w:tr>
      <w:tr w:rsidR="0078737D" w:rsidRPr="003B79B0" w14:paraId="6D979FEC" w14:textId="77777777" w:rsidTr="007439C0">
        <w:trPr>
          <w:gridAfter w:val="2"/>
          <w:wAfter w:w="1702" w:type="dxa"/>
          <w:trHeight w:val="3532"/>
        </w:trPr>
        <w:tc>
          <w:tcPr>
            <w:tcW w:w="1135" w:type="dxa"/>
            <w:shd w:val="clear" w:color="auto" w:fill="auto"/>
          </w:tcPr>
          <w:p w14:paraId="589081A7" w14:textId="77777777" w:rsidR="0078737D" w:rsidRPr="002B29BD" w:rsidRDefault="0078737D" w:rsidP="00170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9BD">
              <w:rPr>
                <w:rStyle w:val="af5"/>
                <w:rFonts w:ascii="Times New Roman" w:hAnsi="Times New Roman"/>
                <w:sz w:val="20"/>
                <w:szCs w:val="20"/>
              </w:rPr>
              <w:t>Егорова А.И.</w:t>
            </w:r>
            <w:r w:rsidRPr="002B29BD">
              <w:rPr>
                <w:rStyle w:val="Hyperlink0"/>
                <w:rFonts w:ascii="Times New Roman" w:hAnsi="Times New Roman"/>
                <w:sz w:val="20"/>
                <w:szCs w:val="20"/>
              </w:rPr>
              <w:t xml:space="preserve"> Макарова А.П., Лукина В.С., </w:t>
            </w:r>
            <w:r w:rsidRPr="002B29BD">
              <w:rPr>
                <w:rStyle w:val="af5"/>
                <w:rFonts w:ascii="Times New Roman" w:hAnsi="Times New Roman"/>
                <w:sz w:val="20"/>
                <w:szCs w:val="20"/>
              </w:rPr>
              <w:t>Сидорова Т.Н.</w:t>
            </w:r>
          </w:p>
        </w:tc>
        <w:tc>
          <w:tcPr>
            <w:tcW w:w="2126" w:type="dxa"/>
            <w:shd w:val="clear" w:color="auto" w:fill="auto"/>
          </w:tcPr>
          <w:p w14:paraId="3ACAD436" w14:textId="77777777" w:rsidR="0078737D" w:rsidRPr="002B29BD" w:rsidRDefault="00AF101E" w:rsidP="00C83B9E">
            <w:pPr>
              <w:tabs>
                <w:tab w:val="right" w:leader="dot" w:pos="932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01E">
              <w:rPr>
                <w:rFonts w:ascii="Times New Roman" w:hAnsi="Times New Roman"/>
                <w:bCs/>
                <w:sz w:val="20"/>
                <w:szCs w:val="20"/>
              </w:rPr>
              <w:t>Миграционная мобильность и качество жизни (социально-психологическая     оценка)</w:t>
            </w:r>
          </w:p>
        </w:tc>
        <w:tc>
          <w:tcPr>
            <w:tcW w:w="1559" w:type="dxa"/>
            <w:shd w:val="clear" w:color="auto" w:fill="auto"/>
          </w:tcPr>
          <w:p w14:paraId="123BEEB7" w14:textId="77777777" w:rsidR="0078737D" w:rsidRPr="002B29BD" w:rsidRDefault="0078737D" w:rsidP="00C83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9BD">
              <w:rPr>
                <w:rStyle w:val="af5"/>
                <w:rFonts w:ascii="Times New Roman" w:hAnsi="Times New Roman"/>
                <w:sz w:val="20"/>
                <w:szCs w:val="20"/>
              </w:rPr>
              <w:t>Производительные силы Западной Якутии. Результаты комплексных научных исследований 2017 года. Монография. /Под общей редакцией Р.Р. Ноговицына, Л.Ю. Писаревой</w:t>
            </w:r>
          </w:p>
        </w:tc>
        <w:tc>
          <w:tcPr>
            <w:tcW w:w="1134" w:type="dxa"/>
            <w:shd w:val="clear" w:color="auto" w:fill="auto"/>
          </w:tcPr>
          <w:p w14:paraId="2041A6D1" w14:textId="77777777" w:rsidR="0078737D" w:rsidRPr="002B29BD" w:rsidRDefault="0078737D" w:rsidP="00C83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9BD">
              <w:rPr>
                <w:rStyle w:val="af5"/>
                <w:rFonts w:ascii="Times New Roman" w:hAnsi="Times New Roman"/>
                <w:sz w:val="20"/>
                <w:szCs w:val="20"/>
              </w:rPr>
              <w:t>Барн</w:t>
            </w:r>
            <w:r w:rsidR="00F67C12">
              <w:rPr>
                <w:rStyle w:val="af5"/>
                <w:rFonts w:ascii="Times New Roman" w:hAnsi="Times New Roman"/>
                <w:sz w:val="20"/>
                <w:szCs w:val="20"/>
              </w:rPr>
              <w:t>а</w:t>
            </w:r>
            <w:r w:rsidRPr="002B29BD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ул </w:t>
            </w:r>
          </w:p>
        </w:tc>
        <w:tc>
          <w:tcPr>
            <w:tcW w:w="851" w:type="dxa"/>
            <w:shd w:val="clear" w:color="auto" w:fill="auto"/>
          </w:tcPr>
          <w:p w14:paraId="11A96C95" w14:textId="77777777" w:rsidR="0078737D" w:rsidRPr="002B29BD" w:rsidRDefault="0078737D" w:rsidP="00170F1E">
            <w:pPr>
              <w:rPr>
                <w:rFonts w:ascii="Times New Roman" w:hAnsi="Times New Roman"/>
                <w:sz w:val="20"/>
                <w:szCs w:val="20"/>
              </w:rPr>
            </w:pPr>
            <w:r w:rsidRPr="002B29BD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850" w:type="dxa"/>
            <w:shd w:val="clear" w:color="auto" w:fill="auto"/>
          </w:tcPr>
          <w:p w14:paraId="2BB73CA3" w14:textId="77777777" w:rsidR="0078737D" w:rsidRPr="002B29BD" w:rsidRDefault="0078737D" w:rsidP="00170F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9BD">
              <w:rPr>
                <w:rStyle w:val="af5"/>
                <w:rFonts w:ascii="Times New Roman" w:hAnsi="Times New Roman"/>
                <w:sz w:val="20"/>
                <w:szCs w:val="20"/>
              </w:rPr>
              <w:t>2019.</w:t>
            </w:r>
          </w:p>
        </w:tc>
        <w:tc>
          <w:tcPr>
            <w:tcW w:w="1276" w:type="dxa"/>
            <w:shd w:val="clear" w:color="auto" w:fill="auto"/>
          </w:tcPr>
          <w:p w14:paraId="2F9E0F02" w14:textId="77777777" w:rsidR="0078737D" w:rsidRPr="00650D81" w:rsidRDefault="0078737D" w:rsidP="00650D81">
            <w:pPr>
              <w:spacing w:after="0" w:line="240" w:lineRule="auto"/>
              <w:rPr>
                <w:rFonts w:ascii="Times New Roman" w:hAnsi="Times New Roman"/>
              </w:rPr>
            </w:pPr>
            <w:r w:rsidRPr="00650D81">
              <w:rPr>
                <w:rStyle w:val="af5"/>
                <w:rFonts w:ascii="Times New Roman" w:hAnsi="Times New Roman"/>
              </w:rPr>
              <w:t>–</w:t>
            </w:r>
            <w:r w:rsidR="00650D81" w:rsidRPr="00650D81">
              <w:t>217-239</w:t>
            </w:r>
            <w:r w:rsidRPr="00650D81">
              <w:rPr>
                <w:rStyle w:val="af5"/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DB298BD" w14:textId="77777777" w:rsidR="0078737D" w:rsidRPr="002B29BD" w:rsidRDefault="007F36FC" w:rsidP="00170F1E">
            <w:pPr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78737D" w:rsidRPr="002B29BD">
                <w:rPr>
                  <w:rStyle w:val="af0"/>
                  <w:rFonts w:ascii="Times New Roman" w:hAnsi="Times New Roman"/>
                  <w:sz w:val="20"/>
                  <w:szCs w:val="20"/>
                </w:rPr>
                <w:t>https://www.elibrary.ru/item.asp?id=41501481</w:t>
              </w:r>
            </w:hyperlink>
          </w:p>
          <w:p w14:paraId="279A82C6" w14:textId="77777777" w:rsidR="0078737D" w:rsidRPr="002B29BD" w:rsidRDefault="0078737D" w:rsidP="00170F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968" w:rsidRPr="003B79B0" w14:paraId="778BC6C3" w14:textId="77777777" w:rsidTr="007439C0">
        <w:trPr>
          <w:gridAfter w:val="2"/>
          <w:wAfter w:w="1702" w:type="dxa"/>
          <w:trHeight w:val="2034"/>
        </w:trPr>
        <w:tc>
          <w:tcPr>
            <w:tcW w:w="1135" w:type="dxa"/>
            <w:shd w:val="clear" w:color="auto" w:fill="auto"/>
          </w:tcPr>
          <w:p w14:paraId="6CDF1133" w14:textId="77777777" w:rsidR="00532968" w:rsidRPr="002B29BD" w:rsidRDefault="00532968" w:rsidP="00170F1E">
            <w:pPr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532968">
              <w:rPr>
                <w:rFonts w:ascii="Times New Roman" w:hAnsi="Times New Roman"/>
                <w:sz w:val="20"/>
                <w:szCs w:val="20"/>
              </w:rPr>
              <w:t>Борисова И.З., Борисова А.А., Бианки Изабель, Винокурова А.А., Винокурова Д.М., Дохунаева А.М., Лебедева У.М., Петрова М.Н., Пестейль Ф.</w:t>
            </w:r>
          </w:p>
        </w:tc>
        <w:tc>
          <w:tcPr>
            <w:tcW w:w="2126" w:type="dxa"/>
            <w:shd w:val="clear" w:color="auto" w:fill="auto"/>
          </w:tcPr>
          <w:p w14:paraId="44A3C418" w14:textId="77777777" w:rsidR="00532968" w:rsidRPr="00AF101E" w:rsidRDefault="00532968" w:rsidP="00AF101E">
            <w:pPr>
              <w:tabs>
                <w:tab w:val="right" w:leader="dot" w:pos="9328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2968">
              <w:rPr>
                <w:rFonts w:ascii="Times New Roman" w:hAnsi="Times New Roman"/>
                <w:bCs/>
                <w:sz w:val="20"/>
                <w:szCs w:val="20"/>
              </w:rPr>
              <w:t>Проблема валоризации и популяризации культуры питания народов Севера в современных условиях (на примере Якутии): коллективная монография</w:t>
            </w:r>
          </w:p>
        </w:tc>
        <w:tc>
          <w:tcPr>
            <w:tcW w:w="1559" w:type="dxa"/>
            <w:shd w:val="clear" w:color="auto" w:fill="auto"/>
          </w:tcPr>
          <w:p w14:paraId="59A69C37" w14:textId="77777777" w:rsidR="00532968" w:rsidRPr="002B29BD" w:rsidRDefault="00532968" w:rsidP="0078737D">
            <w:pPr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532968">
              <w:rPr>
                <w:rFonts w:ascii="Times New Roman" w:hAnsi="Times New Roman"/>
                <w:sz w:val="20"/>
                <w:szCs w:val="20"/>
              </w:rPr>
              <w:t>Проблема валоризации и популяризации культуры питания народов Севера в современных условиях (на примере Якутии): коллективная монография</w:t>
            </w:r>
          </w:p>
        </w:tc>
        <w:tc>
          <w:tcPr>
            <w:tcW w:w="1134" w:type="dxa"/>
            <w:shd w:val="clear" w:color="auto" w:fill="auto"/>
          </w:tcPr>
          <w:p w14:paraId="67C3DF77" w14:textId="77777777" w:rsidR="00532968" w:rsidRPr="002B29BD" w:rsidRDefault="00532968" w:rsidP="00170F1E">
            <w:pPr>
              <w:jc w:val="both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532968">
              <w:rPr>
                <w:rFonts w:ascii="Times New Roman" w:hAnsi="Times New Roman"/>
                <w:sz w:val="20"/>
                <w:szCs w:val="20"/>
              </w:rPr>
              <w:t>Ростов н/Д: издат-во ООО «ПРИОРИТЕТ»</w:t>
            </w:r>
          </w:p>
        </w:tc>
        <w:tc>
          <w:tcPr>
            <w:tcW w:w="851" w:type="dxa"/>
            <w:shd w:val="clear" w:color="auto" w:fill="auto"/>
          </w:tcPr>
          <w:p w14:paraId="6060D13D" w14:textId="77777777" w:rsidR="00532968" w:rsidRPr="002B29BD" w:rsidRDefault="00532968" w:rsidP="00170F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850" w:type="dxa"/>
            <w:shd w:val="clear" w:color="auto" w:fill="auto"/>
          </w:tcPr>
          <w:p w14:paraId="7D47F868" w14:textId="77777777" w:rsidR="00532968" w:rsidRPr="002B29BD" w:rsidRDefault="00532968" w:rsidP="00170F1E">
            <w:pPr>
              <w:jc w:val="both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14:paraId="4D11B986" w14:textId="77777777" w:rsidR="00532968" w:rsidRPr="00650D81" w:rsidRDefault="00532968" w:rsidP="00650D81">
            <w:pPr>
              <w:spacing w:after="0" w:line="240" w:lineRule="auto"/>
              <w:rPr>
                <w:rStyle w:val="af5"/>
                <w:rFonts w:ascii="Times New Roman" w:hAnsi="Times New Roman"/>
              </w:rPr>
            </w:pPr>
            <w:r w:rsidRPr="00532968">
              <w:rPr>
                <w:rFonts w:ascii="Times New Roman" w:hAnsi="Times New Roman"/>
              </w:rPr>
              <w:t>530</w:t>
            </w:r>
          </w:p>
        </w:tc>
        <w:tc>
          <w:tcPr>
            <w:tcW w:w="1559" w:type="dxa"/>
            <w:shd w:val="clear" w:color="auto" w:fill="auto"/>
          </w:tcPr>
          <w:p w14:paraId="3C071A61" w14:textId="77777777" w:rsidR="00532968" w:rsidRPr="00F67C12" w:rsidRDefault="007F36FC" w:rsidP="00170F1E">
            <w:pPr>
              <w:rPr>
                <w:rFonts w:ascii="Times New Roman" w:hAnsi="Times New Roman"/>
              </w:rPr>
            </w:pPr>
            <w:hyperlink r:id="rId33" w:tgtFrame="_blank" w:history="1">
              <w:r w:rsidR="00532968" w:rsidRPr="00F67C12">
                <w:rPr>
                  <w:rStyle w:val="af0"/>
                  <w:rFonts w:ascii="Times New Roman" w:hAnsi="Times New Roman"/>
                </w:rPr>
                <w:t>http://libr.s-vfu.ru/</w:t>
              </w:r>
            </w:hyperlink>
            <w:r w:rsidR="00532968" w:rsidRPr="00F67C12">
              <w:rPr>
                <w:rFonts w:ascii="Times New Roman" w:hAnsi="Times New Roman"/>
                <w:b/>
                <w:bCs/>
                <w:u w:val="single"/>
              </w:rPr>
              <w:t>  </w:t>
            </w:r>
            <w:hyperlink r:id="rId34" w:tgtFrame="_blank" w:history="1">
              <w:r w:rsidR="00532968" w:rsidRPr="00F67C12">
                <w:rPr>
                  <w:rStyle w:val="af0"/>
                  <w:rFonts w:ascii="Times New Roman" w:hAnsi="Times New Roman"/>
                  <w:lang w:val="en-US"/>
                </w:rPr>
                <w:t>http</w:t>
              </w:r>
              <w:r w:rsidR="00532968" w:rsidRPr="00F67C12">
                <w:rPr>
                  <w:rStyle w:val="af0"/>
                  <w:rFonts w:ascii="Times New Roman" w:hAnsi="Times New Roman"/>
                </w:rPr>
                <w:t>://</w:t>
              </w:r>
              <w:r w:rsidR="00532968" w:rsidRPr="00F67C12">
                <w:rPr>
                  <w:rStyle w:val="af0"/>
                  <w:rFonts w:ascii="Times New Roman" w:hAnsi="Times New Roman"/>
                  <w:lang w:val="en-US"/>
                </w:rPr>
                <w:t>libr</w:t>
              </w:r>
              <w:r w:rsidR="00532968" w:rsidRPr="00F67C12">
                <w:rPr>
                  <w:rStyle w:val="af0"/>
                  <w:rFonts w:ascii="Times New Roman" w:hAnsi="Times New Roman"/>
                </w:rPr>
                <w:t>.</w:t>
              </w:r>
              <w:r w:rsidR="00532968" w:rsidRPr="00F67C12">
                <w:rPr>
                  <w:rStyle w:val="af0"/>
                  <w:rFonts w:ascii="Times New Roman" w:hAnsi="Times New Roman"/>
                  <w:lang w:val="en-US"/>
                </w:rPr>
                <w:t>s</w:t>
              </w:r>
              <w:r w:rsidR="00532968" w:rsidRPr="00F67C12">
                <w:rPr>
                  <w:rStyle w:val="af0"/>
                  <w:rFonts w:ascii="Times New Roman" w:hAnsi="Times New Roman"/>
                </w:rPr>
                <w:t>-</w:t>
              </w:r>
              <w:r w:rsidR="00532968" w:rsidRPr="00F67C12">
                <w:rPr>
                  <w:rStyle w:val="af0"/>
                  <w:rFonts w:ascii="Times New Roman" w:hAnsi="Times New Roman"/>
                  <w:lang w:val="en-US"/>
                </w:rPr>
                <w:t>vfu</w:t>
              </w:r>
              <w:r w:rsidR="00532968" w:rsidRPr="00F67C12">
                <w:rPr>
                  <w:rStyle w:val="af0"/>
                  <w:rFonts w:ascii="Times New Roman" w:hAnsi="Times New Roman"/>
                </w:rPr>
                <w:t>.</w:t>
              </w:r>
              <w:r w:rsidR="00532968" w:rsidRPr="00F67C12">
                <w:rPr>
                  <w:rStyle w:val="af0"/>
                  <w:rFonts w:ascii="Times New Roman" w:hAnsi="Times New Roman"/>
                  <w:lang w:val="en-US"/>
                </w:rPr>
                <w:t>ru</w:t>
              </w:r>
              <w:r w:rsidR="00532968" w:rsidRPr="00F67C12">
                <w:rPr>
                  <w:rStyle w:val="af0"/>
                  <w:rFonts w:ascii="Times New Roman" w:hAnsi="Times New Roman"/>
                </w:rPr>
                <w:t>/</w:t>
              </w:r>
            </w:hyperlink>
            <w:r w:rsidR="00532968" w:rsidRPr="00F67C12">
              <w:rPr>
                <w:rFonts w:ascii="Times New Roman" w:hAnsi="Times New Roman"/>
                <w:b/>
                <w:bCs/>
                <w:u w:val="single"/>
                <w:lang w:val="en-US"/>
              </w:rPr>
              <w:t>  </w:t>
            </w:r>
            <w:r w:rsidR="00532968" w:rsidRPr="00F67C12">
              <w:rPr>
                <w:rFonts w:ascii="Times New Roman" w:hAnsi="Times New Roman"/>
              </w:rPr>
              <w:t>«</w:t>
            </w:r>
            <w:hyperlink r:id="rId35" w:tgtFrame="_blank" w:history="1">
              <w:r w:rsidR="00532968" w:rsidRPr="00F67C12">
                <w:rPr>
                  <w:rStyle w:val="af0"/>
                  <w:rFonts w:ascii="Times New Roman" w:hAnsi="Times New Roman"/>
                  <w:lang w:val="en-US"/>
                </w:rPr>
                <w:t>http</w:t>
              </w:r>
              <w:r w:rsidR="00532968" w:rsidRPr="00F67C12">
                <w:rPr>
                  <w:rStyle w:val="af0"/>
                  <w:rFonts w:ascii="Times New Roman" w:hAnsi="Times New Roman"/>
                </w:rPr>
                <w:t>://</w:t>
              </w:r>
              <w:r w:rsidR="00532968" w:rsidRPr="00F67C12">
                <w:rPr>
                  <w:rStyle w:val="af0"/>
                  <w:rFonts w:ascii="Times New Roman" w:hAnsi="Times New Roman"/>
                  <w:lang w:val="en-US"/>
                </w:rPr>
                <w:t>opac</w:t>
              </w:r>
              <w:r w:rsidR="00532968" w:rsidRPr="00F67C12">
                <w:rPr>
                  <w:rStyle w:val="af0"/>
                  <w:rFonts w:ascii="Times New Roman" w:hAnsi="Times New Roman"/>
                </w:rPr>
                <w:t>.</w:t>
              </w:r>
              <w:r w:rsidR="00532968" w:rsidRPr="00F67C12">
                <w:rPr>
                  <w:rStyle w:val="af0"/>
                  <w:rFonts w:ascii="Times New Roman" w:hAnsi="Times New Roman"/>
                  <w:lang w:val="en-US"/>
                </w:rPr>
                <w:t>s</w:t>
              </w:r>
              <w:r w:rsidR="00532968" w:rsidRPr="00F67C12">
                <w:rPr>
                  <w:rStyle w:val="af0"/>
                  <w:rFonts w:ascii="Times New Roman" w:hAnsi="Times New Roman"/>
                </w:rPr>
                <w:t>-</w:t>
              </w:r>
              <w:r w:rsidR="00532968" w:rsidRPr="00F67C12">
                <w:rPr>
                  <w:rStyle w:val="af0"/>
                  <w:rFonts w:ascii="Times New Roman" w:hAnsi="Times New Roman"/>
                  <w:lang w:val="en-US"/>
                </w:rPr>
                <w:t>vfu</w:t>
              </w:r>
              <w:r w:rsidR="00532968" w:rsidRPr="00F67C12">
                <w:rPr>
                  <w:rStyle w:val="af0"/>
                  <w:rFonts w:ascii="Times New Roman" w:hAnsi="Times New Roman"/>
                </w:rPr>
                <w:t>.</w:t>
              </w:r>
              <w:r w:rsidR="00532968" w:rsidRPr="00F67C12">
                <w:rPr>
                  <w:rStyle w:val="af0"/>
                  <w:rFonts w:ascii="Times New Roman" w:hAnsi="Times New Roman"/>
                  <w:lang w:val="en-US"/>
                </w:rPr>
                <w:t>ru</w:t>
              </w:r>
              <w:r w:rsidR="00532968" w:rsidRPr="00F67C12">
                <w:rPr>
                  <w:rStyle w:val="af0"/>
                  <w:rFonts w:ascii="Times New Roman" w:hAnsi="Times New Roman"/>
                </w:rPr>
                <w:t>/</w:t>
              </w:r>
              <w:r w:rsidR="00532968" w:rsidRPr="00F67C12">
                <w:rPr>
                  <w:rStyle w:val="af0"/>
                  <w:rFonts w:ascii="Times New Roman" w:hAnsi="Times New Roman"/>
                  <w:lang w:val="en-US"/>
                </w:rPr>
                <w:t>wlib</w:t>
              </w:r>
              <w:r w:rsidR="00532968" w:rsidRPr="00F67C12">
                <w:rPr>
                  <w:rStyle w:val="af0"/>
                  <w:rFonts w:ascii="Times New Roman" w:hAnsi="Times New Roman"/>
                </w:rPr>
                <w:t>/</w:t>
              </w:r>
              <w:r w:rsidR="00532968" w:rsidRPr="00F67C12">
                <w:rPr>
                  <w:rStyle w:val="af0"/>
                  <w:rFonts w:ascii="Times New Roman" w:hAnsi="Times New Roman"/>
                  <w:lang w:val="en-US"/>
                </w:rPr>
                <w:t>wlib</w:t>
              </w:r>
              <w:r w:rsidR="00532968" w:rsidRPr="00F67C12">
                <w:rPr>
                  <w:rStyle w:val="af0"/>
                  <w:rFonts w:ascii="Times New Roman" w:hAnsi="Times New Roman"/>
                </w:rPr>
                <w:t>/</w:t>
              </w:r>
              <w:r w:rsidR="00532968" w:rsidRPr="00F67C12">
                <w:rPr>
                  <w:rStyle w:val="af0"/>
                  <w:rFonts w:ascii="Times New Roman" w:hAnsi="Times New Roman"/>
                  <w:lang w:val="en-US"/>
                </w:rPr>
                <w:t>data</w:t>
              </w:r>
              <w:r w:rsidR="00532968" w:rsidRPr="00F67C12">
                <w:rPr>
                  <w:rStyle w:val="af0"/>
                  <w:rFonts w:ascii="Times New Roman" w:hAnsi="Times New Roman"/>
                </w:rPr>
                <w:t>/2020/</w:t>
              </w:r>
              <w:r w:rsidR="00532968" w:rsidRPr="00F67C12">
                <w:rPr>
                  <w:rStyle w:val="af0"/>
                  <w:rFonts w:ascii="Times New Roman" w:hAnsi="Times New Roman"/>
                  <w:lang w:val="en-US"/>
                </w:rPr>
                <w:t>borisova</w:t>
              </w:r>
              <w:r w:rsidR="00532968" w:rsidRPr="00F67C12">
                <w:rPr>
                  <w:rStyle w:val="af0"/>
                  <w:rFonts w:ascii="Times New Roman" w:hAnsi="Times New Roman"/>
                </w:rPr>
                <w:t>-</w:t>
              </w:r>
              <w:r w:rsidR="00532968" w:rsidRPr="00F67C12">
                <w:rPr>
                  <w:rStyle w:val="af0"/>
                  <w:rFonts w:ascii="Times New Roman" w:hAnsi="Times New Roman"/>
                  <w:lang w:val="en-US"/>
                </w:rPr>
                <w:t>problemy</w:t>
              </w:r>
              <w:r w:rsidR="00532968" w:rsidRPr="00F67C12">
                <w:rPr>
                  <w:rStyle w:val="af0"/>
                  <w:rFonts w:ascii="Times New Roman" w:hAnsi="Times New Roman"/>
                </w:rPr>
                <w:t>.</w:t>
              </w:r>
              <w:r w:rsidR="00532968" w:rsidRPr="00F67C12">
                <w:rPr>
                  <w:rStyle w:val="af0"/>
                  <w:rFonts w:ascii="Times New Roman" w:hAnsi="Times New Roman"/>
                  <w:lang w:val="en-US"/>
                </w:rPr>
                <w:t>pdf</w:t>
              </w:r>
            </w:hyperlink>
          </w:p>
        </w:tc>
      </w:tr>
      <w:tr w:rsidR="004A4BDD" w:rsidRPr="003B79B0" w14:paraId="08D75D91" w14:textId="77777777" w:rsidTr="007439C0">
        <w:trPr>
          <w:gridAfter w:val="2"/>
          <w:wAfter w:w="1702" w:type="dxa"/>
          <w:trHeight w:val="1297"/>
        </w:trPr>
        <w:tc>
          <w:tcPr>
            <w:tcW w:w="1135" w:type="dxa"/>
            <w:shd w:val="clear" w:color="auto" w:fill="auto"/>
          </w:tcPr>
          <w:p w14:paraId="48552AA3" w14:textId="77777777" w:rsidR="004A4BDD" w:rsidRPr="00532968" w:rsidRDefault="00D771AE" w:rsidP="00D77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Лукина ВС коллективная монография</w:t>
            </w:r>
          </w:p>
        </w:tc>
        <w:tc>
          <w:tcPr>
            <w:tcW w:w="2126" w:type="dxa"/>
            <w:shd w:val="clear" w:color="auto" w:fill="auto"/>
          </w:tcPr>
          <w:p w14:paraId="06519C8A" w14:textId="77777777" w:rsidR="004A4BDD" w:rsidRPr="00532968" w:rsidRDefault="00D771AE" w:rsidP="00AF101E">
            <w:pPr>
              <w:tabs>
                <w:tab w:val="right" w:leader="dot" w:pos="9328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71AE">
              <w:rPr>
                <w:rFonts w:ascii="Times New Roman" w:hAnsi="Times New Roman"/>
                <w:bCs/>
                <w:sz w:val="20"/>
                <w:szCs w:val="20"/>
              </w:rPr>
              <w:t>«Профессиональное определение личности: механ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измы и образовательные ресурсы» (в печати)</w:t>
            </w:r>
          </w:p>
        </w:tc>
        <w:tc>
          <w:tcPr>
            <w:tcW w:w="1559" w:type="dxa"/>
            <w:shd w:val="clear" w:color="auto" w:fill="auto"/>
          </w:tcPr>
          <w:p w14:paraId="03EF0E23" w14:textId="77777777" w:rsidR="004A4BDD" w:rsidRPr="00532968" w:rsidRDefault="004A4BDD" w:rsidP="00787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FE0A71" w14:textId="77777777" w:rsidR="004A4BDD" w:rsidRPr="00532968" w:rsidRDefault="004A4BDD" w:rsidP="00170F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0E34D98" w14:textId="77777777" w:rsidR="004A4BDD" w:rsidRDefault="004A4BDD" w:rsidP="00170F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B249111" w14:textId="77777777" w:rsidR="004A4BDD" w:rsidRDefault="004A4BDD" w:rsidP="00170F1E">
            <w:pPr>
              <w:jc w:val="both"/>
              <w:rPr>
                <w:rStyle w:val="af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4DE12A4" w14:textId="77777777" w:rsidR="004A4BDD" w:rsidRPr="00532968" w:rsidRDefault="004A4BDD" w:rsidP="00650D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67DF2C5" w14:textId="77777777" w:rsidR="004A4BDD" w:rsidRDefault="004A4BDD" w:rsidP="00170F1E">
            <w:pPr>
              <w:rPr>
                <w:rStyle w:val="af0"/>
              </w:rPr>
            </w:pPr>
          </w:p>
        </w:tc>
      </w:tr>
      <w:tr w:rsidR="007439C0" w:rsidRPr="003B79B0" w14:paraId="1D0E7DF4" w14:textId="1806D079" w:rsidTr="007439C0">
        <w:trPr>
          <w:trHeight w:val="1679"/>
        </w:trPr>
        <w:tc>
          <w:tcPr>
            <w:tcW w:w="1135" w:type="dxa"/>
            <w:shd w:val="clear" w:color="auto" w:fill="FFFFFF"/>
          </w:tcPr>
          <w:p w14:paraId="0C0A9297" w14:textId="2F8F5296" w:rsidR="007439C0" w:rsidRDefault="007439C0" w:rsidP="007439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Старостина Л.Д., Соловьева К.Д.</w:t>
            </w:r>
          </w:p>
        </w:tc>
        <w:tc>
          <w:tcPr>
            <w:tcW w:w="2126" w:type="dxa"/>
            <w:shd w:val="clear" w:color="auto" w:fill="FFFFFF"/>
          </w:tcPr>
          <w:p w14:paraId="0CA66FA3" w14:textId="2860229B" w:rsidR="007439C0" w:rsidRPr="00D771AE" w:rsidRDefault="007439C0" w:rsidP="007439C0">
            <w:pPr>
              <w:tabs>
                <w:tab w:val="right" w:leader="dot" w:pos="9328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Психологические особенности образа отца у детей из полных и неполных семей</w:t>
            </w:r>
          </w:p>
        </w:tc>
        <w:tc>
          <w:tcPr>
            <w:tcW w:w="1559" w:type="dxa"/>
            <w:shd w:val="clear" w:color="auto" w:fill="FFFFFF"/>
          </w:tcPr>
          <w:p w14:paraId="68157D30" w14:textId="0B1C4D2F" w:rsidR="007439C0" w:rsidRPr="00532968" w:rsidRDefault="007439C0" w:rsidP="00743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Сб. Всеросс. НПК «Педагогика, психология, общество: перспективы развития»</w:t>
            </w:r>
          </w:p>
        </w:tc>
        <w:tc>
          <w:tcPr>
            <w:tcW w:w="1134" w:type="dxa"/>
            <w:shd w:val="clear" w:color="auto" w:fill="FFFFFF"/>
          </w:tcPr>
          <w:p w14:paraId="1B707695" w14:textId="77777777" w:rsidR="007439C0" w:rsidRPr="00532968" w:rsidRDefault="007439C0" w:rsidP="007439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4481FD82" w14:textId="77777777" w:rsidR="007439C0" w:rsidRDefault="007439C0" w:rsidP="007439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49E733BA" w14:textId="57C9B261" w:rsidR="007439C0" w:rsidRDefault="007439C0" w:rsidP="007439C0">
            <w:pPr>
              <w:jc w:val="both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Российский </w:t>
            </w:r>
          </w:p>
        </w:tc>
        <w:tc>
          <w:tcPr>
            <w:tcW w:w="1276" w:type="dxa"/>
            <w:shd w:val="clear" w:color="auto" w:fill="FFFFFF"/>
          </w:tcPr>
          <w:p w14:paraId="45B835B2" w14:textId="6FCD16D1" w:rsidR="007439C0" w:rsidRPr="00532968" w:rsidRDefault="007439C0" w:rsidP="007439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14:paraId="46F0C04F" w14:textId="29F13920" w:rsidR="007439C0" w:rsidRDefault="007439C0" w:rsidP="007439C0">
            <w:pPr>
              <w:rPr>
                <w:rStyle w:val="af0"/>
              </w:rPr>
            </w:pPr>
            <w:r w:rsidRPr="00900004">
              <w:rPr>
                <w:rFonts w:ascii="Times New Roman" w:hAnsi="Times New Roman"/>
                <w:sz w:val="18"/>
                <w:szCs w:val="18"/>
              </w:rPr>
              <w:t>РИНЦ</w:t>
            </w:r>
          </w:p>
        </w:tc>
        <w:tc>
          <w:tcPr>
            <w:tcW w:w="851" w:type="dxa"/>
            <w:shd w:val="clear" w:color="auto" w:fill="FFFFFF"/>
          </w:tcPr>
          <w:p w14:paraId="587860F0" w14:textId="77777777" w:rsidR="007439C0" w:rsidRPr="003B79B0" w:rsidRDefault="007439C0" w:rsidP="007439C0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FFFFF"/>
          </w:tcPr>
          <w:p w14:paraId="1D2BACC2" w14:textId="26295B5D" w:rsidR="007439C0" w:rsidRPr="003B79B0" w:rsidRDefault="007439C0" w:rsidP="007439C0">
            <w:pPr>
              <w:spacing w:after="0" w:line="240" w:lineRule="auto"/>
            </w:pPr>
            <w:r w:rsidRPr="00900004">
              <w:rPr>
                <w:rFonts w:ascii="Times New Roman" w:hAnsi="Times New Roman"/>
                <w:sz w:val="18"/>
                <w:szCs w:val="18"/>
              </w:rPr>
              <w:t>Эл.</w:t>
            </w:r>
          </w:p>
        </w:tc>
      </w:tr>
    </w:tbl>
    <w:p w14:paraId="492D29AA" w14:textId="77777777" w:rsidR="00900004" w:rsidRDefault="00900004" w:rsidP="00650D81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4A43C1E" w14:textId="77777777" w:rsidR="00686DE2" w:rsidRPr="00D53FD1" w:rsidRDefault="00AB07C6" w:rsidP="00650D81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14.</w:t>
      </w:r>
      <w:r w:rsidR="00900004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.  </w:t>
      </w:r>
      <w:r w:rsidR="00686DE2" w:rsidRPr="00D53FD1">
        <w:rPr>
          <w:rFonts w:ascii="Times New Roman" w:hAnsi="Times New Roman"/>
          <w:b/>
          <w:bCs/>
          <w:sz w:val="20"/>
          <w:szCs w:val="20"/>
        </w:rPr>
        <w:t>Участие в конкурсах НТП, грантов и пр.</w:t>
      </w:r>
    </w:p>
    <w:p w14:paraId="0BA3312E" w14:textId="77777777" w:rsidR="007E61E2" w:rsidRPr="00D53FD1" w:rsidRDefault="007E61E2" w:rsidP="007E61E2">
      <w:pPr>
        <w:pStyle w:val="2"/>
        <w:spacing w:before="0"/>
        <w:jc w:val="both"/>
        <w:rPr>
          <w:rFonts w:ascii="Times New Roman" w:hAnsi="Times New Roman"/>
          <w:color w:val="auto"/>
          <w:sz w:val="20"/>
          <w:szCs w:val="20"/>
        </w:rPr>
      </w:pPr>
      <w:r w:rsidRPr="00D53FD1">
        <w:rPr>
          <w:rFonts w:ascii="Times New Roman" w:hAnsi="Times New Roman"/>
          <w:color w:val="auto"/>
          <w:sz w:val="20"/>
          <w:szCs w:val="20"/>
        </w:rPr>
        <w:lastRenderedPageBreak/>
        <w:t>Профинансированные заявки НИР и НИОКР</w:t>
      </w:r>
      <w:r w:rsidR="009568D5">
        <w:rPr>
          <w:rFonts w:ascii="Times New Roman" w:hAnsi="Times New Roman"/>
          <w:color w:val="auto"/>
          <w:sz w:val="20"/>
          <w:szCs w:val="20"/>
        </w:rPr>
        <w:t xml:space="preserve"> (Объем финансирования по НИР – 80 тыс.руб. на 1 НПР)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843"/>
        <w:gridCol w:w="1984"/>
        <w:gridCol w:w="1134"/>
        <w:gridCol w:w="1276"/>
        <w:gridCol w:w="851"/>
        <w:gridCol w:w="1417"/>
      </w:tblGrid>
      <w:tr w:rsidR="004A6691" w:rsidRPr="003B79B0" w14:paraId="54F35A3F" w14:textId="77777777" w:rsidTr="00AB07C6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62DE" w14:textId="77777777" w:rsidR="004A6691" w:rsidRPr="00D53FD1" w:rsidRDefault="004A6691" w:rsidP="00AB07C6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FD1">
              <w:rPr>
                <w:rFonts w:ascii="Times New Roman" w:hAnsi="Times New Roman" w:cs="Times New Roman"/>
                <w:sz w:val="20"/>
                <w:szCs w:val="20"/>
              </w:rPr>
              <w:t xml:space="preserve">Уровень финансирования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981F" w14:textId="77777777" w:rsidR="004A6691" w:rsidRPr="00D53FD1" w:rsidRDefault="004A6691" w:rsidP="00C34E9E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FD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9CF3" w14:textId="77777777" w:rsidR="004A6691" w:rsidRPr="00D53FD1" w:rsidRDefault="004A6691" w:rsidP="00C34E9E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FD1">
              <w:rPr>
                <w:rFonts w:ascii="Times New Roman" w:hAnsi="Times New Roman" w:cs="Times New Roman"/>
                <w:sz w:val="20"/>
                <w:szCs w:val="20"/>
              </w:rPr>
              <w:t>Тип конкурса</w:t>
            </w:r>
          </w:p>
          <w:p w14:paraId="3EB8FF41" w14:textId="77777777" w:rsidR="004A6691" w:rsidRPr="00D53FD1" w:rsidRDefault="004A6691" w:rsidP="00C34E9E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FD1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2672" w14:textId="77777777" w:rsidR="004A6691" w:rsidRPr="00D53FD1" w:rsidRDefault="004A6691" w:rsidP="00C34E9E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FD1">
              <w:rPr>
                <w:rFonts w:ascii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C857" w14:textId="77777777" w:rsidR="004A6691" w:rsidRPr="00D53FD1" w:rsidRDefault="004A6691" w:rsidP="00C34E9E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FD1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A524" w14:textId="77777777" w:rsidR="004A6691" w:rsidRPr="00D53FD1" w:rsidRDefault="004A6691" w:rsidP="00C34E9E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FD1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59BA" w14:textId="77777777" w:rsidR="004A6691" w:rsidRPr="00D53FD1" w:rsidRDefault="004A6691" w:rsidP="00C34E9E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FD1">
              <w:rPr>
                <w:rFonts w:ascii="Times New Roman" w:hAnsi="Times New Roman" w:cs="Times New Roman"/>
                <w:sz w:val="20"/>
                <w:szCs w:val="20"/>
              </w:rPr>
              <w:t>Сроки выполнения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13F5" w14:textId="77777777" w:rsidR="004A6691" w:rsidRPr="00D53FD1" w:rsidRDefault="004A6691" w:rsidP="00DD2D3E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FD1">
              <w:rPr>
                <w:rFonts w:ascii="Times New Roman" w:hAnsi="Times New Roman" w:cs="Times New Roman"/>
                <w:sz w:val="20"/>
                <w:szCs w:val="20"/>
              </w:rPr>
              <w:t>Сумма финансирования в</w:t>
            </w:r>
            <w:r w:rsidR="00AB07C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D2D3E" w:rsidRPr="005D73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B07C6" w:rsidRPr="005D7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7C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C65DE" w:rsidRPr="003B79B0" w14:paraId="044B995D" w14:textId="77777777" w:rsidTr="00AB07C6">
        <w:trPr>
          <w:trHeight w:val="1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FE3A" w14:textId="77777777" w:rsidR="001C65DE" w:rsidRPr="0002692C" w:rsidRDefault="00DD2D3E" w:rsidP="009937AD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692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BAA8" w14:textId="77777777" w:rsidR="001C65DE" w:rsidRPr="0002692C" w:rsidRDefault="00DD2D3E" w:rsidP="00993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6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Грант РФФИ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92BB" w14:textId="77777777" w:rsidR="001C65DE" w:rsidRPr="0002692C" w:rsidRDefault="00DD2D3E" w:rsidP="009937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692C">
              <w:rPr>
                <w:rFonts w:ascii="Times New Roman" w:hAnsi="Times New Roman"/>
                <w:sz w:val="20"/>
                <w:szCs w:val="20"/>
              </w:rPr>
              <w:t>18-013-00212-19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BF49" w14:textId="77777777" w:rsidR="001C65DE" w:rsidRPr="0002692C" w:rsidRDefault="00DD2D3E" w:rsidP="00DD2D3E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69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Кросс-культурное исследование гендерных стереотипов народов Сибири и Северо-Востока России.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4BED" w14:textId="77777777" w:rsidR="001C65DE" w:rsidRPr="0002692C" w:rsidRDefault="00DD2D3E" w:rsidP="00993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692C">
              <w:rPr>
                <w:rFonts w:ascii="Times New Roman" w:hAnsi="Times New Roman"/>
                <w:sz w:val="20"/>
                <w:szCs w:val="20"/>
                <w:lang w:eastAsia="ru-RU"/>
              </w:rPr>
              <w:t>Егорова А.И.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BF54" w14:textId="77777777" w:rsidR="001C65DE" w:rsidRPr="0002692C" w:rsidRDefault="00DD2D3E" w:rsidP="009937AD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692C">
              <w:rPr>
                <w:rFonts w:ascii="Times New Roman" w:hAnsi="Times New Roman" w:cs="Times New Roman"/>
                <w:sz w:val="20"/>
                <w:szCs w:val="20"/>
              </w:rPr>
              <w:t>Кондакова А.П., Слепцов Е.П., Сидорова Т.Н., Давыдова В.Я.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D980" w14:textId="77777777" w:rsidR="001C65DE" w:rsidRPr="0002692C" w:rsidRDefault="00DD2D3E" w:rsidP="009937AD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692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D121" w14:textId="77777777" w:rsidR="001C65DE" w:rsidRPr="0002692C" w:rsidRDefault="00DD2D3E" w:rsidP="009937AD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692C">
              <w:rPr>
                <w:rFonts w:ascii="Times New Roman" w:hAnsi="Times New Roman" w:cs="Times New Roman"/>
                <w:sz w:val="20"/>
                <w:szCs w:val="20"/>
              </w:rPr>
              <w:t>1 050 000</w:t>
            </w:r>
          </w:p>
        </w:tc>
      </w:tr>
      <w:tr w:rsidR="00650D81" w:rsidRPr="003B79B0" w14:paraId="3B638C3E" w14:textId="77777777" w:rsidTr="00170F1E">
        <w:trPr>
          <w:trHeight w:val="138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2501" w14:textId="77777777" w:rsidR="00650D81" w:rsidRPr="0002692C" w:rsidRDefault="00650D81" w:rsidP="00650D81">
            <w:pPr>
              <w:pStyle w:val="a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D81">
              <w:rPr>
                <w:rFonts w:ascii="Times New Roman" w:hAnsi="Times New Roman" w:cs="Times New Roman"/>
                <w:bCs/>
                <w:sz w:val="20"/>
                <w:szCs w:val="20"/>
              </w:rPr>
              <w:t>Инициативный проект</w:t>
            </w:r>
          </w:p>
        </w:tc>
      </w:tr>
      <w:tr w:rsidR="00650D81" w:rsidRPr="003B79B0" w14:paraId="2751B80E" w14:textId="77777777" w:rsidTr="007D7BAD">
        <w:trPr>
          <w:trHeight w:val="4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FEDC" w14:textId="77777777" w:rsidR="00650D81" w:rsidRPr="0002692C" w:rsidRDefault="00650D81" w:rsidP="009937AD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440B" w14:textId="77777777" w:rsidR="00650D81" w:rsidRPr="0002692C" w:rsidRDefault="00650D81" w:rsidP="00993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50D8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Егорова А.И. (возможно  финансирование по Комплексной НИ)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393C" w14:textId="77777777" w:rsidR="00650D81" w:rsidRPr="0002692C" w:rsidRDefault="00650D81" w:rsidP="009937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611A" w14:textId="77777777" w:rsidR="00650D81" w:rsidRPr="0002692C" w:rsidRDefault="00650D81" w:rsidP="007D7BAD">
            <w:pPr>
              <w:pStyle w:val="a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0D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«Разработка научно-обоснованного прогноза  </w:t>
            </w:r>
            <w:r w:rsidRPr="00650D8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состояния межэтнических отношений, </w:t>
            </w:r>
            <w:r w:rsidRPr="00650D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развития общегражданской идентичности, гармонизации межэтнических отношений, содействие этнокультурному развитию народов </w:t>
            </w:r>
            <w:r w:rsidRPr="00650D8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50D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Республики Саха (Якутия)»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0607" w14:textId="77777777" w:rsidR="00650D81" w:rsidRPr="0002692C" w:rsidRDefault="00650D81" w:rsidP="00993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FD61" w14:textId="77777777" w:rsidR="00650D81" w:rsidRPr="00584725" w:rsidRDefault="00650D81" w:rsidP="00650D81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847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Неустроева А.Б.</w:t>
            </w:r>
          </w:p>
          <w:p w14:paraId="55DA4CFA" w14:textId="77777777" w:rsidR="00650D81" w:rsidRPr="00584725" w:rsidRDefault="00650D81" w:rsidP="00650D81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847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Ким. К.В. </w:t>
            </w:r>
          </w:p>
          <w:p w14:paraId="32C7EB63" w14:textId="77777777" w:rsidR="00650D81" w:rsidRPr="00584725" w:rsidRDefault="00650D81" w:rsidP="00650D81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847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Матвеева Н.В., </w:t>
            </w:r>
          </w:p>
          <w:p w14:paraId="3A9E0344" w14:textId="77777777" w:rsidR="00650D81" w:rsidRPr="00584725" w:rsidRDefault="00650D81" w:rsidP="00650D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847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Шамаева В.С. </w:t>
            </w:r>
            <w:r w:rsidRPr="00584725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C</w:t>
            </w:r>
            <w:r w:rsidRPr="005847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идорова Т.Н</w:t>
            </w:r>
            <w:r w:rsidRPr="00584725">
              <w:rPr>
                <w:rFonts w:ascii="Times New Roman" w:eastAsia="Times New Roman" w:hAnsi="Times New Roman"/>
                <w:color w:val="5B9BD5"/>
                <w:sz w:val="20"/>
                <w:szCs w:val="20"/>
                <w:lang w:eastAsia="ar-SA"/>
              </w:rPr>
              <w:t xml:space="preserve">., </w:t>
            </w:r>
            <w:r w:rsidRPr="005847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Михайлова В.В., Винокурова Д.М., Архипова Г.Г.</w:t>
            </w:r>
          </w:p>
          <w:p w14:paraId="5AF01A6C" w14:textId="77777777" w:rsidR="00650D81" w:rsidRPr="0002692C" w:rsidRDefault="00650D81" w:rsidP="00650D81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725">
              <w:rPr>
                <w:rFonts w:ascii="Times New Roman" w:hAnsi="Times New Roman" w:cs="Times New Roman"/>
                <w:sz w:val="20"/>
                <w:szCs w:val="20"/>
                <w:lang w:val="sah-RU" w:eastAsia="ar-SA"/>
              </w:rPr>
              <w:t>Семенова Л.А.</w:t>
            </w:r>
            <w:r>
              <w:rPr>
                <w:rFonts w:ascii="Times New Roman" w:hAnsi="Times New Roman" w:cs="Times New Roman"/>
                <w:sz w:val="16"/>
                <w:szCs w:val="16"/>
                <w:lang w:val="sah-RU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8F74" w14:textId="77777777" w:rsidR="00650D81" w:rsidRPr="0002692C" w:rsidRDefault="00650D81" w:rsidP="009937AD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3666" w14:textId="77777777" w:rsidR="00650D81" w:rsidRPr="0002692C" w:rsidRDefault="00650D81" w:rsidP="009937AD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0EB221" w14:textId="77777777" w:rsidR="007E61E2" w:rsidRDefault="007E61E2" w:rsidP="007E61E2">
      <w:pPr>
        <w:rPr>
          <w:rFonts w:ascii="Times New Roman" w:hAnsi="Times New Roman"/>
          <w:sz w:val="20"/>
          <w:szCs w:val="20"/>
        </w:rPr>
      </w:pPr>
    </w:p>
    <w:p w14:paraId="1FD44294" w14:textId="77777777" w:rsidR="007E61E2" w:rsidRPr="00D53FD1" w:rsidRDefault="00900004" w:rsidP="007E61E2">
      <w:pPr>
        <w:pStyle w:val="1"/>
        <w:spacing w:before="0" w:line="20" w:lineRule="atLeast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14.5</w:t>
      </w:r>
      <w:r w:rsidR="00AB07C6">
        <w:rPr>
          <w:rFonts w:ascii="Times New Roman" w:hAnsi="Times New Roman"/>
          <w:color w:val="auto"/>
          <w:sz w:val="20"/>
          <w:szCs w:val="20"/>
        </w:rPr>
        <w:t xml:space="preserve">. </w:t>
      </w:r>
      <w:r w:rsidR="007E61E2" w:rsidRPr="00D53FD1">
        <w:rPr>
          <w:rFonts w:ascii="Times New Roman" w:hAnsi="Times New Roman"/>
          <w:color w:val="auto"/>
          <w:sz w:val="20"/>
          <w:szCs w:val="20"/>
        </w:rPr>
        <w:t>Поданные заявки</w:t>
      </w:r>
      <w:r w:rsidR="00AB07C6">
        <w:rPr>
          <w:rFonts w:ascii="Times New Roman" w:hAnsi="Times New Roman"/>
          <w:color w:val="auto"/>
          <w:sz w:val="20"/>
          <w:szCs w:val="20"/>
        </w:rPr>
        <w:t xml:space="preserve"> в конкурсах, гр</w:t>
      </w:r>
      <w:r w:rsidR="009568D5">
        <w:rPr>
          <w:rFonts w:ascii="Times New Roman" w:hAnsi="Times New Roman"/>
          <w:color w:val="auto"/>
          <w:sz w:val="20"/>
          <w:szCs w:val="20"/>
        </w:rPr>
        <w:t xml:space="preserve">антах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976"/>
        <w:gridCol w:w="1418"/>
        <w:gridCol w:w="1984"/>
      </w:tblGrid>
      <w:tr w:rsidR="007013FE" w:rsidRPr="003B79B0" w14:paraId="4091C10A" w14:textId="77777777" w:rsidTr="003C6559">
        <w:trPr>
          <w:trHeight w:val="6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F026" w14:textId="77777777" w:rsidR="007013FE" w:rsidRPr="006E7886" w:rsidRDefault="007013FE" w:rsidP="00C34E9E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886">
              <w:rPr>
                <w:rFonts w:ascii="Times New Roman" w:hAnsi="Times New Roman" w:cs="Times New Roman"/>
                <w:sz w:val="20"/>
                <w:szCs w:val="20"/>
              </w:rPr>
              <w:t>Уровень финансирования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A71E" w14:textId="77777777" w:rsidR="007013FE" w:rsidRPr="006E7886" w:rsidRDefault="007013FE" w:rsidP="00C34E9E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886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  <w:r w:rsidR="001416CF" w:rsidRPr="006E7886">
              <w:rPr>
                <w:rFonts w:ascii="Times New Roman" w:hAnsi="Times New Roman" w:cs="Times New Roman"/>
                <w:sz w:val="20"/>
                <w:szCs w:val="20"/>
              </w:rPr>
              <w:t>, название конкурса</w:t>
            </w:r>
          </w:p>
          <w:p w14:paraId="2F36DE0D" w14:textId="77777777" w:rsidR="007013FE" w:rsidRPr="006E7886" w:rsidRDefault="007013FE" w:rsidP="00C34E9E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5C61" w14:textId="77777777" w:rsidR="007013FE" w:rsidRPr="006E7886" w:rsidRDefault="007013FE" w:rsidP="00C34E9E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886">
              <w:rPr>
                <w:rFonts w:ascii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F644" w14:textId="77777777" w:rsidR="007013FE" w:rsidRPr="006E7886" w:rsidRDefault="007013FE" w:rsidP="00C34E9E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886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604D" w14:textId="77777777" w:rsidR="00B41194" w:rsidRPr="006E7886" w:rsidRDefault="007013FE" w:rsidP="00C34E9E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886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Предполагаемый объем финансирования </w:t>
            </w:r>
          </w:p>
          <w:p w14:paraId="56D83C65" w14:textId="77777777" w:rsidR="007013FE" w:rsidRPr="006E7886" w:rsidRDefault="007013FE" w:rsidP="00C34E9E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886">
              <w:rPr>
                <w:rFonts w:ascii="Times New Roman" w:hAnsi="Times New Roman" w:cs="Times New Roman"/>
                <w:sz w:val="20"/>
                <w:szCs w:val="20"/>
              </w:rPr>
              <w:t>(в рубл.)</w:t>
            </w:r>
          </w:p>
        </w:tc>
      </w:tr>
      <w:tr w:rsidR="009A0D40" w:rsidRPr="003B79B0" w14:paraId="5CADCBFE" w14:textId="77777777" w:rsidTr="003C6559">
        <w:trPr>
          <w:trHeight w:val="6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6803" w14:textId="77777777" w:rsidR="009A0D40" w:rsidRPr="006E7886" w:rsidRDefault="009A0D40" w:rsidP="009A0D40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0A96" w14:textId="77777777" w:rsidR="00DD19C8" w:rsidRPr="00DD19C8" w:rsidRDefault="009A0D40" w:rsidP="00DD19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РФФИ, конкурс</w:t>
            </w:r>
            <w:r w:rsidR="00DD19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  <w:r w:rsidR="00DD19C8" w:rsidRPr="00DD19C8">
              <w:rPr>
                <w:rFonts w:ascii="Times New Roman" w:hAnsi="Times New Roman"/>
                <w:sz w:val="20"/>
                <w:szCs w:val="20"/>
                <w:lang w:val="sah-RU" w:eastAsia="ru-RU"/>
              </w:rPr>
              <w:t xml:space="preserve"> проекты фундаментальных научных исследований по теме «Фундаментальные проблемы возникновения и распространения коронавирусных эпидемий»</w:t>
            </w:r>
          </w:p>
          <w:p w14:paraId="5BF911FA" w14:textId="77777777" w:rsidR="009A0D40" w:rsidRPr="00A86841" w:rsidRDefault="009A0D40" w:rsidP="009A0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научные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9CD3" w14:textId="77777777" w:rsidR="009A0D40" w:rsidRPr="00A86841" w:rsidRDefault="007F36FC" w:rsidP="009A0D40">
            <w:pPr>
              <w:pStyle w:val="a0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85091E" w:rsidRPr="0085091E">
                <w:rPr>
                  <w:rFonts w:ascii="Times New Roman" w:eastAsia="Calibri" w:hAnsi="Times New Roman" w:cs="Times New Roman"/>
                  <w:color w:val="1B7EC4"/>
                  <w:sz w:val="20"/>
                  <w:szCs w:val="20"/>
                  <w:bdr w:val="none" w:sz="0" w:space="0" w:color="auto" w:frame="1"/>
                  <w:shd w:val="clear" w:color="auto" w:fill="FFFFFF"/>
                  <w:lang w:eastAsia="en-US"/>
                </w:rPr>
                <w:t>20-04-60117</w:t>
              </w:r>
            </w:hyperlink>
            <w:r w:rsidR="0085091E" w:rsidRPr="0085091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D19C8" w:rsidRPr="00DD19C8">
              <w:rPr>
                <w:rFonts w:ascii="Times New Roman" w:hAnsi="Times New Roman" w:cs="Times New Roman"/>
                <w:sz w:val="20"/>
                <w:szCs w:val="20"/>
              </w:rPr>
              <w:t>Цифровые методы мониторинга влияния пандемии короновируса на миграцию и социальную мобильность населения ДВФО РФ</w:t>
            </w:r>
            <w:r w:rsidR="00DD1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5844" w14:textId="77777777" w:rsidR="009A0D40" w:rsidRPr="006E7886" w:rsidRDefault="005D73A3" w:rsidP="009A0D40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Винокурова Д.М.</w:t>
            </w:r>
            <w:r w:rsidR="009A0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0E3B" w14:textId="77777777" w:rsidR="009A0D40" w:rsidRPr="006E7886" w:rsidRDefault="00DD19C8" w:rsidP="009A0D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19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4287600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3EB8" w:rsidRPr="003B79B0" w14:paraId="73FB6AF4" w14:textId="77777777" w:rsidTr="003C6559">
        <w:trPr>
          <w:trHeight w:val="1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1E9B" w14:textId="77777777" w:rsidR="00223EB8" w:rsidRDefault="00223EB8" w:rsidP="008C20B0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D403" w14:textId="77777777" w:rsidR="00223EB8" w:rsidRPr="00933D0B" w:rsidRDefault="00223EB8" w:rsidP="00C20A02">
            <w:pPr>
              <w:keepNext/>
              <w:shd w:val="clear" w:color="auto" w:fill="FFFFFF"/>
              <w:spacing w:after="24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D0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Конкурс на лучшие проекты фундаментальных научных исследований, проводимый совместно РФФИ и Академия общественных наук Китая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374D" w14:textId="77777777" w:rsidR="00EA4701" w:rsidRPr="00EA4701" w:rsidRDefault="007F36FC" w:rsidP="00EA4701">
            <w:pPr>
              <w:widowControl w:val="0"/>
              <w:suppressAutoHyphens/>
              <w:spacing w:after="28" w:line="100" w:lineRule="atLeast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hyperlink r:id="rId37" w:history="1">
              <w:r w:rsidR="00EA4701" w:rsidRPr="00EA4701">
                <w:rPr>
                  <w:rFonts w:ascii="Times New Roman" w:hAnsi="Times New Roman"/>
                  <w:kern w:val="2"/>
                  <w:sz w:val="20"/>
                  <w:szCs w:val="20"/>
                  <w:bdr w:val="none" w:sz="0" w:space="0" w:color="auto" w:frame="1"/>
                  <w:shd w:val="clear" w:color="auto" w:fill="FFFFFF"/>
                  <w:lang w:eastAsia="hi-IN" w:bidi="hi-IN"/>
                </w:rPr>
                <w:t>20-513-93002</w:t>
              </w:r>
            </w:hyperlink>
          </w:p>
          <w:p w14:paraId="0387785E" w14:textId="77777777" w:rsidR="00223EB8" w:rsidRPr="00933D0B" w:rsidRDefault="00223EB8" w:rsidP="00C20A02">
            <w:pPr>
              <w:widowControl w:val="0"/>
              <w:suppressAutoHyphens/>
              <w:spacing w:after="28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3D0B">
              <w:rPr>
                <w:rFonts w:ascii="Times New Roman" w:hAnsi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Культурный обмен как эффективное содружество между Китаем и Россией.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5721" w14:textId="77777777" w:rsidR="00223EB8" w:rsidRPr="00933D0B" w:rsidRDefault="00223EB8" w:rsidP="008C20B0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Николаев Е.В., Шамаева В.С.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9AE7" w14:textId="77777777" w:rsidR="00223EB8" w:rsidRPr="000F6B8E" w:rsidRDefault="00223EB8" w:rsidP="008C20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(Сумма не указана)</w:t>
            </w:r>
          </w:p>
        </w:tc>
      </w:tr>
      <w:tr w:rsidR="00223EB8" w:rsidRPr="003B79B0" w14:paraId="164076CC" w14:textId="77777777" w:rsidTr="003C6559">
        <w:trPr>
          <w:trHeight w:val="6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0715" w14:textId="77777777" w:rsidR="00223EB8" w:rsidRDefault="00223EB8" w:rsidP="008C20B0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Президент</w:t>
            </w:r>
            <w:r w:rsidRPr="004C3742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6E99" w14:textId="77777777" w:rsidR="00223EB8" w:rsidRPr="004C3742" w:rsidRDefault="00223EB8" w:rsidP="00285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4C37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онкурс на предоставление грантов Президента Российской Федерации</w:t>
            </w:r>
          </w:p>
          <w:p w14:paraId="7C669F5F" w14:textId="77777777" w:rsidR="00223EB8" w:rsidRPr="006E7886" w:rsidRDefault="00223EB8" w:rsidP="00285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7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развитие гражданского общества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FDC5" w14:textId="77777777" w:rsidR="00223EB8" w:rsidRPr="006E7886" w:rsidRDefault="00223EB8" w:rsidP="00285F41">
            <w:pPr>
              <w:pStyle w:val="a0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3742">
              <w:rPr>
                <w:rFonts w:ascii="Times New Roman" w:hAnsi="Times New Roman" w:cs="Times New Roman"/>
                <w:sz w:val="20"/>
                <w:szCs w:val="20"/>
              </w:rPr>
              <w:t>Медиация и семейное консультирование в кризисной ситуации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2498" w14:textId="77777777" w:rsidR="00223EB8" w:rsidRPr="006E7886" w:rsidRDefault="00223EB8" w:rsidP="00285F41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В.Я.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8D46" w14:textId="77777777" w:rsidR="00223EB8" w:rsidRPr="006E7886" w:rsidRDefault="00223EB8" w:rsidP="00285F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1235000 руб.</w:t>
            </w:r>
          </w:p>
        </w:tc>
      </w:tr>
      <w:tr w:rsidR="00223EB8" w:rsidRPr="003B79B0" w14:paraId="1147D4C3" w14:textId="77777777" w:rsidTr="003C6559">
        <w:trPr>
          <w:trHeight w:val="1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24B6" w14:textId="77777777" w:rsidR="00223EB8" w:rsidRDefault="00223EB8" w:rsidP="008C20B0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Президент</w:t>
            </w:r>
            <w:r w:rsidRPr="004C3742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2138" w14:textId="77777777" w:rsidR="00223EB8" w:rsidRPr="004C3742" w:rsidRDefault="00223EB8" w:rsidP="00933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4C37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онкурс на предоставление грантов Президента Российской Федерации</w:t>
            </w:r>
          </w:p>
          <w:p w14:paraId="79AA7001" w14:textId="77777777" w:rsidR="00223EB8" w:rsidRPr="000F6B8E" w:rsidRDefault="00223EB8" w:rsidP="00DC5D2C">
            <w:pPr>
              <w:keepNext/>
              <w:shd w:val="clear" w:color="auto" w:fill="FFFFFF"/>
              <w:spacing w:after="24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C37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r w:rsidRPr="00DC5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C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межнационального и межрегионального согласия</w:t>
            </w:r>
            <w:r w:rsidRPr="004C37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D093" w14:textId="77777777" w:rsidR="00223EB8" w:rsidRPr="00DC5D2C" w:rsidRDefault="00223EB8" w:rsidP="00DC5D2C">
            <w:pPr>
              <w:widowControl w:val="0"/>
              <w:suppressAutoHyphens/>
              <w:spacing w:after="28" w:line="100" w:lineRule="atLeast"/>
              <w:jc w:val="both"/>
              <w:rPr>
                <w:rFonts w:ascii="Times New Roman" w:hAnsi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DC5D2C">
              <w:rPr>
                <w:rFonts w:ascii="Times New Roman" w:hAnsi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Культурный шок: этномедиация в помощь! </w:t>
            </w:r>
          </w:p>
          <w:p w14:paraId="4D2954C5" w14:textId="77777777" w:rsidR="00223EB8" w:rsidRPr="000F6B8E" w:rsidRDefault="00223EB8" w:rsidP="000F6B8E">
            <w:pPr>
              <w:widowControl w:val="0"/>
              <w:suppressAutoHyphens/>
              <w:spacing w:after="28" w:line="100" w:lineRule="atLeast"/>
              <w:jc w:val="both"/>
              <w:rPr>
                <w:rFonts w:ascii="Times New Roman" w:hAnsi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DA57" w14:textId="77777777" w:rsidR="00223EB8" w:rsidRPr="00933D0B" w:rsidRDefault="00223EB8" w:rsidP="008C20B0">
            <w:pPr>
              <w:pStyle w:val="a0"/>
              <w:spacing w:after="0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D0B">
              <w:rPr>
                <w:rFonts w:ascii="Times New Roman" w:hAnsi="Times New Roman"/>
                <w:bCs/>
                <w:sz w:val="20"/>
                <w:szCs w:val="20"/>
              </w:rPr>
              <w:t>Иванова Д.Н.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(Координатор НИР Винокурова Д.М.)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0E1B" w14:textId="77777777" w:rsidR="00223EB8" w:rsidRDefault="00223EB8" w:rsidP="008C20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НИР - 640 тыс. руб.</w:t>
            </w:r>
          </w:p>
        </w:tc>
      </w:tr>
      <w:tr w:rsidR="00EA4701" w:rsidRPr="003B79B0" w14:paraId="44C7350E" w14:textId="77777777" w:rsidTr="003C6559">
        <w:trPr>
          <w:trHeight w:val="1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041A" w14:textId="77777777" w:rsidR="00EA4701" w:rsidRDefault="00EA4701" w:rsidP="008C20B0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701">
              <w:rPr>
                <w:rFonts w:ascii="Times New Roman" w:hAnsi="Times New Roman" w:cs="Times New Roman"/>
                <w:sz w:val="20"/>
                <w:szCs w:val="20"/>
              </w:rPr>
              <w:t xml:space="preserve">Росс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02F4" w14:textId="77777777" w:rsidR="00EA4701" w:rsidRDefault="00EA4701" w:rsidP="00933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47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20-113-50109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47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на соискание финансовой поддержки для подготовки и опубликования научных обзорных статей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3C9B" w14:textId="77777777" w:rsidR="00EA4701" w:rsidRPr="00DC5D2C" w:rsidRDefault="00EA4701" w:rsidP="00DC5D2C">
            <w:pPr>
              <w:widowControl w:val="0"/>
              <w:suppressAutoHyphens/>
              <w:spacing w:after="28" w:line="100" w:lineRule="atLeast"/>
              <w:jc w:val="both"/>
              <w:rPr>
                <w:rFonts w:ascii="Times New Roman" w:hAnsi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</w:t>
            </w:r>
            <w:r w:rsidRPr="00EA4701">
              <w:rPr>
                <w:rFonts w:ascii="Times New Roman" w:hAnsi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етские страхи: особенности психологической работы со старшими дошкольниками в 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EACA" w14:textId="77777777" w:rsidR="00EA4701" w:rsidRPr="00933D0B" w:rsidRDefault="00EA4701" w:rsidP="008C20B0">
            <w:pPr>
              <w:pStyle w:val="a0"/>
              <w:spacing w:after="0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Николаев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1130" w14:textId="77777777" w:rsidR="00EA4701" w:rsidRDefault="005215FA" w:rsidP="008C20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</w:t>
            </w:r>
          </w:p>
        </w:tc>
      </w:tr>
      <w:tr w:rsidR="00223EB8" w:rsidRPr="003B79B0" w14:paraId="6567F089" w14:textId="77777777" w:rsidTr="003C6559">
        <w:trPr>
          <w:trHeight w:val="6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3307" w14:textId="77777777" w:rsidR="00223EB8" w:rsidRPr="000F6B8E" w:rsidRDefault="00223EB8" w:rsidP="008C20B0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B8E">
              <w:rPr>
                <w:rFonts w:ascii="Times New Roman" w:hAnsi="Times New Roman" w:cs="Times New Roman"/>
                <w:sz w:val="20"/>
                <w:szCs w:val="20"/>
              </w:rPr>
              <w:t xml:space="preserve">Росс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5E52" w14:textId="77777777" w:rsidR="00223EB8" w:rsidRPr="000F6B8E" w:rsidRDefault="00223EB8" w:rsidP="00B72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на лучшие проекты фундаментальных научных исследований 2019 «а»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5444" w14:textId="77777777" w:rsidR="00223EB8" w:rsidRPr="000F6B8E" w:rsidRDefault="00223EB8" w:rsidP="00B728C3">
            <w:pPr>
              <w:pStyle w:val="a0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6B8E">
              <w:rPr>
                <w:rFonts w:ascii="Times New Roman" w:hAnsi="Times New Roman" w:cs="Times New Roman"/>
                <w:sz w:val="20"/>
                <w:szCs w:val="20"/>
              </w:rPr>
              <w:t>Исследование психологической безопасности образовательной среды в 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B8E">
              <w:rPr>
                <w:rFonts w:ascii="Times New Roman" w:hAnsi="Times New Roman" w:cs="Times New Roman"/>
                <w:sz w:val="20"/>
                <w:szCs w:val="20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A4CC" w14:textId="77777777" w:rsidR="00223EB8" w:rsidRPr="000F6B8E" w:rsidRDefault="00223EB8" w:rsidP="00B728C3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B8E">
              <w:rPr>
                <w:rFonts w:ascii="Times New Roman" w:hAnsi="Times New Roman" w:cs="Times New Roman"/>
                <w:sz w:val="20"/>
                <w:szCs w:val="20"/>
              </w:rPr>
              <w:t>Егорова В.Н.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F5C1" w14:textId="77777777" w:rsidR="00223EB8" w:rsidRPr="000F6B8E" w:rsidRDefault="00223EB8" w:rsidP="00B91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1219833 руб.</w:t>
            </w:r>
          </w:p>
        </w:tc>
      </w:tr>
      <w:tr w:rsidR="00D771AE" w:rsidRPr="003B79B0" w14:paraId="70FE300D" w14:textId="77777777" w:rsidTr="003C6559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A8AF" w14:textId="77777777" w:rsidR="00D771AE" w:rsidRPr="006E7886" w:rsidRDefault="00D771AE" w:rsidP="00D771AE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3783" w14:textId="77777777" w:rsidR="00D771AE" w:rsidRPr="00A86841" w:rsidRDefault="00D771AE" w:rsidP="00D77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РФФИ, конкурс </w:t>
            </w:r>
            <w:r w:rsidRPr="00DD19C8">
              <w:rPr>
                <w:rFonts w:ascii="Times New Roman" w:hAnsi="Times New Roman"/>
                <w:sz w:val="20"/>
                <w:szCs w:val="20"/>
                <w:lang w:val="sah-RU"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sah-RU" w:eastAsia="ru-RU"/>
              </w:rPr>
              <w:t>Экспансия</w:t>
            </w:r>
            <w:r w:rsidRPr="00DD19C8">
              <w:rPr>
                <w:rFonts w:ascii="Times New Roman" w:hAnsi="Times New Roman"/>
                <w:sz w:val="20"/>
                <w:szCs w:val="20"/>
                <w:lang w:val="sah-RU" w:eastAsia="ru-RU"/>
              </w:rPr>
              <w:t xml:space="preserve"> »</w:t>
            </w:r>
          </w:p>
          <w:p w14:paraId="52BD72AE" w14:textId="77777777" w:rsidR="00D771AE" w:rsidRPr="00A86841" w:rsidRDefault="00D771AE" w:rsidP="00D77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7219" w14:textId="77777777" w:rsidR="00D771AE" w:rsidRPr="00A86841" w:rsidRDefault="00D771AE" w:rsidP="00D771AE">
            <w:pPr>
              <w:pStyle w:val="a0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Мета-анализ  исследований психологические аспекты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10B6" w14:textId="77777777" w:rsidR="00D771AE" w:rsidRPr="006E7886" w:rsidRDefault="00D771AE" w:rsidP="00D771AE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Лукина В</w:t>
            </w:r>
            <w:r w:rsidR="003C65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65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D19D" w14:textId="77777777" w:rsidR="00D771AE" w:rsidRPr="006E7886" w:rsidRDefault="00D771AE" w:rsidP="00D7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300000 </w:t>
            </w:r>
          </w:p>
        </w:tc>
      </w:tr>
      <w:tr w:rsidR="005215FA" w:rsidRPr="003B79B0" w14:paraId="6F0BE5A5" w14:textId="77777777" w:rsidTr="003C6559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4F84" w14:textId="77777777" w:rsidR="005215FA" w:rsidRDefault="005215FA" w:rsidP="00D771AE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5FA"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7144" w14:textId="77777777" w:rsidR="005215FA" w:rsidRDefault="005215FA" w:rsidP="00521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РФФИ, конкурс </w:t>
            </w:r>
            <w:r w:rsidRPr="005215FA"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«Экспансия 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1046" w14:textId="77777777" w:rsidR="005215FA" w:rsidRDefault="005215FA" w:rsidP="00D771AE">
            <w:pPr>
              <w:pStyle w:val="a0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природы и культуры на Севере: коренные народы и индустриальное освоение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2DB7" w14:textId="77777777" w:rsidR="005215FA" w:rsidRDefault="005215FA" w:rsidP="00D771AE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В.В.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889D" w14:textId="77777777" w:rsidR="005215FA" w:rsidRDefault="005215FA" w:rsidP="00D7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3675D976" w14:textId="77777777" w:rsidR="00FD182F" w:rsidRDefault="00FD182F" w:rsidP="0020633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2245AB5" w14:textId="77777777" w:rsidR="00B87BB9" w:rsidRDefault="00B41194" w:rsidP="0020633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14.</w:t>
      </w:r>
      <w:r w:rsidR="00900004">
        <w:rPr>
          <w:rFonts w:ascii="Times New Roman" w:hAnsi="Times New Roman"/>
          <w:b/>
          <w:bCs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E150F4" w:rsidRPr="00D53FD1">
        <w:rPr>
          <w:rFonts w:ascii="Times New Roman" w:hAnsi="Times New Roman"/>
          <w:b/>
          <w:bCs/>
          <w:sz w:val="20"/>
          <w:szCs w:val="20"/>
        </w:rPr>
        <w:t>Участие в научно-практических конференциях, семинарах</w:t>
      </w:r>
    </w:p>
    <w:tbl>
      <w:tblPr>
        <w:tblW w:w="1034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701"/>
        <w:gridCol w:w="1559"/>
        <w:gridCol w:w="1559"/>
      </w:tblGrid>
      <w:tr w:rsidR="00E71628" w:rsidRPr="003B79B0" w14:paraId="7D4E38BD" w14:textId="77777777" w:rsidTr="00F67C12">
        <w:trPr>
          <w:trHeight w:val="103"/>
        </w:trPr>
        <w:tc>
          <w:tcPr>
            <w:tcW w:w="4111" w:type="dxa"/>
            <w:tcMar>
              <w:top w:w="14" w:type="dxa"/>
              <w:left w:w="68" w:type="dxa"/>
              <w:bottom w:w="14" w:type="dxa"/>
              <w:right w:w="68" w:type="dxa"/>
            </w:tcMar>
            <w:hideMark/>
          </w:tcPr>
          <w:p w14:paraId="27B8BF9A" w14:textId="77777777" w:rsidR="00E71628" w:rsidRPr="00E25E74" w:rsidRDefault="00E71628" w:rsidP="00E71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E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418" w:type="dxa"/>
          </w:tcPr>
          <w:p w14:paraId="759B355C" w14:textId="77777777" w:rsidR="00E71628" w:rsidRPr="00E25E74" w:rsidRDefault="00E71628" w:rsidP="00E71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E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ППС</w:t>
            </w:r>
          </w:p>
        </w:tc>
        <w:tc>
          <w:tcPr>
            <w:tcW w:w="1701" w:type="dxa"/>
            <w:tcMar>
              <w:top w:w="14" w:type="dxa"/>
              <w:left w:w="68" w:type="dxa"/>
              <w:bottom w:w="14" w:type="dxa"/>
              <w:right w:w="68" w:type="dxa"/>
            </w:tcMar>
            <w:hideMark/>
          </w:tcPr>
          <w:p w14:paraId="5E5AF006" w14:textId="77777777" w:rsidR="00E71628" w:rsidRPr="00E25E74" w:rsidRDefault="00E71628" w:rsidP="00E71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Уровень мероприятия </w:t>
            </w:r>
          </w:p>
        </w:tc>
        <w:tc>
          <w:tcPr>
            <w:tcW w:w="1559" w:type="dxa"/>
          </w:tcPr>
          <w:p w14:paraId="61B6FBB5" w14:textId="77777777" w:rsidR="00E71628" w:rsidRPr="00E25E74" w:rsidRDefault="00E71628" w:rsidP="00E71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E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559" w:type="dxa"/>
          </w:tcPr>
          <w:p w14:paraId="43E32D50" w14:textId="77777777" w:rsidR="00E71628" w:rsidRPr="00E25E74" w:rsidRDefault="00E71628" w:rsidP="00E71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E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конференции</w:t>
            </w:r>
          </w:p>
        </w:tc>
      </w:tr>
      <w:tr w:rsidR="00504C37" w:rsidRPr="003B79B0" w14:paraId="21F4F808" w14:textId="77777777" w:rsidTr="00F67C12">
        <w:trPr>
          <w:trHeight w:val="1596"/>
        </w:trPr>
        <w:tc>
          <w:tcPr>
            <w:tcW w:w="4111" w:type="dx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</w:tcPr>
          <w:p w14:paraId="3CE3B354" w14:textId="77777777" w:rsidR="00504C37" w:rsidRPr="00394805" w:rsidRDefault="00504C37" w:rsidP="00B728C3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3569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Научно-практическая конференция среди психологов правоохранительных органов, учреждений организаций и учебных заведений «Совершенствование психологической работы: актуальные вопросы и пути и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х решения»</w:t>
            </w:r>
          </w:p>
        </w:tc>
        <w:tc>
          <w:tcPr>
            <w:tcW w:w="1418" w:type="dxa"/>
          </w:tcPr>
          <w:p w14:paraId="06638359" w14:textId="77777777" w:rsidR="00504C37" w:rsidRPr="00394805" w:rsidRDefault="00504C37" w:rsidP="00B728C3">
            <w:pPr>
              <w:rPr>
                <w:rFonts w:ascii="Times New Roman" w:hAnsi="Times New Roman"/>
                <w:sz w:val="20"/>
                <w:szCs w:val="20"/>
              </w:rPr>
            </w:pPr>
            <w:r w:rsidRPr="00394805">
              <w:rPr>
                <w:rFonts w:ascii="Times New Roman" w:hAnsi="Times New Roman"/>
                <w:sz w:val="20"/>
                <w:szCs w:val="20"/>
              </w:rPr>
              <w:t>Матвеева Н.В.</w:t>
            </w:r>
          </w:p>
        </w:tc>
        <w:tc>
          <w:tcPr>
            <w:tcW w:w="1701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32B29B0A" w14:textId="77777777" w:rsidR="00504C37" w:rsidRPr="00394805" w:rsidRDefault="00504C37" w:rsidP="00B72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</w:t>
            </w:r>
          </w:p>
        </w:tc>
        <w:tc>
          <w:tcPr>
            <w:tcW w:w="1559" w:type="dxa"/>
          </w:tcPr>
          <w:p w14:paraId="08F2A0D5" w14:textId="77777777" w:rsidR="00504C37" w:rsidRPr="00394805" w:rsidRDefault="00504C37" w:rsidP="00B72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48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г.Якутск</w:t>
            </w:r>
            <w:r w:rsidR="007F3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(очное)</w:t>
            </w:r>
          </w:p>
        </w:tc>
        <w:tc>
          <w:tcPr>
            <w:tcW w:w="1559" w:type="dxa"/>
          </w:tcPr>
          <w:p w14:paraId="5F10C8D2" w14:textId="77777777" w:rsidR="00504C37" w:rsidRPr="00394805" w:rsidRDefault="00504C37" w:rsidP="00B72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635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-25 </w:t>
            </w:r>
            <w:r w:rsidRPr="00635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октября 2019</w:t>
            </w:r>
          </w:p>
        </w:tc>
      </w:tr>
      <w:tr w:rsidR="00504C37" w:rsidRPr="003B79B0" w14:paraId="50DA4125" w14:textId="77777777" w:rsidTr="00F67C12">
        <w:trPr>
          <w:trHeight w:val="103"/>
        </w:trPr>
        <w:tc>
          <w:tcPr>
            <w:tcW w:w="4111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4DDC1948" w14:textId="77777777" w:rsidR="00504C37" w:rsidRPr="00E25E74" w:rsidRDefault="007F33A4" w:rsidP="007F33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 и Китай: вектор развития</w:t>
            </w:r>
          </w:p>
        </w:tc>
        <w:tc>
          <w:tcPr>
            <w:tcW w:w="1418" w:type="dxa"/>
          </w:tcPr>
          <w:p w14:paraId="0FC2B8D9" w14:textId="77777777" w:rsidR="00504C37" w:rsidRPr="00E25E74" w:rsidRDefault="007F33A4" w:rsidP="00E7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 Е.В., Антоева А.Г.</w:t>
            </w:r>
          </w:p>
        </w:tc>
        <w:tc>
          <w:tcPr>
            <w:tcW w:w="1701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3C3A2091" w14:textId="77777777" w:rsidR="00504C37" w:rsidRPr="0058082B" w:rsidRDefault="007F33A4" w:rsidP="007F3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82B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международная научно-практическая конференция</w:t>
            </w:r>
          </w:p>
        </w:tc>
        <w:tc>
          <w:tcPr>
            <w:tcW w:w="1559" w:type="dxa"/>
          </w:tcPr>
          <w:p w14:paraId="1D003C4F" w14:textId="77777777" w:rsidR="00504C37" w:rsidRPr="0058082B" w:rsidRDefault="007F33A4" w:rsidP="007F33A4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Г. </w:t>
            </w:r>
            <w:r w:rsidRPr="0058082B">
              <w:rPr>
                <w:rFonts w:ascii="Times New Roman" w:hAnsi="Times New Roman"/>
                <w:sz w:val="20"/>
                <w:szCs w:val="20"/>
                <w:lang w:eastAsia="ru-RU"/>
              </w:rPr>
              <w:t>Благовещенск (очное)</w:t>
            </w:r>
          </w:p>
        </w:tc>
        <w:tc>
          <w:tcPr>
            <w:tcW w:w="1559" w:type="dxa"/>
          </w:tcPr>
          <w:p w14:paraId="2D16702D" w14:textId="77777777" w:rsidR="00504C37" w:rsidRPr="00E25E74" w:rsidRDefault="007F33A4" w:rsidP="007F33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18-19 ноября 2019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04C37" w:rsidRPr="003B79B0" w14:paraId="7B1F6648" w14:textId="77777777" w:rsidTr="00F67C12">
        <w:trPr>
          <w:trHeight w:val="103"/>
        </w:trPr>
        <w:tc>
          <w:tcPr>
            <w:tcW w:w="4111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6001F744" w14:textId="77777777" w:rsidR="00504C37" w:rsidRPr="0017108F" w:rsidRDefault="00D144FC" w:rsidP="007F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7108F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5F5F5"/>
                <w:lang w:eastAsia="ru-RU"/>
              </w:rPr>
              <w:t xml:space="preserve">Международная научно-практическая конференция </w:t>
            </w:r>
          </w:p>
        </w:tc>
        <w:tc>
          <w:tcPr>
            <w:tcW w:w="1418" w:type="dxa"/>
          </w:tcPr>
          <w:p w14:paraId="4677C8D7" w14:textId="77777777" w:rsidR="00504C37" w:rsidRPr="0017108F" w:rsidRDefault="007F33A4" w:rsidP="007F33A4">
            <w:pPr>
              <w:tabs>
                <w:tab w:val="left" w:pos="21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10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Николаев Е.В., Баишева А. </w:t>
            </w:r>
          </w:p>
        </w:tc>
        <w:tc>
          <w:tcPr>
            <w:tcW w:w="1701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7C60B179" w14:textId="77777777" w:rsidR="00504C37" w:rsidRPr="0017108F" w:rsidRDefault="007F33A4" w:rsidP="00E7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108F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5F5F5"/>
                <w:lang w:eastAsia="ru-RU"/>
              </w:rPr>
              <w:t xml:space="preserve">Международная научно-практическая конференция </w:t>
            </w:r>
          </w:p>
        </w:tc>
        <w:tc>
          <w:tcPr>
            <w:tcW w:w="1559" w:type="dxa"/>
          </w:tcPr>
          <w:p w14:paraId="24857934" w14:textId="77777777" w:rsidR="00504C37" w:rsidRPr="0058082B" w:rsidRDefault="007F33A4" w:rsidP="00E7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80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Петрозаводск (заочное)</w:t>
            </w:r>
          </w:p>
        </w:tc>
        <w:tc>
          <w:tcPr>
            <w:tcW w:w="1559" w:type="dxa"/>
          </w:tcPr>
          <w:p w14:paraId="2F877850" w14:textId="77777777" w:rsidR="00504C37" w:rsidRPr="0017108F" w:rsidRDefault="007F33A4" w:rsidP="00E7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7108F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5F5F5"/>
                <w:lang w:eastAsia="ru-RU"/>
              </w:rPr>
              <w:t xml:space="preserve">20 ноября 2019 </w:t>
            </w:r>
          </w:p>
        </w:tc>
      </w:tr>
      <w:tr w:rsidR="00F67C12" w:rsidRPr="003B79B0" w14:paraId="1BE4CC82" w14:textId="77777777" w:rsidTr="00F67C12">
        <w:trPr>
          <w:trHeight w:val="103"/>
        </w:trPr>
        <w:tc>
          <w:tcPr>
            <w:tcW w:w="4111" w:type="dx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</w:tcPr>
          <w:p w14:paraId="7EA3D475" w14:textId="77777777" w:rsidR="00F67C12" w:rsidRPr="00414221" w:rsidRDefault="00F67C12" w:rsidP="00285F41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Международная конференция «</w:t>
            </w:r>
            <w:r w:rsidRPr="0041422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Арт-терапия сегодня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 Арт-терапия в образовании, медицине, социальной сфере»</w:t>
            </w:r>
          </w:p>
        </w:tc>
        <w:tc>
          <w:tcPr>
            <w:tcW w:w="1418" w:type="dxa"/>
          </w:tcPr>
          <w:p w14:paraId="6E1A99E4" w14:textId="77777777" w:rsidR="00F67C12" w:rsidRPr="00414221" w:rsidRDefault="00F67C12" w:rsidP="00285F41">
            <w:pPr>
              <w:rPr>
                <w:rFonts w:ascii="Times New Roman" w:hAnsi="Times New Roman"/>
                <w:sz w:val="20"/>
                <w:szCs w:val="20"/>
              </w:rPr>
            </w:pPr>
            <w:r w:rsidRPr="00414221">
              <w:rPr>
                <w:rFonts w:ascii="Times New Roman" w:hAnsi="Times New Roman"/>
                <w:sz w:val="20"/>
                <w:szCs w:val="20"/>
              </w:rPr>
              <w:t>Саввинова К.П.</w:t>
            </w:r>
          </w:p>
        </w:tc>
        <w:tc>
          <w:tcPr>
            <w:tcW w:w="1701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0D8EB6BE" w14:textId="77777777" w:rsidR="00F67C12" w:rsidRPr="00414221" w:rsidRDefault="00F67C12" w:rsidP="00285F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370554B1" w14:textId="77777777" w:rsidR="00F67C12" w:rsidRPr="00414221" w:rsidRDefault="00F67C12" w:rsidP="00285F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Онлайн </w:t>
            </w:r>
          </w:p>
        </w:tc>
        <w:tc>
          <w:tcPr>
            <w:tcW w:w="1559" w:type="dxa"/>
          </w:tcPr>
          <w:p w14:paraId="628ED095" w14:textId="77777777" w:rsidR="00F67C12" w:rsidRPr="00414221" w:rsidRDefault="00F67C12" w:rsidP="00F67C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14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 мая  2020</w:t>
            </w:r>
          </w:p>
        </w:tc>
      </w:tr>
      <w:tr w:rsidR="0017108F" w:rsidRPr="003B79B0" w14:paraId="5714B36E" w14:textId="77777777" w:rsidTr="00F67C12">
        <w:trPr>
          <w:trHeight w:val="103"/>
        </w:trPr>
        <w:tc>
          <w:tcPr>
            <w:tcW w:w="4111" w:type="dx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</w:tcPr>
          <w:p w14:paraId="33864BAD" w14:textId="77777777" w:rsidR="0017108F" w:rsidRPr="006D597E" w:rsidRDefault="006D597E" w:rsidP="006D59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ah-RU" w:eastAsia="sah-RU"/>
              </w:rPr>
              <w:t xml:space="preserve">Межрегиональная </w:t>
            </w:r>
            <w:r w:rsidRPr="006D597E">
              <w:rPr>
                <w:rFonts w:ascii="Times New Roman" w:hAnsi="Times New Roman"/>
                <w:sz w:val="20"/>
                <w:szCs w:val="20"/>
                <w:lang w:val="sah-RU" w:eastAsia="sah-RU"/>
              </w:rPr>
              <w:t xml:space="preserve"> научно-практическ</w:t>
            </w:r>
            <w:r>
              <w:rPr>
                <w:rFonts w:ascii="Times New Roman" w:hAnsi="Times New Roman"/>
                <w:sz w:val="20"/>
                <w:szCs w:val="20"/>
                <w:lang w:val="sah-RU" w:eastAsia="sah-RU"/>
              </w:rPr>
              <w:t>ая конференция</w:t>
            </w:r>
            <w:r w:rsidRPr="006D597E">
              <w:rPr>
                <w:rFonts w:ascii="Times New Roman" w:hAnsi="Times New Roman"/>
                <w:sz w:val="20"/>
                <w:szCs w:val="20"/>
                <w:lang w:val="sah-RU" w:eastAsia="sah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ah-RU" w:eastAsia="sah-RU"/>
              </w:rPr>
              <w:t>“</w:t>
            </w:r>
            <w:r w:rsidRPr="006D597E">
              <w:rPr>
                <w:rFonts w:ascii="Times New Roman" w:hAnsi="Times New Roman"/>
                <w:sz w:val="20"/>
                <w:szCs w:val="20"/>
                <w:lang w:val="sah-RU" w:eastAsia="sah-RU"/>
              </w:rPr>
              <w:t>Долголетие в условиях вечной мерзлоты: актуальные проблемы и пути достижения активного долголетия</w:t>
            </w:r>
            <w:r>
              <w:rPr>
                <w:rFonts w:ascii="Times New Roman" w:hAnsi="Times New Roman"/>
                <w:sz w:val="20"/>
                <w:szCs w:val="20"/>
                <w:lang w:val="sah-RU" w:eastAsia="sah-RU"/>
              </w:rPr>
              <w:t>”</w:t>
            </w:r>
          </w:p>
        </w:tc>
        <w:tc>
          <w:tcPr>
            <w:tcW w:w="1418" w:type="dxa"/>
          </w:tcPr>
          <w:p w14:paraId="42120B62" w14:textId="77777777" w:rsidR="0017108F" w:rsidRPr="00E25E74" w:rsidRDefault="006D597E" w:rsidP="00E71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97E">
              <w:rPr>
                <w:rFonts w:ascii="Times New Roman" w:hAnsi="Times New Roman"/>
                <w:sz w:val="20"/>
                <w:szCs w:val="20"/>
                <w:lang w:val="sah-RU"/>
              </w:rPr>
              <w:t>Егорова В.Н</w:t>
            </w:r>
          </w:p>
        </w:tc>
        <w:tc>
          <w:tcPr>
            <w:tcW w:w="1701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494B78C8" w14:textId="77777777" w:rsidR="0017108F" w:rsidRPr="00E25E74" w:rsidRDefault="006D597E" w:rsidP="00E71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1559" w:type="dxa"/>
          </w:tcPr>
          <w:p w14:paraId="6F6563C0" w14:textId="77777777" w:rsidR="0017108F" w:rsidRPr="00E25E74" w:rsidRDefault="006D597E" w:rsidP="00E71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559" w:type="dxa"/>
          </w:tcPr>
          <w:p w14:paraId="1FB0A773" w14:textId="77777777" w:rsidR="0017108F" w:rsidRPr="006D597E" w:rsidRDefault="006D597E" w:rsidP="006D59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97E">
              <w:rPr>
                <w:rFonts w:ascii="Times New Roman" w:hAnsi="Times New Roman"/>
                <w:sz w:val="20"/>
                <w:szCs w:val="20"/>
                <w:lang w:val="sah-RU" w:eastAsia="sah-RU"/>
              </w:rPr>
              <w:t>2019</w:t>
            </w:r>
          </w:p>
        </w:tc>
      </w:tr>
      <w:tr w:rsidR="0017108F" w:rsidRPr="003B79B0" w14:paraId="26BED656" w14:textId="77777777" w:rsidTr="00F67C12">
        <w:trPr>
          <w:trHeight w:val="103"/>
        </w:trPr>
        <w:tc>
          <w:tcPr>
            <w:tcW w:w="4111" w:type="dx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</w:tcPr>
          <w:p w14:paraId="503455D5" w14:textId="77777777" w:rsidR="0017108F" w:rsidRPr="00E25E74" w:rsidRDefault="00650D81" w:rsidP="00E7162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50D81">
              <w:rPr>
                <w:rFonts w:ascii="Times New Roman" w:hAnsi="Times New Roman"/>
                <w:iCs/>
                <w:sz w:val="20"/>
                <w:szCs w:val="20"/>
              </w:rPr>
              <w:t>Всероссийская научно-практ.конф. "Историко-культурное наследие народов Севера, Сибири и Дальнего Востока Российской Федерации: проблемы репрезентации в формате современных цифровых технологий</w:t>
            </w:r>
          </w:p>
        </w:tc>
        <w:tc>
          <w:tcPr>
            <w:tcW w:w="1418" w:type="dxa"/>
          </w:tcPr>
          <w:p w14:paraId="02CDA22D" w14:textId="77777777" w:rsidR="0017108F" w:rsidRPr="00E25E74" w:rsidRDefault="00650D81" w:rsidP="00E71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А.И.</w:t>
            </w:r>
          </w:p>
        </w:tc>
        <w:tc>
          <w:tcPr>
            <w:tcW w:w="1701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25D34B00" w14:textId="77777777" w:rsidR="0017108F" w:rsidRPr="00E25E74" w:rsidRDefault="00650D81" w:rsidP="00E71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559" w:type="dxa"/>
          </w:tcPr>
          <w:p w14:paraId="35F110C0" w14:textId="77777777" w:rsidR="00650D81" w:rsidRDefault="00650D81" w:rsidP="00E71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Якутск. </w:t>
            </w:r>
          </w:p>
          <w:p w14:paraId="7C1C66BF" w14:textId="77777777" w:rsidR="0017108F" w:rsidRPr="00E25E74" w:rsidRDefault="00650D81" w:rsidP="00E71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559" w:type="dxa"/>
          </w:tcPr>
          <w:p w14:paraId="689E94C9" w14:textId="77777777" w:rsidR="0017108F" w:rsidRPr="00E25E74" w:rsidRDefault="00650D81" w:rsidP="00E71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17108F" w:rsidRPr="003B79B0" w14:paraId="0FC31B36" w14:textId="77777777" w:rsidTr="00F67C12">
        <w:trPr>
          <w:trHeight w:val="103"/>
        </w:trPr>
        <w:tc>
          <w:tcPr>
            <w:tcW w:w="4111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023169A1" w14:textId="77777777" w:rsidR="0017108F" w:rsidRPr="00E25E74" w:rsidRDefault="00650D81" w:rsidP="00E7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Всероссийская научно-практическая конференция с международным участием «Родные языки тюркских народов Сибири в современном изменяющемся мире: перспективы научных исследований, </w:t>
            </w:r>
            <w:r w:rsidRPr="00650D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документирование, преподавание</w:t>
            </w:r>
          </w:p>
        </w:tc>
        <w:tc>
          <w:tcPr>
            <w:tcW w:w="1418" w:type="dxa"/>
          </w:tcPr>
          <w:p w14:paraId="3CADE46F" w14:textId="77777777" w:rsidR="0017108F" w:rsidRPr="00E25E74" w:rsidRDefault="00650D81" w:rsidP="00E71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Егорова А.И.</w:t>
            </w:r>
          </w:p>
        </w:tc>
        <w:tc>
          <w:tcPr>
            <w:tcW w:w="1701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762150D6" w14:textId="77777777" w:rsidR="0017108F" w:rsidRPr="00E25E74" w:rsidRDefault="00650D81" w:rsidP="00E71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559" w:type="dxa"/>
          </w:tcPr>
          <w:p w14:paraId="772722C4" w14:textId="77777777" w:rsidR="00650D81" w:rsidRDefault="00650D81" w:rsidP="00E71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 </w:t>
            </w:r>
          </w:p>
          <w:p w14:paraId="336DB150" w14:textId="77777777" w:rsidR="0017108F" w:rsidRPr="00E25E74" w:rsidRDefault="00650D81" w:rsidP="00E71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Заочно</w:t>
            </w:r>
          </w:p>
        </w:tc>
        <w:tc>
          <w:tcPr>
            <w:tcW w:w="1559" w:type="dxa"/>
          </w:tcPr>
          <w:p w14:paraId="12382A80" w14:textId="77777777" w:rsidR="0017108F" w:rsidRPr="00E25E74" w:rsidRDefault="00650D81" w:rsidP="00E71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17-18 сентября 2019</w:t>
            </w:r>
          </w:p>
        </w:tc>
      </w:tr>
      <w:tr w:rsidR="0017108F" w:rsidRPr="003B79B0" w14:paraId="726F12B0" w14:textId="77777777" w:rsidTr="00F67C12">
        <w:trPr>
          <w:trHeight w:val="103"/>
        </w:trPr>
        <w:tc>
          <w:tcPr>
            <w:tcW w:w="4111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4AF7AE9F" w14:textId="77777777" w:rsidR="0017108F" w:rsidRPr="007F33A4" w:rsidRDefault="00650D81" w:rsidP="00650D8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Научно-практическая конференция МВД «Совершенствование психологической работы: актуальные вопросы и пути их решения». Cеминар-совещание психологов образовательных учреждений</w:t>
            </w:r>
          </w:p>
        </w:tc>
        <w:tc>
          <w:tcPr>
            <w:tcW w:w="1418" w:type="dxa"/>
          </w:tcPr>
          <w:p w14:paraId="1AF2F8F5" w14:textId="77777777" w:rsidR="0017108F" w:rsidRPr="00E25E74" w:rsidRDefault="00650D81" w:rsidP="00E7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Егорова А.И.</w:t>
            </w:r>
          </w:p>
        </w:tc>
        <w:tc>
          <w:tcPr>
            <w:tcW w:w="1701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764597C2" w14:textId="77777777" w:rsidR="0017108F" w:rsidRPr="007F33A4" w:rsidRDefault="00650D81" w:rsidP="00E7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559" w:type="dxa"/>
          </w:tcPr>
          <w:p w14:paraId="66DBD5A0" w14:textId="77777777" w:rsidR="00650D81" w:rsidRDefault="00650D81" w:rsidP="00650D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Якутск. </w:t>
            </w:r>
          </w:p>
          <w:p w14:paraId="1A9F478D" w14:textId="77777777" w:rsidR="0017108F" w:rsidRPr="00E25E74" w:rsidRDefault="00650D81" w:rsidP="00650D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559" w:type="dxa"/>
          </w:tcPr>
          <w:p w14:paraId="6B889954" w14:textId="77777777" w:rsidR="0017108F" w:rsidRPr="007F33A4" w:rsidRDefault="00650D81" w:rsidP="00650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октября</w:t>
            </w:r>
            <w:r w:rsidRPr="00650D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</w:t>
            </w:r>
            <w:r w:rsidRPr="00650D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17108F" w:rsidRPr="003B79B0" w14:paraId="3493F252" w14:textId="77777777" w:rsidTr="00F67C12">
        <w:trPr>
          <w:trHeight w:val="103"/>
        </w:trPr>
        <w:tc>
          <w:tcPr>
            <w:tcW w:w="4111" w:type="dx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</w:tcPr>
          <w:p w14:paraId="2A2CEEC9" w14:textId="77777777" w:rsidR="0017108F" w:rsidRPr="00E25E74" w:rsidRDefault="00650D81" w:rsidP="00E7162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50D81">
              <w:rPr>
                <w:rFonts w:ascii="Times New Roman" w:hAnsi="Times New Roman"/>
                <w:iCs/>
                <w:sz w:val="20"/>
                <w:szCs w:val="20"/>
              </w:rPr>
              <w:t>IX Всероссийская конференция с международным участием «Этноcы развивающейся России: проблемы и перспективы</w:t>
            </w:r>
            <w:r w:rsidR="00052CE0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18D170CF" w14:textId="77777777" w:rsidR="0017108F" w:rsidRPr="00E25E74" w:rsidRDefault="00650D81" w:rsidP="00E71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D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Егорова А.И.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650D81">
              <w:rPr>
                <w:rFonts w:ascii="Times New Roman" w:hAnsi="Times New Roman"/>
                <w:sz w:val="20"/>
                <w:szCs w:val="20"/>
              </w:rPr>
              <w:t>Слепцов Е.П., Сидорова Т.Н.</w:t>
            </w:r>
          </w:p>
        </w:tc>
        <w:tc>
          <w:tcPr>
            <w:tcW w:w="1701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35E17C3B" w14:textId="77777777" w:rsidR="0017108F" w:rsidRPr="00E25E74" w:rsidRDefault="00650D81" w:rsidP="00E71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559" w:type="dxa"/>
          </w:tcPr>
          <w:p w14:paraId="2667C4C4" w14:textId="77777777" w:rsidR="005059D4" w:rsidRDefault="005059D4" w:rsidP="00E71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59D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Абакан</w:t>
            </w:r>
          </w:p>
          <w:p w14:paraId="75F46B2A" w14:textId="77777777" w:rsidR="0017108F" w:rsidRPr="00E25E74" w:rsidRDefault="00650D81" w:rsidP="00E71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559" w:type="dxa"/>
          </w:tcPr>
          <w:p w14:paraId="3CC033E7" w14:textId="77777777" w:rsidR="0017108F" w:rsidRPr="00900004" w:rsidRDefault="00650D81" w:rsidP="00E71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00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8 ноября 2019 г.</w:t>
            </w:r>
          </w:p>
        </w:tc>
      </w:tr>
      <w:tr w:rsidR="0017108F" w:rsidRPr="003B79B0" w14:paraId="1C87D016" w14:textId="77777777" w:rsidTr="00F67C12">
        <w:trPr>
          <w:trHeight w:val="103"/>
        </w:trPr>
        <w:tc>
          <w:tcPr>
            <w:tcW w:w="4111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2AC3FF9E" w14:textId="77777777" w:rsidR="0017108F" w:rsidRPr="0002692C" w:rsidRDefault="00052CE0" w:rsidP="00E71628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f1"/>
                <w:b w:val="0"/>
                <w:color w:val="000000"/>
                <w:sz w:val="20"/>
                <w:szCs w:val="20"/>
                <w:lang w:val="sah-RU"/>
              </w:rPr>
            </w:pPr>
            <w:r w:rsidRPr="00052CE0">
              <w:rPr>
                <w:rStyle w:val="af1"/>
                <w:b w:val="0"/>
                <w:color w:val="000000"/>
                <w:sz w:val="20"/>
                <w:szCs w:val="20"/>
                <w:lang w:val="sah-RU"/>
              </w:rPr>
              <w:t>Всероссийской научно-практической конференции с международным участием «Эхо арктической одиссеи: судьбы этнических культур в исследованиях ученых-североведов»</w:t>
            </w:r>
          </w:p>
        </w:tc>
        <w:tc>
          <w:tcPr>
            <w:tcW w:w="1418" w:type="dxa"/>
          </w:tcPr>
          <w:p w14:paraId="3C322358" w14:textId="77777777" w:rsidR="0017108F" w:rsidRPr="0002692C" w:rsidRDefault="00052CE0" w:rsidP="00E7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Слепцов Е.П.</w:t>
            </w:r>
          </w:p>
        </w:tc>
        <w:tc>
          <w:tcPr>
            <w:tcW w:w="1701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6A82C3BA" w14:textId="77777777" w:rsidR="0017108F" w:rsidRPr="0002692C" w:rsidRDefault="00052CE0" w:rsidP="00E7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2C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559" w:type="dxa"/>
          </w:tcPr>
          <w:p w14:paraId="359BB1D4" w14:textId="77777777" w:rsidR="00052CE0" w:rsidRPr="00052CE0" w:rsidRDefault="00052CE0" w:rsidP="00052C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C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Якутск. </w:t>
            </w:r>
          </w:p>
          <w:p w14:paraId="3101E423" w14:textId="77777777" w:rsidR="0017108F" w:rsidRPr="00052CE0" w:rsidRDefault="00052CE0" w:rsidP="00052C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C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Очно</w:t>
            </w:r>
          </w:p>
        </w:tc>
        <w:tc>
          <w:tcPr>
            <w:tcW w:w="1559" w:type="dxa"/>
          </w:tcPr>
          <w:p w14:paraId="3099EF8D" w14:textId="77777777" w:rsidR="0017108F" w:rsidRPr="00052CE0" w:rsidRDefault="00052CE0" w:rsidP="00E7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C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указана</w:t>
            </w:r>
          </w:p>
        </w:tc>
      </w:tr>
      <w:tr w:rsidR="00A8530A" w:rsidRPr="003B79B0" w14:paraId="78DF156C" w14:textId="77777777" w:rsidTr="00F67C12">
        <w:trPr>
          <w:trHeight w:val="103"/>
        </w:trPr>
        <w:tc>
          <w:tcPr>
            <w:tcW w:w="4111" w:type="dxa"/>
            <w:vMerge w:val="restart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2146A9FF" w14:textId="77777777" w:rsidR="00A8530A" w:rsidRDefault="00A8530A" w:rsidP="00E71628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f1"/>
                <w:b w:val="0"/>
                <w:color w:val="000000"/>
                <w:sz w:val="20"/>
                <w:szCs w:val="20"/>
                <w:lang w:val="sah-RU"/>
              </w:rPr>
            </w:pPr>
            <w:r w:rsidRPr="00A8530A">
              <w:rPr>
                <w:rStyle w:val="af1"/>
                <w:b w:val="0"/>
                <w:color w:val="000000"/>
                <w:sz w:val="20"/>
                <w:szCs w:val="20"/>
                <w:lang w:val="sah-RU"/>
              </w:rPr>
              <w:t>Всероссийская научно-практическая конференция с международным участием «Девиации в обществе: риски современного мира»</w:t>
            </w:r>
          </w:p>
          <w:p w14:paraId="2EF4527C" w14:textId="77777777" w:rsidR="00A8530A" w:rsidRPr="00052CE0" w:rsidRDefault="000A7C33" w:rsidP="00E71628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f1"/>
                <w:b w:val="0"/>
                <w:color w:val="000000"/>
                <w:sz w:val="20"/>
                <w:szCs w:val="20"/>
                <w:lang w:val="sah-RU"/>
              </w:rPr>
            </w:pPr>
            <w:r>
              <w:rPr>
                <w:rStyle w:val="af1"/>
                <w:b w:val="0"/>
                <w:color w:val="000000"/>
                <w:sz w:val="20"/>
                <w:szCs w:val="20"/>
                <w:lang w:val="sah-RU"/>
              </w:rPr>
              <w:t>(</w:t>
            </w:r>
            <w:r w:rsidR="00A8530A">
              <w:rPr>
                <w:rStyle w:val="af1"/>
                <w:b w:val="0"/>
                <w:color w:val="000000"/>
                <w:sz w:val="20"/>
                <w:szCs w:val="20"/>
                <w:lang w:val="sah-RU"/>
              </w:rPr>
              <w:t>Под руководством Алексеевой П.С.</w:t>
            </w:r>
            <w:r>
              <w:rPr>
                <w:rStyle w:val="af1"/>
                <w:b w:val="0"/>
                <w:color w:val="000000"/>
                <w:sz w:val="20"/>
                <w:szCs w:val="20"/>
                <w:lang w:val="sah-RU"/>
              </w:rPr>
              <w:t>)</w:t>
            </w:r>
          </w:p>
        </w:tc>
        <w:tc>
          <w:tcPr>
            <w:tcW w:w="1418" w:type="dxa"/>
          </w:tcPr>
          <w:p w14:paraId="6E0D3763" w14:textId="77777777" w:rsidR="00A8530A" w:rsidRPr="003767A9" w:rsidRDefault="00A8530A" w:rsidP="000A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Афанасьева С.М., ППДП -16</w:t>
            </w:r>
          </w:p>
        </w:tc>
        <w:tc>
          <w:tcPr>
            <w:tcW w:w="1701" w:type="dxa"/>
            <w:vMerge w:val="restart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0C12B0BA" w14:textId="77777777" w:rsidR="00A8530A" w:rsidRPr="00052CE0" w:rsidRDefault="00A8530A" w:rsidP="00E7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 НПК</w:t>
            </w:r>
          </w:p>
        </w:tc>
        <w:tc>
          <w:tcPr>
            <w:tcW w:w="1559" w:type="dxa"/>
          </w:tcPr>
          <w:p w14:paraId="44128871" w14:textId="77777777" w:rsidR="00A8530A" w:rsidRPr="003767A9" w:rsidRDefault="00A8530A" w:rsidP="00AE34D8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67A9">
              <w:rPr>
                <w:rFonts w:ascii="Times New Roman" w:hAnsi="Times New Roman" w:cs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767A9">
              <w:rPr>
                <w:rFonts w:ascii="Times New Roman" w:hAnsi="Times New Roman" w:cs="Times New Roman"/>
                <w:sz w:val="20"/>
                <w:szCs w:val="20"/>
              </w:rPr>
              <w:t>, доклад</w:t>
            </w:r>
          </w:p>
        </w:tc>
        <w:tc>
          <w:tcPr>
            <w:tcW w:w="1559" w:type="dxa"/>
          </w:tcPr>
          <w:p w14:paraId="16092BB9" w14:textId="77777777" w:rsidR="00A8530A" w:rsidRPr="00052CE0" w:rsidRDefault="00A8530A" w:rsidP="00E7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17-18.</w:t>
            </w:r>
            <w:r w:rsidRPr="00A85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10.2020</w:t>
            </w:r>
          </w:p>
        </w:tc>
      </w:tr>
      <w:tr w:rsidR="00A8530A" w:rsidRPr="003B79B0" w14:paraId="3990D049" w14:textId="77777777" w:rsidTr="00F67C12">
        <w:trPr>
          <w:trHeight w:val="103"/>
        </w:trPr>
        <w:tc>
          <w:tcPr>
            <w:tcW w:w="4111" w:type="dxa"/>
            <w:vMerge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2145B970" w14:textId="77777777" w:rsidR="00A8530A" w:rsidRPr="00A8530A" w:rsidRDefault="00A8530A" w:rsidP="00E71628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f1"/>
                <w:b w:val="0"/>
                <w:color w:val="000000"/>
                <w:sz w:val="20"/>
                <w:szCs w:val="20"/>
                <w:lang w:val="sah-RU"/>
              </w:rPr>
            </w:pPr>
          </w:p>
        </w:tc>
        <w:tc>
          <w:tcPr>
            <w:tcW w:w="1418" w:type="dxa"/>
          </w:tcPr>
          <w:p w14:paraId="0AE7B211" w14:textId="77777777" w:rsidR="00A8530A" w:rsidRPr="003767A9" w:rsidRDefault="00A8530A" w:rsidP="000A7C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7A9">
              <w:rPr>
                <w:rFonts w:ascii="Times New Roman" w:hAnsi="Times New Roman"/>
                <w:sz w:val="20"/>
                <w:szCs w:val="20"/>
              </w:rPr>
              <w:t>Осипова Н.Р., ППДП -15</w:t>
            </w:r>
          </w:p>
        </w:tc>
        <w:tc>
          <w:tcPr>
            <w:tcW w:w="1701" w:type="dxa"/>
            <w:vMerge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75A6E860" w14:textId="77777777" w:rsidR="00A8530A" w:rsidRPr="00052CE0" w:rsidRDefault="00A8530A" w:rsidP="00E7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F2D9F8A" w14:textId="77777777" w:rsidR="00A8530A" w:rsidRPr="003767A9" w:rsidRDefault="00A8530A" w:rsidP="00AE34D8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67A9">
              <w:rPr>
                <w:rFonts w:ascii="Times New Roman" w:hAnsi="Times New Roman" w:cs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767A9">
              <w:rPr>
                <w:rFonts w:ascii="Times New Roman" w:hAnsi="Times New Roman" w:cs="Times New Roman"/>
                <w:sz w:val="20"/>
                <w:szCs w:val="20"/>
              </w:rPr>
              <w:t>, Стендовый доклад</w:t>
            </w:r>
          </w:p>
        </w:tc>
        <w:tc>
          <w:tcPr>
            <w:tcW w:w="1559" w:type="dxa"/>
          </w:tcPr>
          <w:p w14:paraId="344E43EE" w14:textId="77777777" w:rsidR="00A8530A" w:rsidRPr="00052CE0" w:rsidRDefault="00A8530A" w:rsidP="00E7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8530A" w:rsidRPr="003B79B0" w14:paraId="1B3DAC10" w14:textId="77777777" w:rsidTr="00F67C12">
        <w:trPr>
          <w:trHeight w:val="103"/>
        </w:trPr>
        <w:tc>
          <w:tcPr>
            <w:tcW w:w="4111" w:type="dxa"/>
            <w:vMerge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03935DA9" w14:textId="77777777" w:rsidR="00A8530A" w:rsidRPr="00A8530A" w:rsidRDefault="00A8530A" w:rsidP="00E71628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f1"/>
                <w:b w:val="0"/>
                <w:color w:val="000000"/>
                <w:sz w:val="20"/>
                <w:szCs w:val="20"/>
                <w:lang w:val="sah-RU"/>
              </w:rPr>
            </w:pPr>
          </w:p>
        </w:tc>
        <w:tc>
          <w:tcPr>
            <w:tcW w:w="1418" w:type="dxa"/>
          </w:tcPr>
          <w:p w14:paraId="477CC767" w14:textId="77777777" w:rsidR="00A8530A" w:rsidRPr="003767A9" w:rsidRDefault="00A8530A" w:rsidP="000A7C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7A9">
              <w:rPr>
                <w:rFonts w:ascii="Times New Roman" w:hAnsi="Times New Roman"/>
                <w:sz w:val="20"/>
                <w:szCs w:val="20"/>
              </w:rPr>
              <w:t>Слепцова С.И., ППДП -15</w:t>
            </w:r>
          </w:p>
        </w:tc>
        <w:tc>
          <w:tcPr>
            <w:tcW w:w="1701" w:type="dxa"/>
            <w:vMerge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18FA9E4D" w14:textId="77777777" w:rsidR="00A8530A" w:rsidRPr="00052CE0" w:rsidRDefault="00A8530A" w:rsidP="00E7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197A851" w14:textId="77777777" w:rsidR="00A8530A" w:rsidRPr="003767A9" w:rsidRDefault="00A8530A" w:rsidP="00AE34D8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67A9">
              <w:rPr>
                <w:rFonts w:ascii="Times New Roman" w:hAnsi="Times New Roman" w:cs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767A9">
              <w:rPr>
                <w:rFonts w:ascii="Times New Roman" w:hAnsi="Times New Roman" w:cs="Times New Roman"/>
                <w:sz w:val="20"/>
                <w:szCs w:val="20"/>
              </w:rPr>
              <w:t>, доклад</w:t>
            </w:r>
          </w:p>
        </w:tc>
        <w:tc>
          <w:tcPr>
            <w:tcW w:w="1559" w:type="dxa"/>
          </w:tcPr>
          <w:p w14:paraId="12211C0C" w14:textId="77777777" w:rsidR="00A8530A" w:rsidRPr="00052CE0" w:rsidRDefault="00A8530A" w:rsidP="00E7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8530A" w:rsidRPr="003B79B0" w14:paraId="1E295A80" w14:textId="77777777" w:rsidTr="00F67C12">
        <w:trPr>
          <w:trHeight w:val="103"/>
        </w:trPr>
        <w:tc>
          <w:tcPr>
            <w:tcW w:w="4111" w:type="dxa"/>
            <w:vMerge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27FEA207" w14:textId="77777777" w:rsidR="00A8530A" w:rsidRPr="00A8530A" w:rsidRDefault="00A8530A" w:rsidP="00E71628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f1"/>
                <w:b w:val="0"/>
                <w:color w:val="000000"/>
                <w:sz w:val="20"/>
                <w:szCs w:val="20"/>
                <w:lang w:val="sah-RU"/>
              </w:rPr>
            </w:pPr>
          </w:p>
        </w:tc>
        <w:tc>
          <w:tcPr>
            <w:tcW w:w="1418" w:type="dxa"/>
          </w:tcPr>
          <w:p w14:paraId="6E9AB391" w14:textId="77777777" w:rsidR="00A8530A" w:rsidRPr="003767A9" w:rsidRDefault="00A8530A" w:rsidP="000A7C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7A9">
              <w:rPr>
                <w:rFonts w:ascii="Times New Roman" w:hAnsi="Times New Roman"/>
                <w:sz w:val="20"/>
                <w:szCs w:val="20"/>
              </w:rPr>
              <w:t>Платонова И.Д.</w:t>
            </w:r>
          </w:p>
        </w:tc>
        <w:tc>
          <w:tcPr>
            <w:tcW w:w="1701" w:type="dxa"/>
            <w:vMerge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3FE7B763" w14:textId="77777777" w:rsidR="00A8530A" w:rsidRPr="00052CE0" w:rsidRDefault="00A8530A" w:rsidP="00E7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7733897" w14:textId="77777777" w:rsidR="00A8530A" w:rsidRPr="003767A9" w:rsidRDefault="00A8530A" w:rsidP="00AE34D8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67A9">
              <w:rPr>
                <w:rFonts w:ascii="Times New Roman" w:hAnsi="Times New Roman" w:cs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767A9">
              <w:rPr>
                <w:rFonts w:ascii="Times New Roman" w:hAnsi="Times New Roman" w:cs="Times New Roman"/>
                <w:sz w:val="20"/>
                <w:szCs w:val="20"/>
              </w:rPr>
              <w:t>, доклад</w:t>
            </w:r>
          </w:p>
        </w:tc>
        <w:tc>
          <w:tcPr>
            <w:tcW w:w="1559" w:type="dxa"/>
          </w:tcPr>
          <w:p w14:paraId="5A4EDAB6" w14:textId="77777777" w:rsidR="00A8530A" w:rsidRPr="00052CE0" w:rsidRDefault="00A8530A" w:rsidP="00E7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8530A" w:rsidRPr="003B79B0" w14:paraId="4FF9AAC7" w14:textId="77777777" w:rsidTr="00F67C12">
        <w:trPr>
          <w:trHeight w:val="103"/>
        </w:trPr>
        <w:tc>
          <w:tcPr>
            <w:tcW w:w="4111" w:type="dxa"/>
            <w:vMerge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3381A6EF" w14:textId="77777777" w:rsidR="00A8530A" w:rsidRPr="00A8530A" w:rsidRDefault="00A8530A" w:rsidP="00E71628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f1"/>
                <w:b w:val="0"/>
                <w:color w:val="000000"/>
                <w:sz w:val="20"/>
                <w:szCs w:val="20"/>
                <w:lang w:val="sah-RU"/>
              </w:rPr>
            </w:pPr>
          </w:p>
        </w:tc>
        <w:tc>
          <w:tcPr>
            <w:tcW w:w="1418" w:type="dxa"/>
          </w:tcPr>
          <w:p w14:paraId="0FEDEEC7" w14:textId="77777777" w:rsidR="00A8530A" w:rsidRPr="003767A9" w:rsidRDefault="00A8530A" w:rsidP="000A7C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7A9">
              <w:rPr>
                <w:rFonts w:ascii="Times New Roman" w:hAnsi="Times New Roman"/>
                <w:sz w:val="20"/>
                <w:szCs w:val="20"/>
              </w:rPr>
              <w:t>Сыроватская А.И.</w:t>
            </w:r>
          </w:p>
        </w:tc>
        <w:tc>
          <w:tcPr>
            <w:tcW w:w="1701" w:type="dxa"/>
            <w:vMerge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35EDF480" w14:textId="77777777" w:rsidR="00A8530A" w:rsidRPr="00052CE0" w:rsidRDefault="00A8530A" w:rsidP="00E7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4C9B2C9" w14:textId="77777777" w:rsidR="00A8530A" w:rsidRPr="003767A9" w:rsidRDefault="00A8530A" w:rsidP="00AE34D8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67A9">
              <w:rPr>
                <w:rFonts w:ascii="Times New Roman" w:hAnsi="Times New Roman" w:cs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559" w:type="dxa"/>
          </w:tcPr>
          <w:p w14:paraId="48DC8C28" w14:textId="77777777" w:rsidR="00A8530A" w:rsidRPr="00052CE0" w:rsidRDefault="00A8530A" w:rsidP="00E7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8530A" w:rsidRPr="003B79B0" w14:paraId="3CC0A1A0" w14:textId="77777777" w:rsidTr="00F67C12">
        <w:trPr>
          <w:trHeight w:val="103"/>
        </w:trPr>
        <w:tc>
          <w:tcPr>
            <w:tcW w:w="4111" w:type="dxa"/>
            <w:vMerge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381982BD" w14:textId="77777777" w:rsidR="00A8530A" w:rsidRPr="00A8530A" w:rsidRDefault="00A8530A" w:rsidP="00E71628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f1"/>
                <w:b w:val="0"/>
                <w:color w:val="000000"/>
                <w:sz w:val="20"/>
                <w:szCs w:val="20"/>
                <w:lang w:val="sah-RU"/>
              </w:rPr>
            </w:pPr>
          </w:p>
        </w:tc>
        <w:tc>
          <w:tcPr>
            <w:tcW w:w="1418" w:type="dxa"/>
          </w:tcPr>
          <w:p w14:paraId="45B95C75" w14:textId="77777777" w:rsidR="00A8530A" w:rsidRPr="003767A9" w:rsidRDefault="00A8530A" w:rsidP="000A7C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7A9">
              <w:rPr>
                <w:rFonts w:ascii="Times New Roman" w:hAnsi="Times New Roman"/>
                <w:sz w:val="20"/>
                <w:szCs w:val="20"/>
              </w:rPr>
              <w:t>Тегюрюкова Н.А., ППДП -16</w:t>
            </w:r>
          </w:p>
        </w:tc>
        <w:tc>
          <w:tcPr>
            <w:tcW w:w="1701" w:type="dxa"/>
            <w:vMerge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731CDF80" w14:textId="77777777" w:rsidR="00A8530A" w:rsidRPr="00052CE0" w:rsidRDefault="00A8530A" w:rsidP="00E7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5B71A07" w14:textId="77777777" w:rsidR="00A8530A" w:rsidRPr="003767A9" w:rsidRDefault="00A8530A" w:rsidP="00AE34D8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559" w:type="dxa"/>
          </w:tcPr>
          <w:p w14:paraId="4C6E4101" w14:textId="77777777" w:rsidR="00A8530A" w:rsidRPr="00052CE0" w:rsidRDefault="00A8530A" w:rsidP="00E7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8530A" w:rsidRPr="003B79B0" w14:paraId="026F5555" w14:textId="77777777" w:rsidTr="00F67C12">
        <w:trPr>
          <w:trHeight w:val="103"/>
        </w:trPr>
        <w:tc>
          <w:tcPr>
            <w:tcW w:w="4111" w:type="dxa"/>
            <w:vMerge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45053DEF" w14:textId="77777777" w:rsidR="00A8530A" w:rsidRPr="00A8530A" w:rsidRDefault="00A8530A" w:rsidP="00E71628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f1"/>
                <w:b w:val="0"/>
                <w:color w:val="000000"/>
                <w:sz w:val="20"/>
                <w:szCs w:val="20"/>
                <w:lang w:val="sah-RU"/>
              </w:rPr>
            </w:pPr>
          </w:p>
        </w:tc>
        <w:tc>
          <w:tcPr>
            <w:tcW w:w="1418" w:type="dxa"/>
          </w:tcPr>
          <w:p w14:paraId="7525C640" w14:textId="77777777" w:rsidR="00A8530A" w:rsidRPr="003767A9" w:rsidRDefault="00A8530A" w:rsidP="000A7C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7A9">
              <w:rPr>
                <w:rFonts w:ascii="Times New Roman" w:hAnsi="Times New Roman"/>
                <w:sz w:val="20"/>
                <w:szCs w:val="20"/>
              </w:rPr>
              <w:t>Николаева М.Н., ППДП -16</w:t>
            </w:r>
          </w:p>
        </w:tc>
        <w:tc>
          <w:tcPr>
            <w:tcW w:w="1701" w:type="dxa"/>
            <w:vMerge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45336994" w14:textId="77777777" w:rsidR="00A8530A" w:rsidRPr="00052CE0" w:rsidRDefault="00A8530A" w:rsidP="00E7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06634FF" w14:textId="77777777" w:rsidR="00A8530A" w:rsidRPr="003767A9" w:rsidRDefault="00A8530A" w:rsidP="00AE34D8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559" w:type="dxa"/>
          </w:tcPr>
          <w:p w14:paraId="4C0BF97F" w14:textId="77777777" w:rsidR="00A8530A" w:rsidRPr="00052CE0" w:rsidRDefault="00A8530A" w:rsidP="00E7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C83B9E" w:rsidRPr="003B79B0" w14:paraId="2E375FC7" w14:textId="77777777" w:rsidTr="00F67C12">
        <w:trPr>
          <w:trHeight w:val="103"/>
        </w:trPr>
        <w:tc>
          <w:tcPr>
            <w:tcW w:w="4111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04294957" w14:textId="77777777" w:rsidR="00C83B9E" w:rsidRPr="00A8530A" w:rsidRDefault="00C83B9E" w:rsidP="00E71628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f1"/>
                <w:b w:val="0"/>
                <w:color w:val="000000"/>
                <w:sz w:val="20"/>
                <w:szCs w:val="20"/>
                <w:lang w:val="sah-RU"/>
              </w:rPr>
            </w:pPr>
            <w:r w:rsidRPr="00C83B9E">
              <w:rPr>
                <w:rStyle w:val="af1"/>
                <w:b w:val="0"/>
                <w:color w:val="000000"/>
                <w:sz w:val="20"/>
                <w:szCs w:val="20"/>
                <w:lang w:val="sah-RU"/>
              </w:rPr>
              <w:t>научно-практической конференции  «Олимпийский спорт: педагогическое наследие Д.П. Коркина и роль личности тренера в становлении спортсмена»</w:t>
            </w:r>
          </w:p>
        </w:tc>
        <w:tc>
          <w:tcPr>
            <w:tcW w:w="1418" w:type="dxa"/>
          </w:tcPr>
          <w:p w14:paraId="3EEF4F92" w14:textId="77777777" w:rsidR="00C83B9E" w:rsidRPr="003767A9" w:rsidRDefault="00C83B9E" w:rsidP="000A7C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Платонова А.П.</w:t>
            </w:r>
          </w:p>
        </w:tc>
        <w:tc>
          <w:tcPr>
            <w:tcW w:w="1701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7DCC7103" w14:textId="77777777" w:rsidR="00C83B9E" w:rsidRPr="00052CE0" w:rsidRDefault="00C83B9E" w:rsidP="00C83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559" w:type="dxa"/>
          </w:tcPr>
          <w:p w14:paraId="271880F8" w14:textId="77777777" w:rsidR="00C83B9E" w:rsidRDefault="00C83B9E" w:rsidP="00AE34D8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Очное </w:t>
            </w:r>
          </w:p>
        </w:tc>
        <w:tc>
          <w:tcPr>
            <w:tcW w:w="1559" w:type="dxa"/>
          </w:tcPr>
          <w:p w14:paraId="72186DC0" w14:textId="77777777" w:rsidR="00C83B9E" w:rsidRPr="00052CE0" w:rsidRDefault="00C83B9E" w:rsidP="00E7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83B9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 октября 2019г</w:t>
            </w:r>
          </w:p>
        </w:tc>
      </w:tr>
      <w:tr w:rsidR="00C83B9E" w:rsidRPr="003B79B0" w14:paraId="4BD65596" w14:textId="77777777" w:rsidTr="00F67C12">
        <w:trPr>
          <w:trHeight w:val="103"/>
        </w:trPr>
        <w:tc>
          <w:tcPr>
            <w:tcW w:w="4111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1D62270B" w14:textId="77777777" w:rsidR="00C83B9E" w:rsidRPr="00C83B9E" w:rsidRDefault="00C83B9E" w:rsidP="00E71628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f1"/>
                <w:b w:val="0"/>
                <w:color w:val="000000"/>
                <w:sz w:val="20"/>
                <w:szCs w:val="20"/>
                <w:lang w:val="sah-RU"/>
              </w:rPr>
            </w:pPr>
            <w:r w:rsidRPr="00C83B9E">
              <w:rPr>
                <w:rStyle w:val="af1"/>
                <w:b w:val="0"/>
                <w:color w:val="000000"/>
                <w:sz w:val="20"/>
                <w:szCs w:val="20"/>
                <w:lang w:val="sah-RU"/>
              </w:rPr>
              <w:t>мастер-классе «Психологическая подготовка к соревнованиям» для спортивных психологов, спортсменам, тренерам и родителям юных спортсменов.г.. Якутск, ГБУ РС (Я) «Республиканский центр подготовки сборных команд РС (Я))</w:t>
            </w:r>
          </w:p>
        </w:tc>
        <w:tc>
          <w:tcPr>
            <w:tcW w:w="1418" w:type="dxa"/>
          </w:tcPr>
          <w:p w14:paraId="59808AFD" w14:textId="77777777" w:rsidR="00C83B9E" w:rsidRDefault="00C83B9E" w:rsidP="000A7C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B9E">
              <w:rPr>
                <w:rFonts w:ascii="Times New Roman" w:hAnsi="Times New Roman"/>
                <w:sz w:val="20"/>
                <w:szCs w:val="20"/>
              </w:rPr>
              <w:t>Платонова А.П</w:t>
            </w:r>
          </w:p>
        </w:tc>
        <w:tc>
          <w:tcPr>
            <w:tcW w:w="1701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3360FC61" w14:textId="77777777" w:rsidR="00C83B9E" w:rsidRDefault="00C83B9E" w:rsidP="00C83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559" w:type="dxa"/>
          </w:tcPr>
          <w:p w14:paraId="2ABEE15E" w14:textId="77777777" w:rsidR="00C83B9E" w:rsidRDefault="00C83B9E" w:rsidP="00AE34D8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Очное </w:t>
            </w:r>
          </w:p>
        </w:tc>
        <w:tc>
          <w:tcPr>
            <w:tcW w:w="1559" w:type="dxa"/>
          </w:tcPr>
          <w:p w14:paraId="77D89B9A" w14:textId="77777777" w:rsidR="00C83B9E" w:rsidRPr="00C83B9E" w:rsidRDefault="00C83B9E" w:rsidP="00C83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83B9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28 ноября 2019г.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439C0" w:rsidRPr="003B79B0" w14:paraId="1E7414E6" w14:textId="77777777" w:rsidTr="00F67C12">
        <w:trPr>
          <w:trHeight w:val="103"/>
        </w:trPr>
        <w:tc>
          <w:tcPr>
            <w:tcW w:w="4111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040B1256" w14:textId="52DE619E" w:rsidR="007439C0" w:rsidRPr="00C83B9E" w:rsidRDefault="007439C0" w:rsidP="007439C0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f1"/>
                <w:b w:val="0"/>
                <w:color w:val="000000"/>
                <w:sz w:val="20"/>
                <w:szCs w:val="20"/>
                <w:lang w:val="sah-RU"/>
              </w:rPr>
            </w:pPr>
            <w:r w:rsidRPr="00F0046E">
              <w:rPr>
                <w:sz w:val="20"/>
                <w:szCs w:val="20"/>
              </w:rPr>
              <w:t xml:space="preserve">Круглый стол «Актуальные вопросы предупреждения токсикомании несовершеннолетних» в рамках </w:t>
            </w:r>
            <w:r w:rsidRPr="00F0046E">
              <w:rPr>
                <w:sz w:val="20"/>
                <w:szCs w:val="20"/>
                <w:lang w:val="en-US"/>
              </w:rPr>
              <w:t>III</w:t>
            </w:r>
            <w:r w:rsidRPr="00F0046E">
              <w:rPr>
                <w:sz w:val="20"/>
                <w:szCs w:val="20"/>
              </w:rPr>
              <w:t xml:space="preserve"> Съезда юристов РС(Я)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14:paraId="37CB1DDF" w14:textId="3853DD90" w:rsidR="007439C0" w:rsidRPr="00C83B9E" w:rsidRDefault="007439C0" w:rsidP="007439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Старостина Л.Д.</w:t>
            </w:r>
          </w:p>
        </w:tc>
        <w:tc>
          <w:tcPr>
            <w:tcW w:w="1701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0645C96F" w14:textId="0467BE20" w:rsidR="007439C0" w:rsidRDefault="007439C0" w:rsidP="007439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756">
              <w:rPr>
                <w:rFonts w:ascii="Times New Roman" w:eastAsia="Times New Roman" w:hAnsi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59" w:type="dxa"/>
          </w:tcPr>
          <w:p w14:paraId="3E4D5D7F" w14:textId="1AF578D1" w:rsidR="007439C0" w:rsidRDefault="007439C0" w:rsidP="007439C0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1559" w:type="dxa"/>
          </w:tcPr>
          <w:p w14:paraId="3908B77D" w14:textId="56289D53" w:rsidR="007439C0" w:rsidRPr="00C83B9E" w:rsidRDefault="007439C0" w:rsidP="00743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046E">
              <w:rPr>
                <w:rFonts w:ascii="Times New Roman" w:eastAsia="Times New Roman" w:hAnsi="Times New Roman"/>
                <w:sz w:val="20"/>
                <w:szCs w:val="20"/>
              </w:rPr>
              <w:t>09.12.2019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439C0" w:rsidRPr="003B79B0" w14:paraId="0C9B1E46" w14:textId="77777777" w:rsidTr="00F67C12">
        <w:trPr>
          <w:trHeight w:val="103"/>
        </w:trPr>
        <w:tc>
          <w:tcPr>
            <w:tcW w:w="4111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32A32813" w14:textId="6F286A37" w:rsidR="007439C0" w:rsidRPr="00C83B9E" w:rsidRDefault="007439C0" w:rsidP="007439C0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f1"/>
                <w:b w:val="0"/>
                <w:color w:val="000000"/>
                <w:sz w:val="20"/>
                <w:szCs w:val="20"/>
                <w:lang w:val="sah-RU"/>
              </w:rPr>
            </w:pPr>
            <w:r w:rsidRPr="00F0046E">
              <w:rPr>
                <w:sz w:val="20"/>
                <w:szCs w:val="20"/>
                <w:shd w:val="clear" w:color="auto" w:fill="FFFFFF"/>
              </w:rPr>
              <w:t>Семинар «Корпоративное волонтерство как инструмент развития территории» в рамках форума «Женщины Долины Туймаада: Консолидация во имя детей!», посвященного Десятилетию Детства в РФ и Году консолидации в РС (Я)</w:t>
            </w:r>
            <w:r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418" w:type="dxa"/>
          </w:tcPr>
          <w:p w14:paraId="384523E4" w14:textId="7C7FC3DA" w:rsidR="007439C0" w:rsidRPr="00C83B9E" w:rsidRDefault="007439C0" w:rsidP="007439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Старостина Л.Д.</w:t>
            </w:r>
          </w:p>
        </w:tc>
        <w:tc>
          <w:tcPr>
            <w:tcW w:w="1701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4F7EA424" w14:textId="4C897669" w:rsidR="007439C0" w:rsidRDefault="007439C0" w:rsidP="007439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756">
              <w:rPr>
                <w:rFonts w:ascii="Times New Roman" w:eastAsia="Times New Roman" w:hAnsi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59" w:type="dxa"/>
          </w:tcPr>
          <w:p w14:paraId="486BC967" w14:textId="5090697E" w:rsidR="007439C0" w:rsidRDefault="007439C0" w:rsidP="007439C0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Якутск</w:t>
            </w:r>
          </w:p>
        </w:tc>
        <w:tc>
          <w:tcPr>
            <w:tcW w:w="1559" w:type="dxa"/>
          </w:tcPr>
          <w:p w14:paraId="6A1A4377" w14:textId="4F2BEE53" w:rsidR="007439C0" w:rsidRPr="00C83B9E" w:rsidRDefault="007439C0" w:rsidP="00743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20.11.2019</w:t>
            </w:r>
          </w:p>
        </w:tc>
      </w:tr>
    </w:tbl>
    <w:p w14:paraId="789E3208" w14:textId="77777777" w:rsidR="005931D0" w:rsidRPr="00682652" w:rsidRDefault="00900004" w:rsidP="005931D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14.7</w:t>
      </w:r>
      <w:r w:rsidR="00B41194">
        <w:rPr>
          <w:rFonts w:ascii="Times New Roman" w:hAnsi="Times New Roman"/>
          <w:b/>
          <w:bCs/>
        </w:rPr>
        <w:t xml:space="preserve">. </w:t>
      </w:r>
      <w:r w:rsidR="005931D0" w:rsidRPr="00682652">
        <w:rPr>
          <w:rFonts w:ascii="Times New Roman" w:hAnsi="Times New Roman"/>
          <w:b/>
          <w:bCs/>
        </w:rPr>
        <w:t>Проведение конференций,</w:t>
      </w:r>
      <w:r w:rsidR="005931D0">
        <w:rPr>
          <w:rFonts w:ascii="Times New Roman" w:hAnsi="Times New Roman"/>
          <w:b/>
          <w:bCs/>
        </w:rPr>
        <w:t xml:space="preserve"> семинаров, выставок и т. д. </w:t>
      </w:r>
    </w:p>
    <w:tbl>
      <w:tblPr>
        <w:tblW w:w="1034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693"/>
        <w:gridCol w:w="1417"/>
        <w:gridCol w:w="1560"/>
        <w:gridCol w:w="2409"/>
      </w:tblGrid>
      <w:tr w:rsidR="005931D0" w:rsidRPr="003B79B0" w14:paraId="5574F57D" w14:textId="77777777" w:rsidTr="005931D0">
        <w:trPr>
          <w:trHeight w:val="133"/>
        </w:trPr>
        <w:tc>
          <w:tcPr>
            <w:tcW w:w="2269" w:type="dxa"/>
            <w:tcMar>
              <w:top w:w="14" w:type="dxa"/>
              <w:left w:w="68" w:type="dxa"/>
              <w:bottom w:w="14" w:type="dxa"/>
              <w:right w:w="68" w:type="dxa"/>
            </w:tcMar>
            <w:hideMark/>
          </w:tcPr>
          <w:p w14:paraId="67F2553D" w14:textId="77777777" w:rsidR="005931D0" w:rsidRPr="005931D0" w:rsidRDefault="005931D0" w:rsidP="005931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1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Mar>
              <w:top w:w="14" w:type="dxa"/>
              <w:left w:w="68" w:type="dxa"/>
              <w:bottom w:w="14" w:type="dxa"/>
              <w:right w:w="68" w:type="dxa"/>
            </w:tcMar>
            <w:hideMark/>
          </w:tcPr>
          <w:p w14:paraId="56BCFA92" w14:textId="77777777" w:rsidR="005931D0" w:rsidRPr="005931D0" w:rsidRDefault="005931D0" w:rsidP="005931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1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мероприятия (международный зарубеж; междунар-РФ, СНГ; междунар-РС(Я); российский; республиканский; СВФУ)</w:t>
            </w:r>
          </w:p>
        </w:tc>
        <w:tc>
          <w:tcPr>
            <w:tcW w:w="1417" w:type="dxa"/>
          </w:tcPr>
          <w:p w14:paraId="2AE5A515" w14:textId="77777777" w:rsidR="005931D0" w:rsidRPr="005931D0" w:rsidRDefault="005931D0" w:rsidP="005931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1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560" w:type="dxa"/>
          </w:tcPr>
          <w:p w14:paraId="46FADBA3" w14:textId="77777777" w:rsidR="005931D0" w:rsidRPr="005931D0" w:rsidRDefault="005931D0" w:rsidP="005931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1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409" w:type="dxa"/>
          </w:tcPr>
          <w:p w14:paraId="20C8E138" w14:textId="77777777" w:rsidR="005931D0" w:rsidRPr="005931D0" w:rsidRDefault="005931D0" w:rsidP="005931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1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и размер финансирования</w:t>
            </w:r>
          </w:p>
        </w:tc>
      </w:tr>
      <w:tr w:rsidR="00504C37" w:rsidRPr="003B79B0" w14:paraId="3808B088" w14:textId="77777777" w:rsidTr="005931D0">
        <w:trPr>
          <w:trHeight w:val="133"/>
        </w:trPr>
        <w:tc>
          <w:tcPr>
            <w:tcW w:w="2269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02FA9594" w14:textId="77777777" w:rsidR="00504C37" w:rsidRPr="005931D0" w:rsidRDefault="00850EEF" w:rsidP="00B7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EEF">
              <w:rPr>
                <w:rFonts w:ascii="Times New Roman" w:hAnsi="Times New Roman"/>
                <w:sz w:val="20"/>
                <w:szCs w:val="20"/>
              </w:rPr>
              <w:lastRenderedPageBreak/>
              <w:t>Всероссийская научно-практическая конференция "Девиации в обществе: риски современного мира"</w:t>
            </w:r>
          </w:p>
        </w:tc>
        <w:tc>
          <w:tcPr>
            <w:tcW w:w="2693" w:type="dxa"/>
            <w:tcMar>
              <w:top w:w="14" w:type="dxa"/>
              <w:left w:w="68" w:type="dxa"/>
              <w:bottom w:w="14" w:type="dxa"/>
              <w:right w:w="68" w:type="dxa"/>
            </w:tcMar>
          </w:tcPr>
          <w:p w14:paraId="62490816" w14:textId="77777777" w:rsidR="00504C37" w:rsidRPr="005931D0" w:rsidRDefault="00850EEF" w:rsidP="00B72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417" w:type="dxa"/>
          </w:tcPr>
          <w:p w14:paraId="26C80C1D" w14:textId="77777777" w:rsidR="00504C37" w:rsidRPr="005931D0" w:rsidRDefault="00850EEF" w:rsidP="00B72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560" w:type="dxa"/>
          </w:tcPr>
          <w:p w14:paraId="63857007" w14:textId="77777777" w:rsidR="00504C37" w:rsidRPr="008A0735" w:rsidRDefault="00850EEF" w:rsidP="00B728C3">
            <w:pPr>
              <w:spacing w:after="68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8A0735">
              <w:rPr>
                <w:rFonts w:ascii="Times New Roman" w:hAnsi="Times New Roman"/>
                <w:sz w:val="20"/>
                <w:szCs w:val="20"/>
              </w:rPr>
              <w:t>17.10.2019 - 19.10.2019</w:t>
            </w:r>
          </w:p>
        </w:tc>
        <w:tc>
          <w:tcPr>
            <w:tcW w:w="2409" w:type="dxa"/>
          </w:tcPr>
          <w:p w14:paraId="11279EED" w14:textId="77777777" w:rsidR="00504C37" w:rsidRPr="005931D0" w:rsidRDefault="00850EEF" w:rsidP="000B6A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Рук. Ким К.В.</w:t>
            </w:r>
            <w:r w:rsidR="000A7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Алексеева П.С.</w:t>
            </w:r>
          </w:p>
        </w:tc>
      </w:tr>
    </w:tbl>
    <w:p w14:paraId="4069215B" w14:textId="77777777" w:rsidR="004A6691" w:rsidRDefault="004A6691" w:rsidP="0020633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C3172A2" w14:textId="77777777" w:rsidR="005931D0" w:rsidRPr="00682652" w:rsidRDefault="00B41194" w:rsidP="005931D0">
      <w:pPr>
        <w:pStyle w:val="3"/>
        <w:spacing w:before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14.</w:t>
      </w:r>
      <w:r w:rsidR="00900004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 xml:space="preserve">. </w:t>
      </w:r>
      <w:r w:rsidR="005931D0" w:rsidRPr="00682652">
        <w:rPr>
          <w:rFonts w:ascii="Times New Roman" w:hAnsi="Times New Roman"/>
        </w:rPr>
        <w:t>Награды, полученные на выставках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551"/>
        <w:gridCol w:w="2297"/>
      </w:tblGrid>
      <w:tr w:rsidR="005931D0" w:rsidRPr="003B79B0" w14:paraId="1E435D03" w14:textId="77777777" w:rsidTr="00C20A02">
        <w:trPr>
          <w:trHeight w:val="286"/>
        </w:trPr>
        <w:tc>
          <w:tcPr>
            <w:tcW w:w="2694" w:type="dxa"/>
          </w:tcPr>
          <w:p w14:paraId="30076AC6" w14:textId="77777777" w:rsidR="005931D0" w:rsidRPr="003B79B0" w:rsidRDefault="005931D0" w:rsidP="003B79B0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  <w:r w:rsidRPr="003B79B0">
              <w:rPr>
                <w:rStyle w:val="af1"/>
                <w:b w:val="0"/>
                <w:sz w:val="20"/>
                <w:szCs w:val="20"/>
              </w:rPr>
              <w:t>Награда</w:t>
            </w:r>
          </w:p>
        </w:tc>
        <w:tc>
          <w:tcPr>
            <w:tcW w:w="2835" w:type="dxa"/>
          </w:tcPr>
          <w:p w14:paraId="2797F111" w14:textId="77777777" w:rsidR="005931D0" w:rsidRPr="003B79B0" w:rsidRDefault="005931D0" w:rsidP="003B79B0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  <w:r w:rsidRPr="003B79B0">
              <w:rPr>
                <w:rStyle w:val="af1"/>
                <w:b w:val="0"/>
                <w:sz w:val="20"/>
                <w:szCs w:val="20"/>
              </w:rPr>
              <w:t>Название выставки</w:t>
            </w:r>
          </w:p>
        </w:tc>
        <w:tc>
          <w:tcPr>
            <w:tcW w:w="2551" w:type="dxa"/>
          </w:tcPr>
          <w:p w14:paraId="0B07E96D" w14:textId="77777777" w:rsidR="005931D0" w:rsidRPr="003B79B0" w:rsidRDefault="005931D0" w:rsidP="003B79B0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  <w:r w:rsidRPr="003B79B0">
              <w:rPr>
                <w:rStyle w:val="af1"/>
                <w:b w:val="0"/>
                <w:sz w:val="20"/>
                <w:szCs w:val="20"/>
              </w:rPr>
              <w:t>Лауреаты ППС</w:t>
            </w:r>
          </w:p>
        </w:tc>
        <w:tc>
          <w:tcPr>
            <w:tcW w:w="2297" w:type="dxa"/>
          </w:tcPr>
          <w:p w14:paraId="4992C2AE" w14:textId="77777777" w:rsidR="005931D0" w:rsidRPr="003B79B0" w:rsidRDefault="005931D0" w:rsidP="003B79B0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  <w:r w:rsidRPr="003B79B0">
              <w:rPr>
                <w:rStyle w:val="af1"/>
                <w:b w:val="0"/>
                <w:sz w:val="20"/>
                <w:szCs w:val="20"/>
              </w:rPr>
              <w:t>Уровень (международный, российский, республиканский, на базе СВФУ)</w:t>
            </w:r>
          </w:p>
        </w:tc>
      </w:tr>
      <w:tr w:rsidR="005931D0" w:rsidRPr="003B79B0" w14:paraId="53BEE293" w14:textId="77777777" w:rsidTr="003B79B0">
        <w:trPr>
          <w:trHeight w:val="308"/>
        </w:trPr>
        <w:tc>
          <w:tcPr>
            <w:tcW w:w="2694" w:type="dxa"/>
          </w:tcPr>
          <w:p w14:paraId="195400BA" w14:textId="77777777" w:rsidR="005931D0" w:rsidRPr="003B79B0" w:rsidRDefault="005931D0" w:rsidP="003B79B0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ACA1BB" w14:textId="77777777" w:rsidR="005931D0" w:rsidRPr="003B79B0" w:rsidRDefault="005931D0" w:rsidP="003B79B0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C56BAE" w14:textId="77777777" w:rsidR="005931D0" w:rsidRPr="003B79B0" w:rsidRDefault="005931D0" w:rsidP="003B79B0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BC0EFDE" w14:textId="77777777" w:rsidR="005931D0" w:rsidRPr="003B79B0" w:rsidRDefault="005931D0" w:rsidP="003B79B0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</w:p>
        </w:tc>
      </w:tr>
    </w:tbl>
    <w:p w14:paraId="5D0713D1" w14:textId="77777777" w:rsidR="005931D0" w:rsidRDefault="005931D0" w:rsidP="0020633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39020C6" w14:textId="77777777" w:rsidR="00F3419F" w:rsidRDefault="00F3419F" w:rsidP="002072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14.</w:t>
      </w:r>
      <w:r w:rsidR="00900004">
        <w:rPr>
          <w:rFonts w:ascii="Times New Roman" w:hAnsi="Times New Roman"/>
          <w:b/>
          <w:bCs/>
          <w:sz w:val="20"/>
          <w:szCs w:val="20"/>
        </w:rPr>
        <w:t>9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072C1">
        <w:rPr>
          <w:rFonts w:ascii="Times New Roman" w:hAnsi="Times New Roman"/>
          <w:b/>
          <w:bCs/>
          <w:sz w:val="20"/>
          <w:szCs w:val="20"/>
        </w:rPr>
        <w:t>У</w:t>
      </w:r>
      <w:r w:rsidR="002072C1" w:rsidRPr="002072C1">
        <w:rPr>
          <w:rFonts w:ascii="Times New Roman" w:hAnsi="Times New Roman"/>
          <w:b/>
          <w:sz w:val="20"/>
          <w:szCs w:val="20"/>
        </w:rPr>
        <w:t>частие в</w:t>
      </w:r>
      <w:r w:rsidR="002072C1">
        <w:rPr>
          <w:rFonts w:ascii="Times New Roman" w:hAnsi="Times New Roman"/>
          <w:b/>
          <w:sz w:val="20"/>
          <w:szCs w:val="20"/>
        </w:rPr>
        <w:t xml:space="preserve"> научных</w:t>
      </w:r>
      <w:r w:rsidR="002072C1" w:rsidRPr="002072C1">
        <w:rPr>
          <w:rFonts w:ascii="Times New Roman" w:hAnsi="Times New Roman"/>
          <w:b/>
          <w:sz w:val="20"/>
          <w:szCs w:val="20"/>
        </w:rPr>
        <w:t xml:space="preserve"> мероприятиях</w:t>
      </w:r>
    </w:p>
    <w:p w14:paraId="7B4642B0" w14:textId="77777777" w:rsidR="002072C1" w:rsidRDefault="002072C1" w:rsidP="002072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2635"/>
        <w:gridCol w:w="2227"/>
        <w:gridCol w:w="1587"/>
        <w:gridCol w:w="2426"/>
      </w:tblGrid>
      <w:tr w:rsidR="002072C1" w:rsidRPr="002072C1" w14:paraId="34069E62" w14:textId="77777777" w:rsidTr="00C824DB">
        <w:tc>
          <w:tcPr>
            <w:tcW w:w="1473" w:type="dxa"/>
            <w:hideMark/>
          </w:tcPr>
          <w:p w14:paraId="51795665" w14:textId="77777777" w:rsidR="002072C1" w:rsidRPr="002072C1" w:rsidRDefault="002072C1" w:rsidP="00207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072C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ФИО преподователя </w:t>
            </w:r>
          </w:p>
        </w:tc>
        <w:tc>
          <w:tcPr>
            <w:tcW w:w="2635" w:type="dxa"/>
            <w:hideMark/>
          </w:tcPr>
          <w:p w14:paraId="36F42F4B" w14:textId="77777777" w:rsidR="002072C1" w:rsidRPr="002072C1" w:rsidRDefault="002072C1" w:rsidP="00207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072C1">
              <w:rPr>
                <w:rFonts w:ascii="Times New Roman" w:hAnsi="Times New Roman"/>
                <w:sz w:val="20"/>
                <w:szCs w:val="20"/>
                <w:lang w:val="sr-Cyrl-CS"/>
              </w:rPr>
              <w:t>Название мероприятия</w:t>
            </w:r>
          </w:p>
        </w:tc>
        <w:tc>
          <w:tcPr>
            <w:tcW w:w="2227" w:type="dxa"/>
            <w:hideMark/>
          </w:tcPr>
          <w:p w14:paraId="50C7187A" w14:textId="77777777" w:rsidR="002072C1" w:rsidRPr="002072C1" w:rsidRDefault="002072C1" w:rsidP="00207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072C1">
              <w:rPr>
                <w:rFonts w:ascii="Times New Roman" w:hAnsi="Times New Roman"/>
                <w:sz w:val="20"/>
                <w:szCs w:val="20"/>
                <w:lang w:val="sr-Cyrl-CS"/>
              </w:rPr>
              <w:t>Содержание деятельности</w:t>
            </w:r>
          </w:p>
        </w:tc>
        <w:tc>
          <w:tcPr>
            <w:tcW w:w="1587" w:type="dxa"/>
          </w:tcPr>
          <w:p w14:paraId="0102DE0F" w14:textId="77777777" w:rsidR="002072C1" w:rsidRPr="002072C1" w:rsidRDefault="002072C1" w:rsidP="00207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072C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Дата и место проведения</w:t>
            </w:r>
          </w:p>
        </w:tc>
        <w:tc>
          <w:tcPr>
            <w:tcW w:w="2426" w:type="dxa"/>
          </w:tcPr>
          <w:p w14:paraId="660DA1D7" w14:textId="77777777" w:rsidR="002072C1" w:rsidRPr="002072C1" w:rsidRDefault="002072C1" w:rsidP="00207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072C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Организаторы проведения</w:t>
            </w:r>
          </w:p>
        </w:tc>
      </w:tr>
      <w:tr w:rsidR="003C6559" w:rsidRPr="002072C1" w14:paraId="26081E36" w14:textId="77777777" w:rsidTr="00C824DB">
        <w:trPr>
          <w:trHeight w:val="555"/>
        </w:trPr>
        <w:tc>
          <w:tcPr>
            <w:tcW w:w="1473" w:type="dxa"/>
            <w:vMerge w:val="restart"/>
          </w:tcPr>
          <w:p w14:paraId="7CF6DC68" w14:textId="77777777" w:rsidR="003C6559" w:rsidRDefault="003C6559" w:rsidP="002072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25727493" w14:textId="77777777" w:rsidR="003C6559" w:rsidRPr="002072C1" w:rsidRDefault="003C6559" w:rsidP="002072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072C1">
              <w:rPr>
                <w:rFonts w:ascii="Times New Roman" w:hAnsi="Times New Roman"/>
                <w:sz w:val="20"/>
                <w:szCs w:val="20"/>
                <w:lang w:val="sr-Cyrl-CS"/>
              </w:rPr>
              <w:t>Казицева В.О.</w:t>
            </w:r>
          </w:p>
        </w:tc>
        <w:tc>
          <w:tcPr>
            <w:tcW w:w="2635" w:type="dxa"/>
          </w:tcPr>
          <w:p w14:paraId="32EEE95F" w14:textId="77777777" w:rsidR="003C6559" w:rsidRPr="002072C1" w:rsidRDefault="003C6559" w:rsidP="00207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72C1">
              <w:rPr>
                <w:rFonts w:ascii="Times New Roman" w:eastAsia="Times New Roman" w:hAnsi="Times New Roman"/>
                <w:sz w:val="20"/>
                <w:szCs w:val="20"/>
              </w:rPr>
              <w:t xml:space="preserve">Научно-практическая конференция для школьников </w:t>
            </w:r>
          </w:p>
          <w:p w14:paraId="127B9D4F" w14:textId="77777777" w:rsidR="003C6559" w:rsidRPr="002072C1" w:rsidRDefault="003C6559" w:rsidP="002072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072C1">
              <w:rPr>
                <w:rFonts w:ascii="Times New Roman" w:eastAsia="Times New Roman" w:hAnsi="Times New Roman"/>
                <w:sz w:val="20"/>
                <w:szCs w:val="20"/>
              </w:rPr>
              <w:t>«Шаг в будущее 2019»</w:t>
            </w:r>
          </w:p>
        </w:tc>
        <w:tc>
          <w:tcPr>
            <w:tcW w:w="2227" w:type="dxa"/>
          </w:tcPr>
          <w:p w14:paraId="2B4E913A" w14:textId="77777777" w:rsidR="003C6559" w:rsidRPr="002072C1" w:rsidRDefault="003C6559" w:rsidP="002072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072C1">
              <w:rPr>
                <w:rFonts w:ascii="Times New Roman" w:hAnsi="Times New Roman"/>
                <w:sz w:val="20"/>
                <w:szCs w:val="20"/>
                <w:lang w:val="sr-Cyrl-CS"/>
              </w:rPr>
              <w:t>Эксперт, секретарь</w:t>
            </w:r>
          </w:p>
        </w:tc>
        <w:tc>
          <w:tcPr>
            <w:tcW w:w="1587" w:type="dxa"/>
          </w:tcPr>
          <w:p w14:paraId="00263A63" w14:textId="77777777" w:rsidR="003C6559" w:rsidRPr="002072C1" w:rsidRDefault="003C6559" w:rsidP="00207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072C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9.01.2020, 10.01.2020</w:t>
            </w:r>
          </w:p>
        </w:tc>
        <w:tc>
          <w:tcPr>
            <w:tcW w:w="2426" w:type="dxa"/>
          </w:tcPr>
          <w:p w14:paraId="559A930C" w14:textId="77777777" w:rsidR="003C6559" w:rsidRPr="002072C1" w:rsidRDefault="003C6559" w:rsidP="00207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072C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Республиканская конференция для школьников </w:t>
            </w:r>
            <w:r w:rsidRPr="002072C1">
              <w:rPr>
                <w:rFonts w:ascii="Times New Roman" w:eastAsia="Times New Roman" w:hAnsi="Times New Roman"/>
                <w:sz w:val="20"/>
                <w:szCs w:val="20"/>
              </w:rPr>
              <w:t>«Шаг в будущее 2020»</w:t>
            </w:r>
          </w:p>
        </w:tc>
      </w:tr>
      <w:tr w:rsidR="003C6559" w:rsidRPr="002072C1" w14:paraId="17A272CB" w14:textId="77777777" w:rsidTr="00C824DB">
        <w:trPr>
          <w:trHeight w:val="1260"/>
        </w:trPr>
        <w:tc>
          <w:tcPr>
            <w:tcW w:w="1473" w:type="dxa"/>
            <w:vMerge/>
          </w:tcPr>
          <w:p w14:paraId="207BC03B" w14:textId="77777777" w:rsidR="003C6559" w:rsidRPr="002072C1" w:rsidRDefault="003C6559" w:rsidP="002072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35" w:type="dxa"/>
          </w:tcPr>
          <w:p w14:paraId="468A5D44" w14:textId="77777777" w:rsidR="003C6559" w:rsidRPr="002072C1" w:rsidRDefault="003C6559" w:rsidP="002072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072C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Научно-практическая конференция </w:t>
            </w:r>
            <w:r w:rsidRPr="002072C1">
              <w:rPr>
                <w:rFonts w:ascii="Times New Roman" w:eastAsia="Times New Roman" w:hAnsi="Times New Roman"/>
                <w:sz w:val="20"/>
                <w:szCs w:val="20"/>
              </w:rPr>
              <w:t>«Студент и психологическая реальность»</w:t>
            </w:r>
          </w:p>
        </w:tc>
        <w:tc>
          <w:tcPr>
            <w:tcW w:w="2227" w:type="dxa"/>
          </w:tcPr>
          <w:p w14:paraId="4528DEA2" w14:textId="77777777" w:rsidR="003C6559" w:rsidRPr="002072C1" w:rsidRDefault="003C6559" w:rsidP="002072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072C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Организатор мастер-класса на тему </w:t>
            </w:r>
            <w:r w:rsidRPr="002072C1">
              <w:rPr>
                <w:rFonts w:ascii="Times New Roman" w:eastAsia="Times New Roman" w:hAnsi="Times New Roman"/>
                <w:sz w:val="20"/>
                <w:szCs w:val="20"/>
              </w:rPr>
              <w:t>«Лайф-Хак по написанию научной статьи» для студентов института психологии</w:t>
            </w:r>
          </w:p>
        </w:tc>
        <w:tc>
          <w:tcPr>
            <w:tcW w:w="1587" w:type="dxa"/>
          </w:tcPr>
          <w:p w14:paraId="4BF1BA07" w14:textId="77777777" w:rsidR="003C6559" w:rsidRPr="002072C1" w:rsidRDefault="003C6559" w:rsidP="00207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072C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25.11.2019</w:t>
            </w:r>
          </w:p>
        </w:tc>
        <w:tc>
          <w:tcPr>
            <w:tcW w:w="2426" w:type="dxa"/>
          </w:tcPr>
          <w:p w14:paraId="137A7BD5" w14:textId="77777777" w:rsidR="003C6559" w:rsidRPr="002072C1" w:rsidRDefault="003C6559" w:rsidP="00207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072C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НИРС </w:t>
            </w:r>
          </w:p>
          <w:p w14:paraId="5CED5353" w14:textId="77777777" w:rsidR="003C6559" w:rsidRPr="002072C1" w:rsidRDefault="003C6559" w:rsidP="00207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072C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Института психологии </w:t>
            </w:r>
          </w:p>
        </w:tc>
      </w:tr>
      <w:tr w:rsidR="007439C0" w:rsidRPr="002072C1" w14:paraId="2C155DC7" w14:textId="77777777" w:rsidTr="007439C0">
        <w:trPr>
          <w:trHeight w:val="677"/>
        </w:trPr>
        <w:tc>
          <w:tcPr>
            <w:tcW w:w="1473" w:type="dxa"/>
          </w:tcPr>
          <w:p w14:paraId="275D9695" w14:textId="4C7C4200" w:rsidR="007439C0" w:rsidRPr="002072C1" w:rsidRDefault="007439C0" w:rsidP="007439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Старостина Л.Д.</w:t>
            </w:r>
          </w:p>
        </w:tc>
        <w:tc>
          <w:tcPr>
            <w:tcW w:w="2635" w:type="dxa"/>
          </w:tcPr>
          <w:p w14:paraId="4C6686BA" w14:textId="447B1EE6" w:rsidR="007439C0" w:rsidRPr="002072C1" w:rsidRDefault="007439C0" w:rsidP="00743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046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XIII</w:t>
            </w:r>
            <w:r w:rsidRPr="00F0046E">
              <w:rPr>
                <w:rFonts w:ascii="Times New Roman" w:eastAsia="Times New Roman" w:hAnsi="Times New Roman"/>
                <w:sz w:val="20"/>
                <w:szCs w:val="20"/>
              </w:rPr>
              <w:t xml:space="preserve"> республиканская психологическая мастерская «Инсайт»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</w:tcPr>
          <w:p w14:paraId="144B7B0B" w14:textId="5E9FD00E" w:rsidR="007439C0" w:rsidRPr="002072C1" w:rsidRDefault="007439C0" w:rsidP="007439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Проведение мастер-класса</w:t>
            </w:r>
          </w:p>
        </w:tc>
        <w:tc>
          <w:tcPr>
            <w:tcW w:w="1587" w:type="dxa"/>
          </w:tcPr>
          <w:p w14:paraId="2EBC16EF" w14:textId="33FD9AFA" w:rsidR="007439C0" w:rsidRPr="002072C1" w:rsidRDefault="007439C0" w:rsidP="00743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0046E">
              <w:rPr>
                <w:rFonts w:ascii="Times New Roman" w:eastAsia="Times New Roman" w:hAnsi="Times New Roman"/>
                <w:sz w:val="20"/>
                <w:szCs w:val="20"/>
              </w:rPr>
              <w:t>11.03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.2020, Якутск</w:t>
            </w:r>
          </w:p>
        </w:tc>
        <w:tc>
          <w:tcPr>
            <w:tcW w:w="2426" w:type="dxa"/>
          </w:tcPr>
          <w:p w14:paraId="00C8A2AC" w14:textId="232F4642" w:rsidR="007439C0" w:rsidRPr="002072C1" w:rsidRDefault="007439C0" w:rsidP="00743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РЦПМСС МО РС(Я).</w:t>
            </w:r>
          </w:p>
        </w:tc>
      </w:tr>
    </w:tbl>
    <w:p w14:paraId="4E1A8ED7" w14:textId="77777777" w:rsidR="002072C1" w:rsidRPr="002072C1" w:rsidRDefault="002072C1" w:rsidP="002072C1">
      <w:pPr>
        <w:spacing w:after="0" w:line="240" w:lineRule="auto"/>
        <w:ind w:left="-709"/>
        <w:jc w:val="both"/>
        <w:rPr>
          <w:rFonts w:ascii="Times New Roman" w:hAnsi="Times New Roman"/>
          <w:b/>
          <w:sz w:val="20"/>
          <w:szCs w:val="20"/>
        </w:rPr>
      </w:pPr>
    </w:p>
    <w:p w14:paraId="6BE6B7AD" w14:textId="77777777" w:rsidR="009568D5" w:rsidRDefault="00900004" w:rsidP="009568D5">
      <w:pPr>
        <w:pStyle w:val="2"/>
        <w:spacing w:before="0" w:line="20" w:lineRule="atLeast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14.10</w:t>
      </w:r>
      <w:r w:rsidR="00530D4D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9568D5" w:rsidRPr="00682652">
        <w:rPr>
          <w:rFonts w:ascii="Times New Roman" w:hAnsi="Times New Roman"/>
          <w:color w:val="auto"/>
          <w:sz w:val="22"/>
          <w:szCs w:val="22"/>
        </w:rPr>
        <w:t>Рецензирование статей в журналах, имеющих импакт-фактор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93"/>
        <w:gridCol w:w="2304"/>
        <w:gridCol w:w="3887"/>
      </w:tblGrid>
      <w:tr w:rsidR="009568D5" w:rsidRPr="003B79B0" w14:paraId="219A0A66" w14:textId="77777777" w:rsidTr="002072C1">
        <w:trPr>
          <w:trHeight w:val="565"/>
        </w:trPr>
        <w:tc>
          <w:tcPr>
            <w:tcW w:w="1893" w:type="dxa"/>
          </w:tcPr>
          <w:p w14:paraId="0D21656E" w14:textId="77777777" w:rsidR="009568D5" w:rsidRPr="003B79B0" w:rsidRDefault="009568D5" w:rsidP="003B79B0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  <w:r w:rsidRPr="003B79B0">
              <w:rPr>
                <w:rStyle w:val="af1"/>
                <w:b w:val="0"/>
                <w:sz w:val="20"/>
                <w:szCs w:val="20"/>
              </w:rPr>
              <w:t>Ф.И.О. рецензента</w:t>
            </w:r>
          </w:p>
        </w:tc>
        <w:tc>
          <w:tcPr>
            <w:tcW w:w="2293" w:type="dxa"/>
          </w:tcPr>
          <w:p w14:paraId="553CF0EC" w14:textId="77777777" w:rsidR="009568D5" w:rsidRPr="003B79B0" w:rsidRDefault="009568D5" w:rsidP="003B79B0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  <w:r w:rsidRPr="003B79B0">
              <w:rPr>
                <w:rStyle w:val="af1"/>
                <w:b w:val="0"/>
                <w:sz w:val="20"/>
                <w:szCs w:val="20"/>
              </w:rPr>
              <w:t xml:space="preserve">Название статьи </w:t>
            </w:r>
          </w:p>
        </w:tc>
        <w:tc>
          <w:tcPr>
            <w:tcW w:w="2304" w:type="dxa"/>
          </w:tcPr>
          <w:p w14:paraId="1DF35DE9" w14:textId="77777777" w:rsidR="009568D5" w:rsidRPr="003B79B0" w:rsidRDefault="009568D5" w:rsidP="003B79B0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  <w:r w:rsidRPr="003B79B0">
              <w:rPr>
                <w:rStyle w:val="af1"/>
                <w:b w:val="0"/>
                <w:sz w:val="20"/>
                <w:szCs w:val="20"/>
              </w:rPr>
              <w:t>Издание, в котором опубликована статья</w:t>
            </w:r>
          </w:p>
        </w:tc>
        <w:tc>
          <w:tcPr>
            <w:tcW w:w="3887" w:type="dxa"/>
          </w:tcPr>
          <w:p w14:paraId="1C6674C2" w14:textId="77777777" w:rsidR="009568D5" w:rsidRPr="003B79B0" w:rsidRDefault="009568D5" w:rsidP="003B79B0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  <w:r w:rsidRPr="003B79B0">
              <w:rPr>
                <w:rStyle w:val="af1"/>
                <w:b w:val="0"/>
                <w:sz w:val="20"/>
                <w:szCs w:val="20"/>
              </w:rPr>
              <w:t>Ссылка на ресурс</w:t>
            </w:r>
          </w:p>
        </w:tc>
      </w:tr>
      <w:tr w:rsidR="003C6559" w:rsidRPr="003B79B0" w14:paraId="2BCE23F5" w14:textId="77777777" w:rsidTr="00C20A02">
        <w:trPr>
          <w:trHeight w:val="1196"/>
        </w:trPr>
        <w:tc>
          <w:tcPr>
            <w:tcW w:w="1893" w:type="dxa"/>
            <w:vMerge w:val="restart"/>
          </w:tcPr>
          <w:p w14:paraId="2D8DAF51" w14:textId="77777777" w:rsidR="003C6559" w:rsidRDefault="003C6559" w:rsidP="00C20A02">
            <w:pPr>
              <w:pStyle w:val="a8"/>
              <w:spacing w:before="0" w:beforeAutospacing="0" w:after="0" w:afterAutospacing="0"/>
              <w:jc w:val="both"/>
              <w:rPr>
                <w:rStyle w:val="af1"/>
                <w:b w:val="0"/>
                <w:sz w:val="20"/>
                <w:szCs w:val="20"/>
              </w:rPr>
            </w:pPr>
          </w:p>
          <w:p w14:paraId="2F8B7C1C" w14:textId="77777777" w:rsidR="003C6559" w:rsidRPr="005931D0" w:rsidRDefault="003C6559" w:rsidP="00C20A02">
            <w:pPr>
              <w:pStyle w:val="a8"/>
              <w:spacing w:before="0" w:beforeAutospacing="0" w:after="0" w:afterAutospacing="0"/>
              <w:jc w:val="both"/>
              <w:rPr>
                <w:rStyle w:val="af1"/>
                <w:b w:val="0"/>
                <w:sz w:val="20"/>
                <w:szCs w:val="20"/>
              </w:rPr>
            </w:pPr>
            <w:r>
              <w:rPr>
                <w:rStyle w:val="af1"/>
                <w:b w:val="0"/>
                <w:sz w:val="20"/>
                <w:szCs w:val="20"/>
              </w:rPr>
              <w:t xml:space="preserve">Винокурова Д.М. </w:t>
            </w:r>
          </w:p>
        </w:tc>
        <w:tc>
          <w:tcPr>
            <w:tcW w:w="2293" w:type="dxa"/>
          </w:tcPr>
          <w:p w14:paraId="1525152B" w14:textId="77777777" w:rsidR="003C6559" w:rsidRPr="002072C1" w:rsidRDefault="003C6559" w:rsidP="00C20A02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</w:pPr>
            <w:r w:rsidRPr="002072C1"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  <w:t>Вопросы сохранения полукочевой одульской культуры в постиндустриальном мире</w:t>
            </w:r>
          </w:p>
        </w:tc>
        <w:tc>
          <w:tcPr>
            <w:tcW w:w="2304" w:type="dxa"/>
          </w:tcPr>
          <w:p w14:paraId="4AA9C1AD" w14:textId="77777777" w:rsidR="003C6559" w:rsidRDefault="003C6559" w:rsidP="00C20A02">
            <w:pPr>
              <w:pStyle w:val="a8"/>
              <w:spacing w:before="0" w:beforeAutospacing="0" w:after="0" w:afterAutospacing="0"/>
              <w:jc w:val="both"/>
              <w:rPr>
                <w:rStyle w:val="af1"/>
                <w:b w:val="0"/>
                <w:sz w:val="20"/>
                <w:szCs w:val="20"/>
              </w:rPr>
            </w:pPr>
            <w:r>
              <w:rPr>
                <w:rStyle w:val="af1"/>
                <w:b w:val="0"/>
                <w:sz w:val="20"/>
                <w:szCs w:val="20"/>
              </w:rPr>
              <w:t xml:space="preserve">Северо-восточный гуманитарный вестник (ВАК) </w:t>
            </w:r>
          </w:p>
        </w:tc>
        <w:tc>
          <w:tcPr>
            <w:tcW w:w="3887" w:type="dxa"/>
          </w:tcPr>
          <w:p w14:paraId="6D77E662" w14:textId="77777777" w:rsidR="003C6559" w:rsidRDefault="007F36FC" w:rsidP="000B6A7E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  <w:hyperlink r:id="rId38" w:history="1">
              <w:r w:rsidR="003C6559" w:rsidRPr="002072C1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http://igi.ysn.ru/index.php?page=vestnik</w:t>
              </w:r>
            </w:hyperlink>
          </w:p>
        </w:tc>
      </w:tr>
      <w:tr w:rsidR="003C6559" w:rsidRPr="003B79B0" w14:paraId="2C23F8BC" w14:textId="77777777" w:rsidTr="00C20A02">
        <w:trPr>
          <w:trHeight w:val="1400"/>
        </w:trPr>
        <w:tc>
          <w:tcPr>
            <w:tcW w:w="1893" w:type="dxa"/>
            <w:vMerge/>
          </w:tcPr>
          <w:p w14:paraId="1E462647" w14:textId="77777777" w:rsidR="003C6559" w:rsidRPr="005931D0" w:rsidRDefault="003C6559" w:rsidP="00C20A02">
            <w:pPr>
              <w:pStyle w:val="a8"/>
              <w:spacing w:before="0" w:beforeAutospacing="0" w:after="0" w:afterAutospacing="0"/>
              <w:jc w:val="both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2293" w:type="dxa"/>
          </w:tcPr>
          <w:p w14:paraId="04373515" w14:textId="77777777" w:rsidR="003C6559" w:rsidRPr="005931D0" w:rsidRDefault="003C6559" w:rsidP="00C20A02">
            <w:pPr>
              <w:pStyle w:val="a8"/>
              <w:spacing w:before="0" w:beforeAutospacing="0" w:after="0" w:afterAutospacing="0"/>
              <w:jc w:val="both"/>
              <w:rPr>
                <w:rStyle w:val="af1"/>
                <w:b w:val="0"/>
                <w:sz w:val="20"/>
                <w:szCs w:val="20"/>
              </w:rPr>
            </w:pPr>
            <w:r w:rsidRPr="002072C1">
              <w:rPr>
                <w:rStyle w:val="af1"/>
                <w:b w:val="0"/>
                <w:sz w:val="20"/>
                <w:szCs w:val="20"/>
              </w:rPr>
              <w:t>Этнический активизм арктических аборигенных сообществ Западной Сибири в конце XX – начале XXI веков</w:t>
            </w:r>
          </w:p>
        </w:tc>
        <w:tc>
          <w:tcPr>
            <w:tcW w:w="2304" w:type="dxa"/>
          </w:tcPr>
          <w:p w14:paraId="54FC1E73" w14:textId="77777777" w:rsidR="003C6559" w:rsidRPr="005931D0" w:rsidRDefault="003C6559" w:rsidP="00C20A02">
            <w:pPr>
              <w:pStyle w:val="a8"/>
              <w:spacing w:before="0" w:beforeAutospacing="0" w:after="0" w:afterAutospacing="0"/>
              <w:jc w:val="both"/>
              <w:rPr>
                <w:rStyle w:val="af1"/>
                <w:b w:val="0"/>
                <w:sz w:val="20"/>
                <w:szCs w:val="20"/>
              </w:rPr>
            </w:pPr>
            <w:r>
              <w:rPr>
                <w:rStyle w:val="af1"/>
                <w:b w:val="0"/>
                <w:sz w:val="20"/>
                <w:szCs w:val="20"/>
              </w:rPr>
              <w:t>Северо-восточный гуманитарный вестник (ВАК)</w:t>
            </w:r>
          </w:p>
        </w:tc>
        <w:tc>
          <w:tcPr>
            <w:tcW w:w="3887" w:type="dxa"/>
          </w:tcPr>
          <w:p w14:paraId="672907FA" w14:textId="77777777" w:rsidR="003C6559" w:rsidRPr="005931D0" w:rsidRDefault="007F36FC" w:rsidP="000B6A7E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  <w:hyperlink r:id="rId39" w:history="1">
              <w:r w:rsidR="003C6559" w:rsidRPr="002072C1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http://igi.ysn.ru/index.php?page=vestnik</w:t>
              </w:r>
            </w:hyperlink>
          </w:p>
        </w:tc>
      </w:tr>
      <w:tr w:rsidR="009A0D40" w:rsidRPr="003B79B0" w14:paraId="6F003E0C" w14:textId="77777777" w:rsidTr="002072C1">
        <w:trPr>
          <w:trHeight w:val="1262"/>
        </w:trPr>
        <w:tc>
          <w:tcPr>
            <w:tcW w:w="1893" w:type="dxa"/>
          </w:tcPr>
          <w:p w14:paraId="7B0A01E2" w14:textId="77777777" w:rsidR="009A0D40" w:rsidRPr="005931D0" w:rsidRDefault="009A0D40" w:rsidP="009A0D40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  <w:r>
              <w:rPr>
                <w:rStyle w:val="af1"/>
                <w:b w:val="0"/>
                <w:sz w:val="20"/>
                <w:szCs w:val="20"/>
              </w:rPr>
              <w:t>Ким К.В.</w:t>
            </w:r>
          </w:p>
        </w:tc>
        <w:tc>
          <w:tcPr>
            <w:tcW w:w="2293" w:type="dxa"/>
          </w:tcPr>
          <w:p w14:paraId="49F74724" w14:textId="77777777" w:rsidR="009A0D40" w:rsidRPr="007562D8" w:rsidRDefault="009A0D40" w:rsidP="009A0D40">
            <w:pPr>
              <w:pStyle w:val="a8"/>
              <w:spacing w:after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  <w:r w:rsidRPr="00C87AEF">
              <w:rPr>
                <w:rStyle w:val="af1"/>
                <w:b w:val="0"/>
                <w:sz w:val="20"/>
                <w:szCs w:val="20"/>
              </w:rPr>
              <w:t>Взаимосвязь типов отношения к болезни и копинг-стратегий у подростков с ограниченными возможностями здоровья</w:t>
            </w:r>
          </w:p>
        </w:tc>
        <w:tc>
          <w:tcPr>
            <w:tcW w:w="2304" w:type="dxa"/>
          </w:tcPr>
          <w:p w14:paraId="2E711CA7" w14:textId="77777777" w:rsidR="009A0D40" w:rsidRDefault="009A0D40" w:rsidP="009A0D40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  <w:r>
              <w:rPr>
                <w:rStyle w:val="af1"/>
                <w:b w:val="0"/>
                <w:sz w:val="20"/>
                <w:szCs w:val="20"/>
              </w:rPr>
              <w:t>Вестник СВФУ. Педагогика.</w:t>
            </w:r>
            <w:r w:rsidR="002072C1">
              <w:rPr>
                <w:rStyle w:val="af1"/>
                <w:b w:val="0"/>
                <w:sz w:val="20"/>
                <w:szCs w:val="20"/>
              </w:rPr>
              <w:t xml:space="preserve"> </w:t>
            </w:r>
            <w:r>
              <w:rPr>
                <w:rStyle w:val="af1"/>
                <w:b w:val="0"/>
                <w:sz w:val="20"/>
                <w:szCs w:val="20"/>
              </w:rPr>
              <w:t xml:space="preserve">Психология. Философия </w:t>
            </w:r>
          </w:p>
        </w:tc>
        <w:tc>
          <w:tcPr>
            <w:tcW w:w="3887" w:type="dxa"/>
          </w:tcPr>
          <w:p w14:paraId="4464EDB6" w14:textId="77777777" w:rsidR="009A0D40" w:rsidRDefault="007F36FC" w:rsidP="009A0D40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  <w:hyperlink r:id="rId40" w:history="1">
              <w:r w:rsidR="009A0D40">
                <w:rPr>
                  <w:rStyle w:val="af0"/>
                </w:rPr>
                <w:t>http://ppfsvfu.ru/</w:t>
              </w:r>
            </w:hyperlink>
          </w:p>
        </w:tc>
      </w:tr>
      <w:tr w:rsidR="0005431C" w:rsidRPr="003B79B0" w14:paraId="65F36BE7" w14:textId="77777777" w:rsidTr="002072C1">
        <w:trPr>
          <w:trHeight w:val="308"/>
        </w:trPr>
        <w:tc>
          <w:tcPr>
            <w:tcW w:w="1893" w:type="dxa"/>
          </w:tcPr>
          <w:p w14:paraId="775957E1" w14:textId="77777777" w:rsidR="0005431C" w:rsidRPr="005931D0" w:rsidRDefault="0005431C" w:rsidP="0010505B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  <w:r>
              <w:rPr>
                <w:rStyle w:val="af1"/>
                <w:b w:val="0"/>
                <w:sz w:val="20"/>
                <w:szCs w:val="20"/>
              </w:rPr>
              <w:t>Лукина В.С.</w:t>
            </w:r>
          </w:p>
        </w:tc>
        <w:tc>
          <w:tcPr>
            <w:tcW w:w="2293" w:type="dxa"/>
          </w:tcPr>
          <w:p w14:paraId="398D46F4" w14:textId="77777777" w:rsidR="0005431C" w:rsidRPr="007562D8" w:rsidRDefault="0005431C" w:rsidP="0010505B">
            <w:pPr>
              <w:pStyle w:val="a8"/>
              <w:spacing w:after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  <w:r w:rsidRPr="009421B0">
              <w:rPr>
                <w:rStyle w:val="af1"/>
                <w:b w:val="0"/>
                <w:sz w:val="20"/>
                <w:szCs w:val="20"/>
              </w:rPr>
              <w:t>Исследование алекситимии у студентов</w:t>
            </w:r>
          </w:p>
        </w:tc>
        <w:tc>
          <w:tcPr>
            <w:tcW w:w="2304" w:type="dxa"/>
          </w:tcPr>
          <w:p w14:paraId="7BE7CDFD" w14:textId="77777777" w:rsidR="0005431C" w:rsidRDefault="0005431C" w:rsidP="0010505B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  <w:r>
              <w:rPr>
                <w:rStyle w:val="af1"/>
                <w:b w:val="0"/>
                <w:sz w:val="20"/>
                <w:szCs w:val="20"/>
              </w:rPr>
              <w:t>Вестник СВФУ</w:t>
            </w:r>
          </w:p>
        </w:tc>
        <w:tc>
          <w:tcPr>
            <w:tcW w:w="3887" w:type="dxa"/>
          </w:tcPr>
          <w:p w14:paraId="06D64A77" w14:textId="77777777" w:rsidR="0005431C" w:rsidRDefault="007F36FC" w:rsidP="0010505B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  <w:hyperlink r:id="rId41" w:history="1">
              <w:r w:rsidR="0005431C" w:rsidRPr="00106E17">
                <w:rPr>
                  <w:color w:val="0000FF"/>
                  <w:u w:val="single"/>
                </w:rPr>
                <w:t>http://ppfsvfu.ru/</w:t>
              </w:r>
            </w:hyperlink>
          </w:p>
        </w:tc>
      </w:tr>
      <w:tr w:rsidR="004E478E" w:rsidRPr="003B79B0" w14:paraId="047CD914" w14:textId="77777777" w:rsidTr="002072C1">
        <w:trPr>
          <w:trHeight w:val="308"/>
        </w:trPr>
        <w:tc>
          <w:tcPr>
            <w:tcW w:w="1893" w:type="dxa"/>
          </w:tcPr>
          <w:p w14:paraId="467F715B" w14:textId="77777777" w:rsidR="004E478E" w:rsidRPr="004E478E" w:rsidRDefault="004E478E" w:rsidP="004E478E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b w:val="0"/>
                <w:sz w:val="20"/>
                <w:szCs w:val="20"/>
                <w:highlight w:val="yellow"/>
              </w:rPr>
            </w:pPr>
            <w:r w:rsidRPr="004E478E">
              <w:rPr>
                <w:rStyle w:val="af1"/>
                <w:b w:val="0"/>
                <w:sz w:val="20"/>
                <w:szCs w:val="20"/>
              </w:rPr>
              <w:t>Нафанаилова М.С.</w:t>
            </w:r>
          </w:p>
        </w:tc>
        <w:tc>
          <w:tcPr>
            <w:tcW w:w="2293" w:type="dxa"/>
          </w:tcPr>
          <w:p w14:paraId="222C943D" w14:textId="77777777" w:rsidR="004E478E" w:rsidRPr="004E63AC" w:rsidRDefault="004E478E" w:rsidP="004E478E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sz w:val="20"/>
                <w:szCs w:val="20"/>
              </w:rPr>
            </w:pPr>
            <w:r w:rsidRPr="004E63AC">
              <w:rPr>
                <w:sz w:val="20"/>
                <w:szCs w:val="20"/>
              </w:rPr>
              <w:t xml:space="preserve">Социально-психологические </w:t>
            </w:r>
            <w:r w:rsidRPr="004E478E">
              <w:rPr>
                <w:rStyle w:val="af1"/>
                <w:b w:val="0"/>
                <w:sz w:val="20"/>
                <w:szCs w:val="20"/>
              </w:rPr>
              <w:t>особенности</w:t>
            </w:r>
            <w:r w:rsidRPr="004E478E">
              <w:rPr>
                <w:b/>
                <w:sz w:val="20"/>
                <w:szCs w:val="20"/>
              </w:rPr>
              <w:t xml:space="preserve"> </w:t>
            </w:r>
            <w:r w:rsidRPr="004E63AC">
              <w:rPr>
                <w:sz w:val="20"/>
                <w:szCs w:val="20"/>
              </w:rPr>
              <w:t>больных псориазом</w:t>
            </w:r>
          </w:p>
        </w:tc>
        <w:tc>
          <w:tcPr>
            <w:tcW w:w="2304" w:type="dxa"/>
          </w:tcPr>
          <w:p w14:paraId="233FBC62" w14:textId="77777777" w:rsidR="004E478E" w:rsidRPr="004E478E" w:rsidRDefault="004E478E" w:rsidP="004E478E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  <w:r w:rsidRPr="004E478E">
              <w:rPr>
                <w:rStyle w:val="af1"/>
                <w:b w:val="0"/>
                <w:sz w:val="20"/>
                <w:szCs w:val="20"/>
              </w:rPr>
              <w:t xml:space="preserve">Вестник СВФУ. Серия «Психология. Педагогика. Философия». </w:t>
            </w:r>
          </w:p>
        </w:tc>
        <w:tc>
          <w:tcPr>
            <w:tcW w:w="3887" w:type="dxa"/>
          </w:tcPr>
          <w:p w14:paraId="5F2AB55F" w14:textId="77777777" w:rsidR="004E478E" w:rsidRDefault="004E478E" w:rsidP="0010505B">
            <w:pPr>
              <w:pStyle w:val="a8"/>
              <w:spacing w:before="0" w:beforeAutospacing="0" w:after="0" w:afterAutospacing="0" w:line="20" w:lineRule="atLeast"/>
              <w:jc w:val="both"/>
            </w:pPr>
          </w:p>
        </w:tc>
      </w:tr>
    </w:tbl>
    <w:p w14:paraId="44A08665" w14:textId="77777777" w:rsidR="00D01DFF" w:rsidRDefault="00900004" w:rsidP="00D01DFF">
      <w:pPr>
        <w:pStyle w:val="a8"/>
        <w:spacing w:before="0" w:beforeAutospacing="0" w:after="0" w:afterAutospacing="0" w:line="20" w:lineRule="atLeast"/>
        <w:jc w:val="both"/>
        <w:rPr>
          <w:rStyle w:val="af1"/>
          <w:sz w:val="22"/>
          <w:szCs w:val="22"/>
        </w:rPr>
      </w:pPr>
      <w:r>
        <w:rPr>
          <w:rStyle w:val="af1"/>
          <w:sz w:val="22"/>
          <w:szCs w:val="22"/>
        </w:rPr>
        <w:lastRenderedPageBreak/>
        <w:t>14.11</w:t>
      </w:r>
      <w:r w:rsidR="00D01DFF" w:rsidRPr="00682652">
        <w:rPr>
          <w:rStyle w:val="af1"/>
          <w:sz w:val="22"/>
          <w:szCs w:val="22"/>
        </w:rPr>
        <w:t xml:space="preserve">. </w:t>
      </w:r>
      <w:r w:rsidR="00530D4D">
        <w:rPr>
          <w:rStyle w:val="af1"/>
          <w:sz w:val="22"/>
          <w:szCs w:val="22"/>
        </w:rPr>
        <w:t xml:space="preserve">Отзыв на автореферат </w:t>
      </w:r>
    </w:p>
    <w:p w14:paraId="5D509806" w14:textId="77777777" w:rsidR="00530D4D" w:rsidRPr="00682652" w:rsidRDefault="00530D4D" w:rsidP="00D01DFF">
      <w:pPr>
        <w:pStyle w:val="a8"/>
        <w:spacing w:before="0" w:beforeAutospacing="0" w:after="0" w:afterAutospacing="0" w:line="20" w:lineRule="atLeast"/>
        <w:jc w:val="both"/>
        <w:rPr>
          <w:rStyle w:val="af1"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210"/>
        <w:gridCol w:w="1363"/>
        <w:gridCol w:w="1262"/>
        <w:gridCol w:w="1902"/>
        <w:gridCol w:w="1502"/>
        <w:gridCol w:w="1008"/>
        <w:gridCol w:w="1818"/>
      </w:tblGrid>
      <w:tr w:rsidR="00530D4D" w:rsidRPr="003B79B0" w14:paraId="04B9F1DB" w14:textId="77777777" w:rsidTr="006E7886">
        <w:trPr>
          <w:trHeight w:val="527"/>
        </w:trPr>
        <w:tc>
          <w:tcPr>
            <w:tcW w:w="1210" w:type="dxa"/>
            <w:shd w:val="clear" w:color="auto" w:fill="FFFFFF"/>
          </w:tcPr>
          <w:p w14:paraId="77E4F505" w14:textId="77777777" w:rsidR="00530D4D" w:rsidRPr="003B79B0" w:rsidRDefault="00530D4D" w:rsidP="00197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Автор отзыва</w:t>
            </w:r>
          </w:p>
        </w:tc>
        <w:tc>
          <w:tcPr>
            <w:tcW w:w="1363" w:type="dxa"/>
            <w:shd w:val="clear" w:color="auto" w:fill="FFFFFF"/>
          </w:tcPr>
          <w:p w14:paraId="2598AEAA" w14:textId="77777777" w:rsidR="00530D4D" w:rsidRPr="003B79B0" w:rsidRDefault="00530D4D" w:rsidP="00197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Тип диссертации</w:t>
            </w:r>
          </w:p>
        </w:tc>
        <w:tc>
          <w:tcPr>
            <w:tcW w:w="1262" w:type="dxa"/>
            <w:shd w:val="clear" w:color="auto" w:fill="FFFFFF"/>
          </w:tcPr>
          <w:p w14:paraId="6D716E52" w14:textId="77777777" w:rsidR="00530D4D" w:rsidRPr="003B79B0" w:rsidRDefault="00530D4D" w:rsidP="00197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Диссертант</w:t>
            </w:r>
          </w:p>
        </w:tc>
        <w:tc>
          <w:tcPr>
            <w:tcW w:w="1902" w:type="dxa"/>
            <w:shd w:val="clear" w:color="auto" w:fill="FFFFFF"/>
          </w:tcPr>
          <w:p w14:paraId="33A23354" w14:textId="77777777" w:rsidR="00530D4D" w:rsidRPr="003B79B0" w:rsidRDefault="00530D4D" w:rsidP="00197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диссертации</w:t>
            </w:r>
          </w:p>
        </w:tc>
        <w:tc>
          <w:tcPr>
            <w:tcW w:w="1502" w:type="dxa"/>
            <w:shd w:val="clear" w:color="auto" w:fill="FFFFFF"/>
          </w:tcPr>
          <w:p w14:paraId="7097FAF3" w14:textId="77777777" w:rsidR="00530D4D" w:rsidRPr="003B79B0" w:rsidRDefault="00530D4D" w:rsidP="00197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Шифр специальности</w:t>
            </w:r>
          </w:p>
        </w:tc>
        <w:tc>
          <w:tcPr>
            <w:tcW w:w="1008" w:type="dxa"/>
            <w:shd w:val="clear" w:color="auto" w:fill="FFFFFF"/>
          </w:tcPr>
          <w:p w14:paraId="11832987" w14:textId="77777777" w:rsidR="00530D4D" w:rsidRPr="003B79B0" w:rsidRDefault="00530D4D" w:rsidP="00197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Диссовет сведения</w:t>
            </w:r>
          </w:p>
        </w:tc>
        <w:tc>
          <w:tcPr>
            <w:tcW w:w="1818" w:type="dxa"/>
            <w:shd w:val="clear" w:color="auto" w:fill="FFFFFF"/>
          </w:tcPr>
          <w:p w14:paraId="6FDCCD39" w14:textId="77777777" w:rsidR="00530D4D" w:rsidRPr="005931D0" w:rsidRDefault="00530D4D" w:rsidP="00197850">
            <w:pPr>
              <w:pStyle w:val="a8"/>
              <w:spacing w:before="0" w:beforeAutospacing="0" w:after="0" w:afterAutospacing="0" w:line="20" w:lineRule="atLeast"/>
              <w:jc w:val="both"/>
              <w:rPr>
                <w:rStyle w:val="af1"/>
                <w:b w:val="0"/>
                <w:sz w:val="20"/>
                <w:szCs w:val="20"/>
              </w:rPr>
            </w:pPr>
            <w:r>
              <w:rPr>
                <w:rStyle w:val="af1"/>
                <w:b w:val="0"/>
                <w:sz w:val="20"/>
                <w:szCs w:val="20"/>
              </w:rPr>
              <w:t>Ссылка на ресурс</w:t>
            </w:r>
          </w:p>
        </w:tc>
      </w:tr>
      <w:tr w:rsidR="00271540" w:rsidRPr="003B79B0" w14:paraId="24CC5C58" w14:textId="77777777" w:rsidTr="006E7886">
        <w:trPr>
          <w:trHeight w:val="263"/>
        </w:trPr>
        <w:tc>
          <w:tcPr>
            <w:tcW w:w="1210" w:type="dxa"/>
            <w:shd w:val="clear" w:color="auto" w:fill="FFFFFF"/>
          </w:tcPr>
          <w:p w14:paraId="6C8012A2" w14:textId="77777777" w:rsidR="00271540" w:rsidRPr="00D15B58" w:rsidRDefault="00271540" w:rsidP="000B6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shd w:val="clear" w:color="auto" w:fill="FFFFFF"/>
          </w:tcPr>
          <w:p w14:paraId="0857B3E9" w14:textId="77777777" w:rsidR="00271540" w:rsidRPr="00D15B58" w:rsidRDefault="00271540" w:rsidP="000B6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FFFFFF"/>
          </w:tcPr>
          <w:p w14:paraId="279DAA38" w14:textId="77777777" w:rsidR="00271540" w:rsidRPr="00D15B58" w:rsidRDefault="00271540" w:rsidP="000B6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shd w:val="clear" w:color="auto" w:fill="FFFFFF"/>
          </w:tcPr>
          <w:p w14:paraId="6697DF23" w14:textId="77777777" w:rsidR="00271540" w:rsidRPr="00D15B58" w:rsidRDefault="00271540" w:rsidP="000B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shd w:val="clear" w:color="auto" w:fill="FFFFFF"/>
          </w:tcPr>
          <w:p w14:paraId="6B5835C7" w14:textId="77777777" w:rsidR="00271540" w:rsidRPr="00D15B58" w:rsidRDefault="00271540" w:rsidP="000B6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shd w:val="clear" w:color="auto" w:fill="FFFFFF"/>
          </w:tcPr>
          <w:p w14:paraId="3213FAFF" w14:textId="77777777" w:rsidR="00271540" w:rsidRPr="00D15B58" w:rsidRDefault="00271540" w:rsidP="000B6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shd w:val="clear" w:color="auto" w:fill="FFFFFF"/>
          </w:tcPr>
          <w:p w14:paraId="4390CB19" w14:textId="77777777" w:rsidR="00271540" w:rsidRPr="00D15B58" w:rsidRDefault="00271540" w:rsidP="000B6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EFF62C7" w14:textId="77777777" w:rsidR="009F133C" w:rsidRDefault="009F133C" w:rsidP="00BE7F77">
      <w:pPr>
        <w:rPr>
          <w:rFonts w:ascii="Times New Roman" w:hAnsi="Times New Roman"/>
          <w:b/>
        </w:rPr>
      </w:pPr>
    </w:p>
    <w:p w14:paraId="367D38B9" w14:textId="77777777" w:rsidR="00BE7F77" w:rsidRPr="00682652" w:rsidRDefault="00900004" w:rsidP="00BE7F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14.12</w:t>
      </w:r>
      <w:r w:rsidR="00BE7F77" w:rsidRPr="00682652">
        <w:rPr>
          <w:rFonts w:ascii="Times New Roman" w:hAnsi="Times New Roman"/>
          <w:b/>
        </w:rPr>
        <w:t>. Заявки, поданные на регистрацию объектов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1698"/>
        <w:gridCol w:w="1703"/>
        <w:gridCol w:w="2202"/>
        <w:gridCol w:w="2337"/>
      </w:tblGrid>
      <w:tr w:rsidR="00BE7F77" w:rsidRPr="003B79B0" w14:paraId="34113037" w14:textId="77777777" w:rsidTr="00C20A02">
        <w:trPr>
          <w:trHeight w:val="144"/>
        </w:trPr>
        <w:tc>
          <w:tcPr>
            <w:tcW w:w="2231" w:type="dxa"/>
            <w:shd w:val="clear" w:color="auto" w:fill="auto"/>
          </w:tcPr>
          <w:p w14:paraId="7CF5CF2B" w14:textId="77777777" w:rsidR="00BE7F77" w:rsidRPr="003B79B0" w:rsidRDefault="00BE7F77" w:rsidP="00197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№ заявки</w:t>
            </w:r>
          </w:p>
        </w:tc>
        <w:tc>
          <w:tcPr>
            <w:tcW w:w="1698" w:type="dxa"/>
            <w:shd w:val="clear" w:color="auto" w:fill="auto"/>
          </w:tcPr>
          <w:p w14:paraId="7D19AD23" w14:textId="77777777" w:rsidR="00BE7F77" w:rsidRPr="003B79B0" w:rsidRDefault="00BE7F77" w:rsidP="00197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Дата регистр заявки</w:t>
            </w:r>
          </w:p>
        </w:tc>
        <w:tc>
          <w:tcPr>
            <w:tcW w:w="1703" w:type="dxa"/>
            <w:shd w:val="clear" w:color="auto" w:fill="auto"/>
          </w:tcPr>
          <w:p w14:paraId="5D14161E" w14:textId="77777777" w:rsidR="00BE7F77" w:rsidRPr="003B79B0" w:rsidRDefault="00BE7F77" w:rsidP="00197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2202" w:type="dxa"/>
            <w:shd w:val="clear" w:color="auto" w:fill="auto"/>
          </w:tcPr>
          <w:p w14:paraId="66A16738" w14:textId="77777777" w:rsidR="00BE7F77" w:rsidRPr="003B79B0" w:rsidRDefault="00BE7F77" w:rsidP="00197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Тип объекта интелл собственности (изобретение, промышленная модель, промышленный образ, база данных)</w:t>
            </w:r>
          </w:p>
        </w:tc>
        <w:tc>
          <w:tcPr>
            <w:tcW w:w="2337" w:type="dxa"/>
            <w:shd w:val="clear" w:color="auto" w:fill="auto"/>
          </w:tcPr>
          <w:p w14:paraId="5901C5E1" w14:textId="77777777" w:rsidR="00BE7F77" w:rsidRPr="003B79B0" w:rsidRDefault="00BE7F77" w:rsidP="00197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Название объекта интеллектуальной собственности</w:t>
            </w:r>
          </w:p>
        </w:tc>
      </w:tr>
      <w:tr w:rsidR="005059D4" w:rsidRPr="003B79B0" w14:paraId="71C91897" w14:textId="77777777" w:rsidTr="00BE7F77">
        <w:trPr>
          <w:trHeight w:val="827"/>
        </w:trPr>
        <w:tc>
          <w:tcPr>
            <w:tcW w:w="2231" w:type="dxa"/>
            <w:shd w:val="clear" w:color="auto" w:fill="auto"/>
          </w:tcPr>
          <w:p w14:paraId="127381E7" w14:textId="77777777" w:rsidR="005059D4" w:rsidRPr="005059D4" w:rsidRDefault="005059D4" w:rsidP="00505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D4">
              <w:rPr>
                <w:rFonts w:ascii="Times New Roman" w:hAnsi="Times New Roman"/>
                <w:sz w:val="20"/>
                <w:szCs w:val="20"/>
              </w:rPr>
              <w:t>Оплачено</w:t>
            </w:r>
          </w:p>
        </w:tc>
        <w:tc>
          <w:tcPr>
            <w:tcW w:w="1698" w:type="dxa"/>
            <w:shd w:val="clear" w:color="auto" w:fill="auto"/>
          </w:tcPr>
          <w:p w14:paraId="744B3F2D" w14:textId="77777777" w:rsidR="005059D4" w:rsidRPr="005059D4" w:rsidRDefault="005059D4" w:rsidP="00505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D4">
              <w:rPr>
                <w:rFonts w:ascii="Times New Roman" w:hAnsi="Times New Roman"/>
                <w:sz w:val="20"/>
                <w:szCs w:val="20"/>
              </w:rPr>
              <w:t>6.12.19</w:t>
            </w:r>
          </w:p>
        </w:tc>
        <w:tc>
          <w:tcPr>
            <w:tcW w:w="1703" w:type="dxa"/>
            <w:shd w:val="clear" w:color="auto" w:fill="auto"/>
          </w:tcPr>
          <w:p w14:paraId="05C38D66" w14:textId="77777777" w:rsidR="005059D4" w:rsidRPr="005059D4" w:rsidRDefault="005059D4" w:rsidP="00505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D4">
              <w:rPr>
                <w:rFonts w:ascii="Times New Roman" w:hAnsi="Times New Roman"/>
                <w:bCs/>
                <w:sz w:val="20"/>
                <w:szCs w:val="20"/>
              </w:rPr>
              <w:t>Егорова А.И.</w:t>
            </w:r>
          </w:p>
        </w:tc>
        <w:tc>
          <w:tcPr>
            <w:tcW w:w="2202" w:type="dxa"/>
            <w:shd w:val="clear" w:color="auto" w:fill="auto"/>
          </w:tcPr>
          <w:p w14:paraId="3A1432D5" w14:textId="77777777" w:rsidR="005059D4" w:rsidRPr="005059D4" w:rsidRDefault="005059D4" w:rsidP="00505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9D4">
              <w:rPr>
                <w:rFonts w:ascii="Times New Roman" w:hAnsi="Times New Roman"/>
                <w:sz w:val="20"/>
                <w:szCs w:val="20"/>
              </w:rPr>
              <w:t xml:space="preserve">Словарь </w:t>
            </w:r>
          </w:p>
        </w:tc>
        <w:tc>
          <w:tcPr>
            <w:tcW w:w="2337" w:type="dxa"/>
            <w:shd w:val="clear" w:color="auto" w:fill="auto"/>
          </w:tcPr>
          <w:p w14:paraId="33EEF8BC" w14:textId="77777777" w:rsidR="005059D4" w:rsidRPr="005059D4" w:rsidRDefault="005059D4" w:rsidP="00505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9D4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5059D4">
              <w:rPr>
                <w:rFonts w:ascii="Times New Roman" w:hAnsi="Times New Roman"/>
                <w:sz w:val="20"/>
                <w:szCs w:val="20"/>
              </w:rPr>
              <w:t>Словарь личностных качеств на тюркских языках сибирско-алтайской группы</w:t>
            </w:r>
            <w:r w:rsidRPr="005059D4">
              <w:rPr>
                <w:rFonts w:ascii="Times New Roman" w:eastAsia="MS Mincho" w:hAnsi="Times New Roman"/>
                <w:sz w:val="20"/>
                <w:szCs w:val="20"/>
              </w:rPr>
              <w:t>»</w:t>
            </w:r>
          </w:p>
        </w:tc>
      </w:tr>
      <w:tr w:rsidR="005059D4" w:rsidRPr="003B79B0" w14:paraId="05AFB205" w14:textId="77777777" w:rsidTr="005059D4">
        <w:trPr>
          <w:trHeight w:val="538"/>
        </w:trPr>
        <w:tc>
          <w:tcPr>
            <w:tcW w:w="2231" w:type="dxa"/>
            <w:shd w:val="clear" w:color="auto" w:fill="auto"/>
          </w:tcPr>
          <w:p w14:paraId="4AC13FF5" w14:textId="77777777" w:rsidR="005059D4" w:rsidRPr="005059D4" w:rsidRDefault="005059D4" w:rsidP="00505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D4">
              <w:rPr>
                <w:rFonts w:ascii="Times New Roman" w:hAnsi="Times New Roman"/>
                <w:sz w:val="20"/>
                <w:szCs w:val="20"/>
              </w:rPr>
              <w:t>Оплачено</w:t>
            </w:r>
          </w:p>
        </w:tc>
        <w:tc>
          <w:tcPr>
            <w:tcW w:w="1698" w:type="dxa"/>
            <w:shd w:val="clear" w:color="auto" w:fill="auto"/>
          </w:tcPr>
          <w:p w14:paraId="72BF7171" w14:textId="77777777" w:rsidR="005059D4" w:rsidRPr="005059D4" w:rsidRDefault="005059D4" w:rsidP="00505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D4">
              <w:rPr>
                <w:rFonts w:ascii="Times New Roman" w:hAnsi="Times New Roman"/>
                <w:sz w:val="20"/>
                <w:szCs w:val="20"/>
              </w:rPr>
              <w:t>6.12.19</w:t>
            </w:r>
          </w:p>
        </w:tc>
        <w:tc>
          <w:tcPr>
            <w:tcW w:w="1703" w:type="dxa"/>
            <w:shd w:val="clear" w:color="auto" w:fill="auto"/>
          </w:tcPr>
          <w:p w14:paraId="356FFB48" w14:textId="77777777" w:rsidR="005059D4" w:rsidRPr="005059D4" w:rsidRDefault="005059D4" w:rsidP="00505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D4">
              <w:rPr>
                <w:rFonts w:ascii="Times New Roman" w:hAnsi="Times New Roman"/>
                <w:bCs/>
                <w:sz w:val="20"/>
                <w:szCs w:val="20"/>
              </w:rPr>
              <w:t>Егорова А.И.</w:t>
            </w:r>
          </w:p>
        </w:tc>
        <w:tc>
          <w:tcPr>
            <w:tcW w:w="2202" w:type="dxa"/>
            <w:shd w:val="clear" w:color="auto" w:fill="auto"/>
          </w:tcPr>
          <w:p w14:paraId="2407BD1E" w14:textId="77777777" w:rsidR="005059D4" w:rsidRPr="005059D4" w:rsidRDefault="005059D4" w:rsidP="00505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9D4">
              <w:rPr>
                <w:rFonts w:ascii="Times New Roman" w:hAnsi="Times New Roman"/>
                <w:sz w:val="20"/>
                <w:szCs w:val="20"/>
              </w:rPr>
              <w:t>Шкала оценки</w:t>
            </w:r>
          </w:p>
        </w:tc>
        <w:tc>
          <w:tcPr>
            <w:tcW w:w="2337" w:type="dxa"/>
            <w:shd w:val="clear" w:color="auto" w:fill="auto"/>
          </w:tcPr>
          <w:p w14:paraId="57EEF812" w14:textId="77777777" w:rsidR="005059D4" w:rsidRPr="005059D4" w:rsidRDefault="005059D4" w:rsidP="00505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9D4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5059D4">
              <w:rPr>
                <w:rFonts w:ascii="Times New Roman" w:eastAsia="MS Mincho" w:hAnsi="Times New Roman"/>
                <w:sz w:val="20"/>
                <w:szCs w:val="20"/>
              </w:rPr>
              <w:t>Шкала оценки гендерных стереотипов»</w:t>
            </w:r>
          </w:p>
        </w:tc>
      </w:tr>
    </w:tbl>
    <w:p w14:paraId="404D1760" w14:textId="77777777" w:rsidR="00BE7F77" w:rsidRPr="00682652" w:rsidRDefault="00BE7F77" w:rsidP="00BE7F77">
      <w:pPr>
        <w:rPr>
          <w:rFonts w:ascii="Times New Roman" w:hAnsi="Times New Roman"/>
        </w:rPr>
      </w:pPr>
    </w:p>
    <w:p w14:paraId="68868222" w14:textId="77777777" w:rsidR="00BE7F77" w:rsidRPr="00682652" w:rsidRDefault="00900004" w:rsidP="00BE7F77">
      <w:pPr>
        <w:pStyle w:val="1"/>
        <w:pBdr>
          <w:bottom w:val="single" w:sz="6" w:space="4" w:color="9AB5D0"/>
        </w:pBdr>
        <w:spacing w:before="0" w:after="75"/>
        <w:rPr>
          <w:rFonts w:ascii="Times New Roman" w:hAnsi="Times New Roman"/>
          <w:bCs w:val="0"/>
          <w:color w:val="444444"/>
          <w:sz w:val="22"/>
          <w:szCs w:val="22"/>
        </w:rPr>
      </w:pPr>
      <w:r>
        <w:rPr>
          <w:rFonts w:ascii="Times New Roman" w:hAnsi="Times New Roman"/>
          <w:bCs w:val="0"/>
          <w:color w:val="444444"/>
          <w:sz w:val="22"/>
          <w:szCs w:val="22"/>
        </w:rPr>
        <w:t>14.13</w:t>
      </w:r>
      <w:r w:rsidR="00BE7F77">
        <w:rPr>
          <w:rFonts w:ascii="Times New Roman" w:hAnsi="Times New Roman"/>
          <w:bCs w:val="0"/>
          <w:color w:val="444444"/>
          <w:sz w:val="22"/>
          <w:szCs w:val="22"/>
        </w:rPr>
        <w:t xml:space="preserve">. </w:t>
      </w:r>
      <w:r w:rsidR="00BE7F77" w:rsidRPr="00682652">
        <w:rPr>
          <w:rFonts w:ascii="Times New Roman" w:hAnsi="Times New Roman"/>
          <w:bCs w:val="0"/>
          <w:color w:val="444444"/>
          <w:sz w:val="22"/>
          <w:szCs w:val="22"/>
        </w:rPr>
        <w:t>Полученные ВУЗом охранные документы на объекты интеллектуальной собственности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2143"/>
        <w:gridCol w:w="2491"/>
        <w:gridCol w:w="2657"/>
      </w:tblGrid>
      <w:tr w:rsidR="00BE7F77" w:rsidRPr="003B79B0" w14:paraId="1BB78872" w14:textId="77777777" w:rsidTr="00DD231C">
        <w:trPr>
          <w:trHeight w:val="853"/>
        </w:trPr>
        <w:tc>
          <w:tcPr>
            <w:tcW w:w="2279" w:type="dxa"/>
            <w:shd w:val="clear" w:color="auto" w:fill="auto"/>
          </w:tcPr>
          <w:p w14:paraId="0B3B3E67" w14:textId="77777777" w:rsidR="00BE7F77" w:rsidRPr="003B79B0" w:rsidRDefault="00BE7F77" w:rsidP="00197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№ охранного документа</w:t>
            </w:r>
          </w:p>
        </w:tc>
        <w:tc>
          <w:tcPr>
            <w:tcW w:w="2143" w:type="dxa"/>
            <w:shd w:val="clear" w:color="auto" w:fill="auto"/>
          </w:tcPr>
          <w:p w14:paraId="7AD5A60B" w14:textId="77777777" w:rsidR="00BE7F77" w:rsidRPr="003B79B0" w:rsidRDefault="00BE7F77" w:rsidP="00197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2491" w:type="dxa"/>
            <w:shd w:val="clear" w:color="auto" w:fill="auto"/>
          </w:tcPr>
          <w:p w14:paraId="714FEFC6" w14:textId="77777777" w:rsidR="00BE7F77" w:rsidRPr="003B79B0" w:rsidRDefault="00BE7F77" w:rsidP="00197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Тип охранного документа (патент, свидетельство, приказ СВФУ  ноу-хау)</w:t>
            </w:r>
          </w:p>
        </w:tc>
        <w:tc>
          <w:tcPr>
            <w:tcW w:w="2657" w:type="dxa"/>
            <w:shd w:val="clear" w:color="auto" w:fill="auto"/>
          </w:tcPr>
          <w:p w14:paraId="22AE81D5" w14:textId="77777777" w:rsidR="00BE7F77" w:rsidRPr="003B79B0" w:rsidRDefault="00BE7F77" w:rsidP="00197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Название объекта интеллектуальной собственности</w:t>
            </w:r>
          </w:p>
        </w:tc>
      </w:tr>
      <w:tr w:rsidR="00DD231C" w:rsidRPr="003B79B0" w14:paraId="006AC4ED" w14:textId="77777777" w:rsidTr="00DD231C">
        <w:trPr>
          <w:trHeight w:val="208"/>
        </w:trPr>
        <w:tc>
          <w:tcPr>
            <w:tcW w:w="2279" w:type="dxa"/>
            <w:shd w:val="clear" w:color="auto" w:fill="auto"/>
          </w:tcPr>
          <w:p w14:paraId="6AFA3C80" w14:textId="77777777" w:rsidR="00DD231C" w:rsidRPr="00BE7F77" w:rsidRDefault="00DD231C" w:rsidP="00DD2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14:paraId="1CEFF875" w14:textId="77777777" w:rsidR="00DD231C" w:rsidRPr="00BE7F77" w:rsidRDefault="00DD231C" w:rsidP="00DD2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14:paraId="3D1B6105" w14:textId="77777777" w:rsidR="00DD231C" w:rsidRPr="00BE7F77" w:rsidRDefault="00DD231C" w:rsidP="00DD2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</w:tcPr>
          <w:p w14:paraId="5E65BF5A" w14:textId="77777777" w:rsidR="00DD231C" w:rsidRPr="00BE7F77" w:rsidRDefault="00DD231C" w:rsidP="00DD2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117AC9" w14:textId="77777777" w:rsidR="00530259" w:rsidRDefault="00530259" w:rsidP="00C827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8A03DD3" w14:textId="77777777" w:rsidR="00530259" w:rsidRDefault="00530259" w:rsidP="0053025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6708D9A" w14:textId="77777777" w:rsidR="00530259" w:rsidRDefault="00900004" w:rsidP="005302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14.14</w:t>
      </w:r>
      <w:r w:rsidR="00530259" w:rsidRPr="00530259">
        <w:rPr>
          <w:rFonts w:ascii="Times New Roman" w:hAnsi="Times New Roman"/>
          <w:b/>
          <w:sz w:val="20"/>
          <w:szCs w:val="20"/>
        </w:rPr>
        <w:t>. План защит кандидатских</w:t>
      </w:r>
      <w:r w:rsidR="00E24708">
        <w:rPr>
          <w:rFonts w:ascii="Times New Roman" w:hAnsi="Times New Roman"/>
          <w:b/>
          <w:sz w:val="20"/>
          <w:szCs w:val="20"/>
        </w:rPr>
        <w:t xml:space="preserve">, докторских </w:t>
      </w:r>
      <w:r w:rsidR="00530259" w:rsidRPr="00530259">
        <w:rPr>
          <w:rFonts w:ascii="Times New Roman" w:hAnsi="Times New Roman"/>
          <w:b/>
          <w:sz w:val="20"/>
          <w:szCs w:val="20"/>
        </w:rPr>
        <w:t xml:space="preserve"> диссертаций</w:t>
      </w:r>
    </w:p>
    <w:p w14:paraId="26F502C8" w14:textId="77777777" w:rsidR="00530259" w:rsidRPr="00530259" w:rsidRDefault="00530259" w:rsidP="005302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497" w:type="dxa"/>
        <w:tblLayout w:type="fixed"/>
        <w:tblLook w:val="0000" w:firstRow="0" w:lastRow="0" w:firstColumn="0" w:lastColumn="0" w:noHBand="0" w:noVBand="0"/>
      </w:tblPr>
      <w:tblGrid>
        <w:gridCol w:w="566"/>
        <w:gridCol w:w="1842"/>
        <w:gridCol w:w="1669"/>
        <w:gridCol w:w="1843"/>
        <w:gridCol w:w="1418"/>
        <w:gridCol w:w="2159"/>
      </w:tblGrid>
      <w:tr w:rsidR="00530259" w:rsidRPr="003B79B0" w14:paraId="63F2293D" w14:textId="77777777" w:rsidTr="00530259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88CD6" w14:textId="77777777" w:rsidR="00530259" w:rsidRPr="00EA479B" w:rsidRDefault="00530259" w:rsidP="005302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47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FA53A" w14:textId="77777777" w:rsidR="00530259" w:rsidRPr="00EA479B" w:rsidRDefault="00530259" w:rsidP="005302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47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27C1A" w14:textId="77777777" w:rsidR="00530259" w:rsidRPr="00EA479B" w:rsidRDefault="00530259" w:rsidP="005302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47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9AF5" w14:textId="77777777" w:rsidR="00530259" w:rsidRPr="00EA479B" w:rsidRDefault="00530259" w:rsidP="005302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47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Шифр специальности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8749A" w14:textId="77777777" w:rsidR="00530259" w:rsidRPr="00EA479B" w:rsidRDefault="00530259" w:rsidP="005302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47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Организация 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E42B6" w14:textId="77777777" w:rsidR="00530259" w:rsidRPr="00EA479B" w:rsidRDefault="00530259" w:rsidP="005302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47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Год защиты </w:t>
            </w:r>
          </w:p>
        </w:tc>
      </w:tr>
      <w:tr w:rsidR="008C20B0" w:rsidRPr="003B79B0" w14:paraId="39131FB5" w14:textId="77777777" w:rsidTr="00530259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5034B" w14:textId="77777777" w:rsidR="008C20B0" w:rsidRPr="008A3990" w:rsidRDefault="007B5F90" w:rsidP="008C20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C30EF" w14:textId="77777777" w:rsidR="008C20B0" w:rsidRPr="00EA479B" w:rsidRDefault="007B5F90" w:rsidP="008C20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Игнатьев П.Д.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E0EBF" w14:textId="77777777" w:rsidR="008C20B0" w:rsidRPr="005059D4" w:rsidRDefault="008C20B0" w:rsidP="008C20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8B1FF" w14:textId="77777777" w:rsidR="008C20B0" w:rsidRPr="00EA479B" w:rsidRDefault="008C20B0" w:rsidP="008C2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139CF" w14:textId="77777777" w:rsidR="008C20B0" w:rsidRPr="007B5F90" w:rsidRDefault="007B5F90" w:rsidP="008C20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F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С-ПбГУ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3A08C" w14:textId="77777777" w:rsidR="008C20B0" w:rsidRPr="00EA479B" w:rsidRDefault="007B5F90" w:rsidP="008C20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2020-2021</w:t>
            </w:r>
          </w:p>
        </w:tc>
      </w:tr>
    </w:tbl>
    <w:p w14:paraId="2DB43E8B" w14:textId="77777777" w:rsidR="00530259" w:rsidRDefault="00530259" w:rsidP="009568D5"/>
    <w:p w14:paraId="76D02186" w14:textId="77777777" w:rsidR="00530259" w:rsidRPr="00530259" w:rsidRDefault="00900004" w:rsidP="005302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14.15</w:t>
      </w:r>
      <w:r w:rsidR="00530259" w:rsidRPr="00530259">
        <w:rPr>
          <w:rFonts w:ascii="Times New Roman" w:hAnsi="Times New Roman"/>
          <w:b/>
          <w:sz w:val="20"/>
          <w:szCs w:val="20"/>
        </w:rPr>
        <w:t xml:space="preserve">. </w:t>
      </w:r>
      <w:r w:rsidR="00315FA4">
        <w:rPr>
          <w:rFonts w:ascii="Times New Roman" w:hAnsi="Times New Roman"/>
          <w:b/>
          <w:sz w:val="20"/>
          <w:szCs w:val="20"/>
        </w:rPr>
        <w:t>Повышение</w:t>
      </w:r>
      <w:r w:rsidR="00530259" w:rsidRPr="00530259">
        <w:rPr>
          <w:rFonts w:ascii="Times New Roman" w:hAnsi="Times New Roman"/>
          <w:b/>
          <w:sz w:val="20"/>
          <w:szCs w:val="20"/>
        </w:rPr>
        <w:t xml:space="preserve"> квалификации ППС ИП</w:t>
      </w:r>
      <w:r w:rsidR="00315FA4">
        <w:rPr>
          <w:rFonts w:ascii="Times New Roman" w:hAnsi="Times New Roman"/>
          <w:b/>
          <w:sz w:val="20"/>
          <w:szCs w:val="20"/>
        </w:rPr>
        <w:t xml:space="preserve"> </w:t>
      </w:r>
      <w:r w:rsidR="00530259" w:rsidRPr="00530259">
        <w:rPr>
          <w:rFonts w:ascii="Times New Roman" w:hAnsi="Times New Roman"/>
          <w:b/>
          <w:sz w:val="20"/>
          <w:szCs w:val="20"/>
        </w:rPr>
        <w:t>(на получение ученого звания доцента по специальности)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8"/>
        <w:gridCol w:w="1948"/>
        <w:gridCol w:w="1842"/>
        <w:gridCol w:w="1843"/>
        <w:gridCol w:w="1872"/>
      </w:tblGrid>
      <w:tr w:rsidR="00530259" w:rsidRPr="003B79B0" w14:paraId="5F314906" w14:textId="77777777" w:rsidTr="00BB3F2F">
        <w:tc>
          <w:tcPr>
            <w:tcW w:w="1988" w:type="dxa"/>
          </w:tcPr>
          <w:p w14:paraId="29A31960" w14:textId="77777777" w:rsidR="00530259" w:rsidRPr="003B79B0" w:rsidRDefault="00530259" w:rsidP="005F1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79B0">
              <w:rPr>
                <w:rFonts w:ascii="Times New Roman" w:hAnsi="Times New Roman"/>
                <w:sz w:val="18"/>
                <w:szCs w:val="18"/>
              </w:rPr>
              <w:t>19.00.01 Общая психология. Психология личности. История психологии</w:t>
            </w:r>
          </w:p>
        </w:tc>
        <w:tc>
          <w:tcPr>
            <w:tcW w:w="1948" w:type="dxa"/>
          </w:tcPr>
          <w:p w14:paraId="71114FEA" w14:textId="77777777" w:rsidR="00530259" w:rsidRPr="003B79B0" w:rsidRDefault="00530259" w:rsidP="005F1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79B0">
              <w:rPr>
                <w:rFonts w:ascii="Times New Roman" w:hAnsi="Times New Roman"/>
                <w:sz w:val="18"/>
                <w:szCs w:val="18"/>
              </w:rPr>
              <w:t>19.00.03 Психология труда, инженерная психология и эргономика</w:t>
            </w:r>
          </w:p>
        </w:tc>
        <w:tc>
          <w:tcPr>
            <w:tcW w:w="1842" w:type="dxa"/>
          </w:tcPr>
          <w:p w14:paraId="4033AE42" w14:textId="77777777" w:rsidR="00530259" w:rsidRPr="003B79B0" w:rsidRDefault="00530259" w:rsidP="005F1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79B0">
              <w:rPr>
                <w:rFonts w:ascii="Times New Roman" w:hAnsi="Times New Roman"/>
                <w:sz w:val="18"/>
                <w:szCs w:val="18"/>
              </w:rPr>
              <w:t>19.00.05 Социальная психология</w:t>
            </w:r>
          </w:p>
        </w:tc>
        <w:tc>
          <w:tcPr>
            <w:tcW w:w="1843" w:type="dxa"/>
          </w:tcPr>
          <w:p w14:paraId="19B0E356" w14:textId="77777777" w:rsidR="00530259" w:rsidRPr="003B79B0" w:rsidRDefault="00530259" w:rsidP="005F1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79B0">
              <w:rPr>
                <w:rFonts w:ascii="Times New Roman" w:hAnsi="Times New Roman"/>
                <w:sz w:val="18"/>
                <w:szCs w:val="18"/>
              </w:rPr>
              <w:t>19.00.07 Педагогическая психология</w:t>
            </w:r>
          </w:p>
        </w:tc>
        <w:tc>
          <w:tcPr>
            <w:tcW w:w="1872" w:type="dxa"/>
          </w:tcPr>
          <w:p w14:paraId="320E070D" w14:textId="77777777" w:rsidR="00530259" w:rsidRPr="003B79B0" w:rsidRDefault="00530259" w:rsidP="005F1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79B0">
              <w:rPr>
                <w:rFonts w:ascii="Times New Roman" w:hAnsi="Times New Roman"/>
                <w:sz w:val="18"/>
                <w:szCs w:val="18"/>
              </w:rPr>
              <w:t>19.00.13  Психология развития. Акмеология</w:t>
            </w:r>
          </w:p>
        </w:tc>
      </w:tr>
      <w:tr w:rsidR="00530259" w:rsidRPr="003B79B0" w14:paraId="144B5E27" w14:textId="77777777" w:rsidTr="00BB3F2F">
        <w:tc>
          <w:tcPr>
            <w:tcW w:w="9493" w:type="dxa"/>
            <w:gridSpan w:val="5"/>
          </w:tcPr>
          <w:p w14:paraId="00CB5A14" w14:textId="77777777" w:rsidR="00530259" w:rsidRPr="003B79B0" w:rsidRDefault="00530259" w:rsidP="005F1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9B0">
              <w:rPr>
                <w:rFonts w:ascii="Times New Roman" w:hAnsi="Times New Roman"/>
                <w:sz w:val="18"/>
                <w:szCs w:val="18"/>
              </w:rPr>
              <w:t>Кандидаты психологических наук</w:t>
            </w:r>
          </w:p>
        </w:tc>
      </w:tr>
      <w:tr w:rsidR="00530259" w:rsidRPr="003B79B0" w14:paraId="1AEC1F68" w14:textId="77777777" w:rsidTr="00BB3F2F">
        <w:tc>
          <w:tcPr>
            <w:tcW w:w="1988" w:type="dxa"/>
          </w:tcPr>
          <w:p w14:paraId="2A67AA14" w14:textId="77777777" w:rsidR="00530259" w:rsidRPr="003B79B0" w:rsidRDefault="00530259" w:rsidP="005F1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8" w:type="dxa"/>
          </w:tcPr>
          <w:p w14:paraId="65F4912D" w14:textId="77777777" w:rsidR="00530259" w:rsidRPr="003B79B0" w:rsidRDefault="00530259" w:rsidP="005F1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2724D9D" w14:textId="77777777" w:rsidR="00530259" w:rsidRPr="003B79B0" w:rsidRDefault="00530259" w:rsidP="005F1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187586" w14:textId="77777777" w:rsidR="00530259" w:rsidRPr="003B79B0" w:rsidRDefault="00530259" w:rsidP="005F1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14:paraId="13616854" w14:textId="77777777" w:rsidR="00530259" w:rsidRPr="003B79B0" w:rsidRDefault="00530259" w:rsidP="005F1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F7D97CB" w14:textId="77777777" w:rsidR="00850EEF" w:rsidRDefault="00850EEF" w:rsidP="00050B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0353DBC" w14:textId="77777777" w:rsidR="00686DE2" w:rsidRPr="00D53FD1" w:rsidRDefault="00315FA4" w:rsidP="00050B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530D4D">
        <w:rPr>
          <w:rFonts w:ascii="Times New Roman" w:hAnsi="Times New Roman"/>
          <w:b/>
          <w:sz w:val="20"/>
          <w:szCs w:val="20"/>
        </w:rPr>
        <w:t xml:space="preserve">5. Участие в </w:t>
      </w:r>
      <w:r w:rsidR="00050B03" w:rsidRPr="00D53FD1">
        <w:rPr>
          <w:rFonts w:ascii="Times New Roman" w:hAnsi="Times New Roman"/>
          <w:b/>
          <w:sz w:val="20"/>
          <w:szCs w:val="20"/>
        </w:rPr>
        <w:t xml:space="preserve">НИРС  </w:t>
      </w:r>
    </w:p>
    <w:p w14:paraId="558E19DB" w14:textId="77777777" w:rsidR="00050B03" w:rsidRDefault="00050B03" w:rsidP="00050B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782C81D" w14:textId="77777777" w:rsidR="00686DE2" w:rsidRDefault="00530D4D" w:rsidP="002063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15.1. </w:t>
      </w:r>
      <w:r w:rsidR="00DA3C0E">
        <w:rPr>
          <w:rFonts w:ascii="Times New Roman" w:hAnsi="Times New Roman"/>
          <w:b/>
          <w:sz w:val="20"/>
          <w:szCs w:val="20"/>
        </w:rPr>
        <w:t>Организация работы кружков</w:t>
      </w:r>
    </w:p>
    <w:p w14:paraId="7F43ED67" w14:textId="77777777" w:rsidR="005A2062" w:rsidRDefault="005A2062" w:rsidP="002063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410"/>
        <w:gridCol w:w="1701"/>
        <w:gridCol w:w="2799"/>
      </w:tblGrid>
      <w:tr w:rsidR="005A2062" w:rsidRPr="003B79B0" w14:paraId="14886C02" w14:textId="77777777" w:rsidTr="00C8272D">
        <w:trPr>
          <w:trHeight w:val="931"/>
        </w:trPr>
        <w:tc>
          <w:tcPr>
            <w:tcW w:w="2694" w:type="dxa"/>
          </w:tcPr>
          <w:p w14:paraId="6BF785B2" w14:textId="77777777" w:rsidR="005A2062" w:rsidRPr="003B79B0" w:rsidRDefault="005A2062" w:rsidP="00993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Название кружка</w:t>
            </w:r>
          </w:p>
        </w:tc>
        <w:tc>
          <w:tcPr>
            <w:tcW w:w="2410" w:type="dxa"/>
          </w:tcPr>
          <w:p w14:paraId="11D0F27B" w14:textId="77777777" w:rsidR="005A2062" w:rsidRPr="003B79B0" w:rsidRDefault="005A2062" w:rsidP="00993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Вид кружка (работающий по приказу, другой)</w:t>
            </w:r>
          </w:p>
        </w:tc>
        <w:tc>
          <w:tcPr>
            <w:tcW w:w="1701" w:type="dxa"/>
          </w:tcPr>
          <w:p w14:paraId="17F3130E" w14:textId="77777777" w:rsidR="005A2062" w:rsidRPr="003B79B0" w:rsidRDefault="005A2062" w:rsidP="00993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2799" w:type="dxa"/>
          </w:tcPr>
          <w:p w14:paraId="632EC6AB" w14:textId="77777777" w:rsidR="005A2062" w:rsidRPr="003B79B0" w:rsidRDefault="005A2062" w:rsidP="00993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Руководитель (руководители)</w:t>
            </w:r>
          </w:p>
        </w:tc>
      </w:tr>
      <w:tr w:rsidR="005A2062" w:rsidRPr="003B79B0" w14:paraId="70C2F8B1" w14:textId="77777777" w:rsidTr="00C8272D">
        <w:trPr>
          <w:trHeight w:val="273"/>
        </w:trPr>
        <w:tc>
          <w:tcPr>
            <w:tcW w:w="2694" w:type="dxa"/>
          </w:tcPr>
          <w:p w14:paraId="50A4530E" w14:textId="77777777" w:rsidR="005A2062" w:rsidRPr="003B79B0" w:rsidRDefault="005A2062" w:rsidP="00993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Актуальные проблемы социальной работы</w:t>
            </w:r>
          </w:p>
        </w:tc>
        <w:tc>
          <w:tcPr>
            <w:tcW w:w="2410" w:type="dxa"/>
          </w:tcPr>
          <w:p w14:paraId="4B13211E" w14:textId="77777777" w:rsidR="005A2062" w:rsidRPr="003B79B0" w:rsidRDefault="005A2062" w:rsidP="00993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color w:val="000000"/>
                <w:sz w:val="20"/>
                <w:szCs w:val="20"/>
              </w:rPr>
              <w:t>По приказу, № 1253-ОД, от 27.10.2016</w:t>
            </w:r>
          </w:p>
        </w:tc>
        <w:tc>
          <w:tcPr>
            <w:tcW w:w="1701" w:type="dxa"/>
            <w:shd w:val="clear" w:color="auto" w:fill="FFFFFF"/>
          </w:tcPr>
          <w:p w14:paraId="37EA5E5B" w14:textId="77777777" w:rsidR="005A2062" w:rsidRPr="003B79B0" w:rsidRDefault="005A2062" w:rsidP="00993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99" w:type="dxa"/>
          </w:tcPr>
          <w:p w14:paraId="35329676" w14:textId="77777777" w:rsidR="005A2062" w:rsidRPr="003B79B0" w:rsidRDefault="005A2062" w:rsidP="00592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Давыдова В</w:t>
            </w:r>
            <w:r w:rsidR="005926DD" w:rsidRPr="003B79B0">
              <w:rPr>
                <w:rFonts w:ascii="Times New Roman" w:hAnsi="Times New Roman"/>
                <w:sz w:val="20"/>
                <w:szCs w:val="20"/>
              </w:rPr>
              <w:t>.Я., Матвеева Н.В.</w:t>
            </w:r>
          </w:p>
        </w:tc>
      </w:tr>
      <w:tr w:rsidR="005A2062" w:rsidRPr="003B79B0" w14:paraId="22E7FF92" w14:textId="77777777" w:rsidTr="00C8272D">
        <w:trPr>
          <w:trHeight w:val="273"/>
        </w:trPr>
        <w:tc>
          <w:tcPr>
            <w:tcW w:w="2694" w:type="dxa"/>
            <w:tcBorders>
              <w:bottom w:val="single" w:sz="4" w:space="0" w:color="auto"/>
            </w:tcBorders>
          </w:tcPr>
          <w:p w14:paraId="02CB979D" w14:textId="77777777" w:rsidR="005A2062" w:rsidRPr="006E7886" w:rsidRDefault="003B79B0" w:rsidP="009937AD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Этнос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7841882" w14:textId="77777777" w:rsidR="005A2062" w:rsidRPr="006E7886" w:rsidRDefault="005A2062" w:rsidP="009937AD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AD0F18" w14:textId="77777777" w:rsidR="005A2062" w:rsidRPr="003B79B0" w:rsidRDefault="003B79B0" w:rsidP="00993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728CA5B" w14:textId="77777777" w:rsidR="005A2062" w:rsidRPr="003B79B0" w:rsidRDefault="003B79B0" w:rsidP="00993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 xml:space="preserve">Егорова А.И., Кондакова </w:t>
            </w:r>
            <w:r w:rsidRPr="003B79B0">
              <w:rPr>
                <w:rFonts w:ascii="Times New Roman" w:hAnsi="Times New Roman"/>
                <w:sz w:val="20"/>
                <w:szCs w:val="20"/>
              </w:rPr>
              <w:lastRenderedPageBreak/>
              <w:t>А.П., Сидорова Т.Н., Слепцов Е.П.</w:t>
            </w:r>
          </w:p>
        </w:tc>
      </w:tr>
      <w:tr w:rsidR="00DF3198" w:rsidRPr="003B79B0" w14:paraId="1D16716D" w14:textId="77777777" w:rsidTr="00C82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4DD8" w14:textId="77777777" w:rsidR="00DF3198" w:rsidRPr="006E7886" w:rsidRDefault="00DF3198" w:rsidP="00DF3198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Спортивная 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2E17" w14:textId="77777777" w:rsidR="00DF3198" w:rsidRPr="006E7886" w:rsidRDefault="00DF3198" w:rsidP="00DF3198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DAF0" w14:textId="77777777" w:rsidR="00DF3198" w:rsidRPr="006E7886" w:rsidRDefault="00DF3198" w:rsidP="00DF3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CD9B" w14:textId="77777777" w:rsidR="00DF3198" w:rsidRPr="006E7886" w:rsidRDefault="00DF3198" w:rsidP="00DF3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Платонова З.Н.</w:t>
            </w:r>
          </w:p>
        </w:tc>
      </w:tr>
      <w:tr w:rsidR="007C3E41" w:rsidRPr="003B79B0" w14:paraId="4EA681E2" w14:textId="77777777" w:rsidTr="00C8272D">
        <w:trPr>
          <w:trHeight w:val="273"/>
        </w:trPr>
        <w:tc>
          <w:tcPr>
            <w:tcW w:w="2694" w:type="dxa"/>
            <w:tcBorders>
              <w:bottom w:val="single" w:sz="4" w:space="0" w:color="auto"/>
            </w:tcBorders>
          </w:tcPr>
          <w:p w14:paraId="010A2C55" w14:textId="77777777" w:rsidR="007C3E41" w:rsidRPr="00F41CDA" w:rsidRDefault="007C3E41" w:rsidP="007C3E41">
            <w:pPr>
              <w:pStyle w:val="a8"/>
              <w:rPr>
                <w:color w:val="000000"/>
                <w:sz w:val="20"/>
                <w:szCs w:val="20"/>
                <w:lang w:val="sah-RU"/>
              </w:rPr>
            </w:pPr>
            <w:r>
              <w:rPr>
                <w:color w:val="000000"/>
                <w:sz w:val="20"/>
                <w:szCs w:val="20"/>
                <w:lang w:val="sah-RU"/>
              </w:rPr>
              <w:t>Современные проблемы детства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536229" w14:textId="77777777" w:rsidR="007C3E41" w:rsidRPr="00F41CDA" w:rsidRDefault="007C3E41" w:rsidP="007C3E41">
            <w:pPr>
              <w:pStyle w:val="a8"/>
              <w:rPr>
                <w:color w:val="000000"/>
                <w:sz w:val="20"/>
                <w:szCs w:val="20"/>
                <w:lang w:val="sah-RU"/>
              </w:rPr>
            </w:pPr>
            <w:r>
              <w:rPr>
                <w:color w:val="000000"/>
                <w:sz w:val="20"/>
                <w:szCs w:val="20"/>
                <w:lang w:val="sah-RU"/>
              </w:rPr>
              <w:t>другой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E9C251" w14:textId="77777777" w:rsidR="007C3E41" w:rsidRPr="00F41CDA" w:rsidRDefault="007C3E41" w:rsidP="007C3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10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25D099BC" w14:textId="77777777" w:rsidR="007C3E41" w:rsidRPr="00F41CDA" w:rsidRDefault="007C3E41" w:rsidP="007C3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Старостина Л.Д.</w:t>
            </w:r>
          </w:p>
        </w:tc>
      </w:tr>
      <w:tr w:rsidR="009A0D40" w:rsidRPr="003B79B0" w14:paraId="0DB334F1" w14:textId="77777777" w:rsidTr="00C82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AF8" w14:textId="77777777" w:rsidR="009A0D40" w:rsidRPr="006E7886" w:rsidRDefault="009A0D40" w:rsidP="009A0D40">
            <w:pPr>
              <w:pStyle w:val="a8"/>
              <w:rPr>
                <w:color w:val="000000"/>
                <w:sz w:val="20"/>
                <w:szCs w:val="20"/>
              </w:rPr>
            </w:pPr>
            <w:r w:rsidRPr="00C87AEF">
              <w:rPr>
                <w:color w:val="000000"/>
                <w:sz w:val="20"/>
                <w:szCs w:val="20"/>
              </w:rPr>
              <w:t>Проблемы идентичности и маргинальности в полиэтническом пространстве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D33" w14:textId="77777777" w:rsidR="009A0D40" w:rsidRPr="005A2062" w:rsidRDefault="009A0D40" w:rsidP="009A0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62">
              <w:rPr>
                <w:rFonts w:ascii="Times New Roman" w:hAnsi="Times New Roman"/>
                <w:color w:val="000000"/>
                <w:sz w:val="20"/>
                <w:szCs w:val="20"/>
              </w:rPr>
              <w:t>По приказу, №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028</w:t>
            </w:r>
            <w:r w:rsidRPr="005A2062">
              <w:rPr>
                <w:rFonts w:ascii="Times New Roman" w:hAnsi="Times New Roman"/>
                <w:color w:val="000000"/>
                <w:sz w:val="20"/>
                <w:szCs w:val="20"/>
              </w:rPr>
              <w:t>-ОД, от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5A2062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5A2062">
              <w:rPr>
                <w:rFonts w:ascii="Times New Roman" w:hAnsi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06F4" w14:textId="77777777" w:rsidR="009A0D40" w:rsidRPr="005A2062" w:rsidRDefault="009A0D40" w:rsidP="009A0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A20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87EB" w14:textId="77777777" w:rsidR="009A0D40" w:rsidRPr="006E7886" w:rsidRDefault="009A0D40" w:rsidP="009A0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Ким К.В.</w:t>
            </w:r>
          </w:p>
        </w:tc>
      </w:tr>
      <w:tr w:rsidR="002F1D6A" w:rsidRPr="003B79B0" w14:paraId="4B6AFA1F" w14:textId="77777777" w:rsidTr="00C82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AA9D" w14:textId="77777777" w:rsidR="002F1D6A" w:rsidRPr="006E7886" w:rsidRDefault="002F1D6A" w:rsidP="002F1D6A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Возрастные аспекты девиантной социализации личности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1132" w14:textId="77777777" w:rsidR="002F1D6A" w:rsidRPr="006E7886" w:rsidRDefault="002F1D6A" w:rsidP="002F1D6A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B92" w14:textId="77777777" w:rsidR="002F1D6A" w:rsidRPr="006E7886" w:rsidRDefault="002F1D6A" w:rsidP="002F1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B08E" w14:textId="77777777" w:rsidR="002F1D6A" w:rsidRPr="006E7886" w:rsidRDefault="002F1D6A" w:rsidP="002F1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Алексеева П.С.</w:t>
            </w:r>
          </w:p>
        </w:tc>
      </w:tr>
    </w:tbl>
    <w:p w14:paraId="620A5C7D" w14:textId="77777777" w:rsidR="00DA3C0E" w:rsidRDefault="00DA3C0E" w:rsidP="005931D0">
      <w:pPr>
        <w:pStyle w:val="3"/>
        <w:spacing w:before="0" w:line="20" w:lineRule="atLeast"/>
        <w:jc w:val="both"/>
        <w:rPr>
          <w:rFonts w:ascii="Times New Roman" w:hAnsi="Times New Roman"/>
          <w:lang w:val="ru-RU"/>
        </w:rPr>
      </w:pPr>
    </w:p>
    <w:p w14:paraId="428B1076" w14:textId="77777777" w:rsidR="00D36028" w:rsidRDefault="00DA3C0E" w:rsidP="00DA3C0E">
      <w:pPr>
        <w:pStyle w:val="3"/>
        <w:spacing w:before="0" w:line="20" w:lineRule="atLeas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15.2 Работа научных кружков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2699"/>
        <w:gridCol w:w="1979"/>
        <w:gridCol w:w="2521"/>
      </w:tblGrid>
      <w:tr w:rsidR="00DA3C0E" w:rsidRPr="00D719EE" w14:paraId="0F8E2B44" w14:textId="77777777" w:rsidTr="003C6559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4BAB" w14:textId="77777777" w:rsidR="00DA3C0E" w:rsidRPr="00D719EE" w:rsidRDefault="00DA3C0E" w:rsidP="004E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719EE">
              <w:rPr>
                <w:rFonts w:ascii="Times New Roman" w:eastAsia="Times New Roman" w:hAnsi="Times New Roman"/>
                <w:lang w:val="sr-Cyrl-CS" w:eastAsia="ru-RU"/>
              </w:rPr>
              <w:t xml:space="preserve">Мероприятия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BFED" w14:textId="77777777" w:rsidR="00DA3C0E" w:rsidRPr="00D719EE" w:rsidRDefault="00DA3C0E" w:rsidP="004E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719EE">
              <w:rPr>
                <w:rFonts w:ascii="Times New Roman" w:eastAsia="Times New Roman" w:hAnsi="Times New Roman"/>
                <w:lang w:val="sr-Cyrl-CS" w:eastAsia="ru-RU"/>
              </w:rPr>
              <w:t xml:space="preserve">Ответственный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DB03" w14:textId="77777777" w:rsidR="00DA3C0E" w:rsidRPr="00D719EE" w:rsidRDefault="00DA3C0E" w:rsidP="004E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719EE">
              <w:rPr>
                <w:rFonts w:ascii="Times New Roman" w:eastAsia="Times New Roman" w:hAnsi="Times New Roman"/>
                <w:lang w:val="sr-Cyrl-CS" w:eastAsia="ru-RU"/>
              </w:rPr>
              <w:t xml:space="preserve">Сроки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DBDA" w14:textId="77777777" w:rsidR="00DA3C0E" w:rsidRPr="00D719EE" w:rsidRDefault="00DA3C0E" w:rsidP="004E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719EE">
              <w:rPr>
                <w:rFonts w:ascii="Times New Roman" w:eastAsia="Times New Roman" w:hAnsi="Times New Roman"/>
                <w:lang w:val="sr-Cyrl-CS" w:eastAsia="ru-RU"/>
              </w:rPr>
              <w:t xml:space="preserve">Прим </w:t>
            </w:r>
          </w:p>
        </w:tc>
      </w:tr>
      <w:tr w:rsidR="00DA3C0E" w:rsidRPr="00D719EE" w14:paraId="0933FFA8" w14:textId="77777777" w:rsidTr="003C6559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86ED" w14:textId="77777777" w:rsidR="00DA3C0E" w:rsidRPr="007D7BAD" w:rsidRDefault="00DA3C0E" w:rsidP="004E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 w:rsidRPr="007D7BAD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 xml:space="preserve">Посвящение в студенты </w:t>
            </w:r>
          </w:p>
          <w:p w14:paraId="1A2B06EB" w14:textId="77777777" w:rsidR="00DA3C0E" w:rsidRPr="007D7BAD" w:rsidRDefault="00DA3C0E" w:rsidP="004E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 w:rsidRPr="007D7BAD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Тренинг адаптации к ВУЗу для гр. ППДП-19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3085" w14:textId="77777777" w:rsidR="00DA3C0E" w:rsidRPr="007D7BAD" w:rsidRDefault="00DA3C0E" w:rsidP="004E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 w:rsidRPr="007D7BAD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Николаев Е.В.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65A3" w14:textId="77777777" w:rsidR="00DA3C0E" w:rsidRPr="007D7BAD" w:rsidRDefault="00DA3C0E" w:rsidP="004E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 w:rsidRPr="007D7BAD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 xml:space="preserve"> сентябрь 2019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F9DA" w14:textId="77777777" w:rsidR="00DA3C0E" w:rsidRPr="007D7BAD" w:rsidRDefault="00DA3C0E" w:rsidP="004E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 w:rsidRPr="007D7BAD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Все студенты активно участовали в тренинге</w:t>
            </w:r>
          </w:p>
        </w:tc>
      </w:tr>
      <w:tr w:rsidR="00DA3C0E" w:rsidRPr="00D719EE" w14:paraId="580F8758" w14:textId="77777777" w:rsidTr="003C6559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933E" w14:textId="77777777" w:rsidR="00DA3C0E" w:rsidRPr="007D7BAD" w:rsidRDefault="00DA3C0E" w:rsidP="004E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 w:rsidRPr="007D7BAD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Неделя психологии:</w:t>
            </w:r>
          </w:p>
          <w:p w14:paraId="779488BD" w14:textId="77777777" w:rsidR="00DA3C0E" w:rsidRPr="007D7BAD" w:rsidRDefault="00DA3C0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 w:rsidRPr="007D7BAD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Интеллектуальная игра-конкурс КВИЗ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A4FC" w14:textId="77777777" w:rsidR="00DA3C0E" w:rsidRPr="007D7BAD" w:rsidRDefault="00DA3C0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 w:rsidRPr="007D7BAD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Николаев Е.В..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27CC" w14:textId="77777777" w:rsidR="00DA3C0E" w:rsidRPr="007D7BAD" w:rsidRDefault="00DA3C0E" w:rsidP="004E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</w:p>
          <w:p w14:paraId="7F2F8530" w14:textId="77777777" w:rsidR="00DA3C0E" w:rsidRPr="007D7BAD" w:rsidRDefault="00DA3C0E" w:rsidP="004E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 w:rsidRPr="007D7BAD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 xml:space="preserve"> Октябрь 2019</w:t>
            </w:r>
          </w:p>
          <w:p w14:paraId="5D157899" w14:textId="77777777" w:rsidR="00DA3C0E" w:rsidRPr="007D7BAD" w:rsidRDefault="00DA3C0E" w:rsidP="004E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</w:p>
          <w:p w14:paraId="1BC070A8" w14:textId="77777777" w:rsidR="00DA3C0E" w:rsidRPr="007D7BAD" w:rsidRDefault="00DA3C0E" w:rsidP="004E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</w:p>
          <w:p w14:paraId="40AEA629" w14:textId="77777777" w:rsidR="00DA3C0E" w:rsidRPr="007D7BAD" w:rsidRDefault="00DA3C0E" w:rsidP="004E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5787" w14:textId="77777777" w:rsidR="00DA3C0E" w:rsidRPr="007D7BAD" w:rsidRDefault="00DA3C0E" w:rsidP="004E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 w:rsidRPr="007D7BAD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Студенты и преподаватели ИП, а аткже с других подразделений СВФУ приняли активное участие</w:t>
            </w:r>
          </w:p>
        </w:tc>
      </w:tr>
      <w:tr w:rsidR="00DA3C0E" w:rsidRPr="00D719EE" w14:paraId="568C5CD9" w14:textId="77777777" w:rsidTr="003C6559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28BD" w14:textId="77777777" w:rsidR="00DA3C0E" w:rsidRPr="007D7BAD" w:rsidRDefault="00DA3C0E" w:rsidP="004E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 w:rsidRPr="007D7BAD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 xml:space="preserve">Беседы по ЗОЖ,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B879" w14:textId="77777777" w:rsidR="00DA3C0E" w:rsidRPr="007D7BAD" w:rsidRDefault="00DA3C0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 w:rsidRPr="007D7BAD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Кураторы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BD51" w14:textId="77777777" w:rsidR="00DA3C0E" w:rsidRPr="007D7BAD" w:rsidRDefault="00DA3C0E" w:rsidP="004E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 w:rsidRPr="007D7BAD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 xml:space="preserve">Ноябрь 2019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B194" w14:textId="77777777" w:rsidR="00DA3C0E" w:rsidRPr="007D7BAD" w:rsidRDefault="00DA3C0E" w:rsidP="004E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 w:rsidRPr="007D7BAD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Кураторы</w:t>
            </w:r>
          </w:p>
        </w:tc>
      </w:tr>
      <w:tr w:rsidR="00DA3C0E" w:rsidRPr="00D719EE" w14:paraId="0A569374" w14:textId="77777777" w:rsidTr="003C6559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C1D4" w14:textId="77777777" w:rsidR="00DA3C0E" w:rsidRPr="007D7BAD" w:rsidRDefault="00DA3C0E" w:rsidP="004E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 w:rsidRPr="007D7BAD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Дни открытых дверей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C96A" w14:textId="77777777" w:rsidR="00DA3C0E" w:rsidRPr="007D7BAD" w:rsidRDefault="00DA3C0E" w:rsidP="004E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 w:rsidRPr="007D7BAD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Николаев Е.В. – ответственный по выставке и Старостина Л.Д.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DAD4" w14:textId="77777777" w:rsidR="00DA3C0E" w:rsidRPr="007D7BAD" w:rsidRDefault="00DA3C0E" w:rsidP="004E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 w:rsidRPr="007D7BAD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Октябрь 2019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991D" w14:textId="77777777" w:rsidR="00DA3C0E" w:rsidRPr="007D7BAD" w:rsidRDefault="00DA3C0E" w:rsidP="004E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 w:rsidRPr="007D7BAD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Общеуниверситетское мероприятие</w:t>
            </w:r>
          </w:p>
        </w:tc>
      </w:tr>
      <w:tr w:rsidR="000D5F72" w:rsidRPr="00D719EE" w14:paraId="499BB1D0" w14:textId="77777777" w:rsidTr="003C6559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63B5" w14:textId="742C3DEF" w:rsidR="000D5F72" w:rsidRPr="007D7BAD" w:rsidRDefault="000D5F72" w:rsidP="000D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Неделя психологии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F1CB" w14:textId="6050E4AC" w:rsidR="000D5F72" w:rsidRPr="007D7BAD" w:rsidRDefault="000D5F72" w:rsidP="000D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 w:rsidRPr="007D7BAD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Старостина Л.Д.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C6D2" w14:textId="1A61753A" w:rsidR="000D5F72" w:rsidRPr="007D7BAD" w:rsidRDefault="000D5F72" w:rsidP="000D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 w:rsidRPr="007D7BAD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Октябрь 2019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A77" w14:textId="77777777" w:rsidR="000D5F72" w:rsidRPr="007D7BAD" w:rsidRDefault="000D5F72" w:rsidP="000D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</w:p>
        </w:tc>
      </w:tr>
    </w:tbl>
    <w:p w14:paraId="3663902A" w14:textId="77777777" w:rsidR="00DA3C0E" w:rsidRPr="00DA3C0E" w:rsidRDefault="00DA3C0E" w:rsidP="00DA3C0E">
      <w:pPr>
        <w:pStyle w:val="a0"/>
      </w:pPr>
    </w:p>
    <w:p w14:paraId="249E6D56" w14:textId="77777777" w:rsidR="005931D0" w:rsidRPr="00FB4482" w:rsidRDefault="00530D4D" w:rsidP="005931D0">
      <w:pPr>
        <w:pStyle w:val="3"/>
        <w:spacing w:before="0" w:line="20" w:lineRule="atLeast"/>
        <w:jc w:val="both"/>
        <w:rPr>
          <w:rFonts w:ascii="Times New Roman" w:hAnsi="Times New Roman"/>
          <w:sz w:val="20"/>
          <w:szCs w:val="20"/>
          <w:lang w:val="ru-RU"/>
        </w:rPr>
      </w:pPr>
      <w:r w:rsidRPr="00FB4482">
        <w:rPr>
          <w:rFonts w:ascii="Times New Roman" w:hAnsi="Times New Roman"/>
          <w:sz w:val="20"/>
          <w:szCs w:val="20"/>
          <w:lang w:val="ru-RU"/>
        </w:rPr>
        <w:t>15.</w:t>
      </w:r>
      <w:r w:rsidR="004F5F9E">
        <w:rPr>
          <w:rFonts w:ascii="Times New Roman" w:hAnsi="Times New Roman"/>
          <w:sz w:val="20"/>
          <w:szCs w:val="20"/>
          <w:lang w:val="ru-RU"/>
        </w:rPr>
        <w:t>3</w:t>
      </w:r>
      <w:r w:rsidRPr="00FB4482"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5931D0" w:rsidRPr="00FB4482">
        <w:rPr>
          <w:rFonts w:ascii="Times New Roman" w:hAnsi="Times New Roman"/>
          <w:sz w:val="20"/>
          <w:szCs w:val="20"/>
        </w:rPr>
        <w:t>Участие в конференциях, семинара</w:t>
      </w:r>
      <w:r w:rsidR="00FB4482">
        <w:rPr>
          <w:rFonts w:ascii="Times New Roman" w:hAnsi="Times New Roman"/>
          <w:sz w:val="20"/>
          <w:szCs w:val="20"/>
        </w:rPr>
        <w:t>х и др. видов научных конкурсов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1701"/>
        <w:gridCol w:w="1134"/>
        <w:gridCol w:w="1559"/>
        <w:gridCol w:w="1843"/>
      </w:tblGrid>
      <w:tr w:rsidR="00315FA4" w:rsidRPr="00315FA4" w14:paraId="61F7F1F6" w14:textId="77777777" w:rsidTr="0017108F">
        <w:trPr>
          <w:trHeight w:val="841"/>
        </w:trPr>
        <w:tc>
          <w:tcPr>
            <w:tcW w:w="1135" w:type="dxa"/>
          </w:tcPr>
          <w:p w14:paraId="6CD5332A" w14:textId="77777777" w:rsidR="00315FA4" w:rsidRPr="00315FA4" w:rsidRDefault="00315FA4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15FA4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Ф.И.О. научного руководителя</w:t>
            </w:r>
          </w:p>
        </w:tc>
        <w:tc>
          <w:tcPr>
            <w:tcW w:w="1275" w:type="dxa"/>
          </w:tcPr>
          <w:p w14:paraId="4A18B191" w14:textId="77777777" w:rsidR="00315FA4" w:rsidRPr="00315FA4" w:rsidRDefault="00315FA4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15FA4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560" w:type="dxa"/>
          </w:tcPr>
          <w:p w14:paraId="3060E350" w14:textId="77777777" w:rsidR="00315FA4" w:rsidRPr="00315FA4" w:rsidRDefault="00315FA4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15FA4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ФИО студента, группа</w:t>
            </w:r>
          </w:p>
        </w:tc>
        <w:tc>
          <w:tcPr>
            <w:tcW w:w="1701" w:type="dxa"/>
          </w:tcPr>
          <w:p w14:paraId="0FFD5386" w14:textId="77777777" w:rsidR="00315FA4" w:rsidRPr="00315FA4" w:rsidRDefault="00315FA4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15FA4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Уровень мероприятия</w:t>
            </w:r>
          </w:p>
        </w:tc>
        <w:tc>
          <w:tcPr>
            <w:tcW w:w="1134" w:type="dxa"/>
          </w:tcPr>
          <w:p w14:paraId="0479FEE5" w14:textId="77777777" w:rsidR="00315FA4" w:rsidRPr="00315FA4" w:rsidRDefault="00315FA4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15FA4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Форма участия</w:t>
            </w:r>
          </w:p>
        </w:tc>
        <w:tc>
          <w:tcPr>
            <w:tcW w:w="1559" w:type="dxa"/>
          </w:tcPr>
          <w:p w14:paraId="5734480B" w14:textId="77777777" w:rsidR="00315FA4" w:rsidRPr="00315FA4" w:rsidRDefault="00315FA4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15FA4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Дата начала меропр</w:t>
            </w:r>
            <w:r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 xml:space="preserve">иятия </w:t>
            </w:r>
          </w:p>
        </w:tc>
        <w:tc>
          <w:tcPr>
            <w:tcW w:w="1843" w:type="dxa"/>
          </w:tcPr>
          <w:p w14:paraId="0BBCB853" w14:textId="77777777" w:rsidR="00315FA4" w:rsidRPr="00315FA4" w:rsidRDefault="00315FA4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15FA4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Результативность Награды, дипломы, грамоты</w:t>
            </w:r>
          </w:p>
        </w:tc>
      </w:tr>
      <w:tr w:rsidR="00F259C8" w:rsidRPr="00315FA4" w14:paraId="30D22DEB" w14:textId="77777777" w:rsidTr="0017108F">
        <w:trPr>
          <w:trHeight w:val="841"/>
        </w:trPr>
        <w:tc>
          <w:tcPr>
            <w:tcW w:w="1135" w:type="dxa"/>
            <w:vMerge w:val="restart"/>
          </w:tcPr>
          <w:p w14:paraId="000A51D9" w14:textId="77777777" w:rsidR="00F259C8" w:rsidRPr="00315FA4" w:rsidRDefault="00F259C8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Н.В.</w:t>
            </w:r>
          </w:p>
        </w:tc>
        <w:tc>
          <w:tcPr>
            <w:tcW w:w="1275" w:type="dxa"/>
          </w:tcPr>
          <w:p w14:paraId="26F29F64" w14:textId="77777777" w:rsidR="00F259C8" w:rsidRPr="005A2062" w:rsidRDefault="00F259C8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934">
              <w:rPr>
                <w:rFonts w:ascii="Times New Roman" w:hAnsi="Times New Roman" w:cs="Times New Roman"/>
                <w:sz w:val="20"/>
                <w:szCs w:val="20"/>
              </w:rPr>
              <w:t>IX социологической школе СПбГУ</w:t>
            </w:r>
          </w:p>
        </w:tc>
        <w:tc>
          <w:tcPr>
            <w:tcW w:w="1560" w:type="dxa"/>
          </w:tcPr>
          <w:p w14:paraId="44D98397" w14:textId="77777777" w:rsidR="00F259C8" w:rsidRPr="005A2062" w:rsidRDefault="00F259C8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Баишева А.Ю. (гр. ОРМ-17)</w:t>
            </w:r>
          </w:p>
        </w:tc>
        <w:tc>
          <w:tcPr>
            <w:tcW w:w="1701" w:type="dxa"/>
          </w:tcPr>
          <w:p w14:paraId="679A0B2C" w14:textId="77777777" w:rsidR="00F259C8" w:rsidRPr="005A2062" w:rsidRDefault="00F259C8" w:rsidP="008A0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14:paraId="1BAB9697" w14:textId="77777777" w:rsidR="00F259C8" w:rsidRPr="005A2062" w:rsidRDefault="00F259C8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559" w:type="dxa"/>
          </w:tcPr>
          <w:p w14:paraId="20BCDF25" w14:textId="77777777" w:rsidR="00F259C8" w:rsidRPr="009A47FF" w:rsidRDefault="00F259C8" w:rsidP="008A0735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11</w:t>
            </w:r>
            <w:r w:rsidRPr="00655934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 xml:space="preserve"> ноября 2019 г., г. Санкт-Петербург.</w:t>
            </w:r>
          </w:p>
        </w:tc>
        <w:tc>
          <w:tcPr>
            <w:tcW w:w="1843" w:type="dxa"/>
          </w:tcPr>
          <w:p w14:paraId="08C96271" w14:textId="77777777" w:rsidR="00F259C8" w:rsidRDefault="00F259C8" w:rsidP="008A0735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</w:pPr>
            <w:r w:rsidRPr="00655934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14 ноября 2019 г., г. Санкт-Петербург.</w:t>
            </w:r>
          </w:p>
        </w:tc>
      </w:tr>
      <w:tr w:rsidR="00F259C8" w:rsidRPr="00315FA4" w14:paraId="5DF32B0C" w14:textId="77777777" w:rsidTr="0017108F">
        <w:trPr>
          <w:trHeight w:val="841"/>
        </w:trPr>
        <w:tc>
          <w:tcPr>
            <w:tcW w:w="1135" w:type="dxa"/>
            <w:vMerge/>
          </w:tcPr>
          <w:p w14:paraId="0A3851F0" w14:textId="77777777" w:rsidR="00F259C8" w:rsidRPr="00315FA4" w:rsidRDefault="00F259C8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DAC1531" w14:textId="77777777" w:rsidR="00F259C8" w:rsidRPr="009937AD" w:rsidRDefault="00F259C8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Международная НПК «Социальная активность молодежи как необходимое условие развития общества»</w:t>
            </w:r>
          </w:p>
        </w:tc>
        <w:tc>
          <w:tcPr>
            <w:tcW w:w="1560" w:type="dxa"/>
          </w:tcPr>
          <w:p w14:paraId="3DB5CAB3" w14:textId="77777777" w:rsidR="00F259C8" w:rsidRPr="005A2062" w:rsidRDefault="00F259C8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Баишева А.Ю. (гр. ОРМ-17)</w:t>
            </w:r>
          </w:p>
        </w:tc>
        <w:tc>
          <w:tcPr>
            <w:tcW w:w="1701" w:type="dxa"/>
          </w:tcPr>
          <w:p w14:paraId="022DFCF6" w14:textId="77777777" w:rsidR="00F259C8" w:rsidRPr="005A2062" w:rsidRDefault="00F259C8" w:rsidP="008A0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14:paraId="394E2B3B" w14:textId="77777777" w:rsidR="00F259C8" w:rsidRPr="005A2062" w:rsidRDefault="00F259C8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559" w:type="dxa"/>
          </w:tcPr>
          <w:p w14:paraId="06DD4351" w14:textId="77777777" w:rsidR="00F259C8" w:rsidRPr="009A47FF" w:rsidRDefault="00F259C8" w:rsidP="008A0735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 xml:space="preserve">21 </w:t>
            </w:r>
            <w:r w:rsidRPr="00655934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ноября 2019 г., г. Санкт-Петербург.</w:t>
            </w:r>
          </w:p>
        </w:tc>
        <w:tc>
          <w:tcPr>
            <w:tcW w:w="1843" w:type="dxa"/>
          </w:tcPr>
          <w:p w14:paraId="716C2C7A" w14:textId="77777777" w:rsidR="00F259C8" w:rsidRPr="009A47FF" w:rsidRDefault="00F259C8" w:rsidP="008A0735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</w:pPr>
            <w:r w:rsidRPr="00655934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23 ноября 2019 г., г. Санкт-Петербург.</w:t>
            </w:r>
          </w:p>
        </w:tc>
      </w:tr>
      <w:tr w:rsidR="00F259C8" w:rsidRPr="00315FA4" w14:paraId="48C21D99" w14:textId="77777777" w:rsidTr="0017108F">
        <w:trPr>
          <w:trHeight w:val="841"/>
        </w:trPr>
        <w:tc>
          <w:tcPr>
            <w:tcW w:w="1135" w:type="dxa"/>
            <w:vMerge/>
          </w:tcPr>
          <w:p w14:paraId="54C74665" w14:textId="77777777" w:rsidR="00F259C8" w:rsidRPr="00315FA4" w:rsidRDefault="00F259C8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BE48520" w14:textId="77777777" w:rsidR="00F259C8" w:rsidRPr="004F590C" w:rsidRDefault="00F259C8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студенческая конференция, приуроченная к 90-летию В.Т. Лисовского «Молодежь в </w:t>
            </w:r>
            <w:r w:rsidRPr="00655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глобализирующемся и турбулентном мире»</w:t>
            </w:r>
          </w:p>
        </w:tc>
        <w:tc>
          <w:tcPr>
            <w:tcW w:w="1560" w:type="dxa"/>
          </w:tcPr>
          <w:p w14:paraId="08D4272C" w14:textId="77777777" w:rsidR="00F259C8" w:rsidRPr="005A2062" w:rsidRDefault="00F259C8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Баишева А.Ю. (гр. ОРМ-17)</w:t>
            </w:r>
          </w:p>
        </w:tc>
        <w:tc>
          <w:tcPr>
            <w:tcW w:w="1701" w:type="dxa"/>
          </w:tcPr>
          <w:p w14:paraId="4DEF70EA" w14:textId="77777777" w:rsidR="00F259C8" w:rsidRPr="005A2062" w:rsidRDefault="00F259C8" w:rsidP="008A0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14:paraId="75CBA81B" w14:textId="77777777" w:rsidR="00F259C8" w:rsidRPr="005A2062" w:rsidRDefault="00F259C8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559" w:type="dxa"/>
          </w:tcPr>
          <w:p w14:paraId="20FD119E" w14:textId="77777777" w:rsidR="00F259C8" w:rsidRPr="005931D0" w:rsidRDefault="00F259C8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655934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15 ноября 2019 г., г. Санкт-Петербург</w:t>
            </w:r>
          </w:p>
        </w:tc>
        <w:tc>
          <w:tcPr>
            <w:tcW w:w="1843" w:type="dxa"/>
          </w:tcPr>
          <w:p w14:paraId="27998CFA" w14:textId="77777777" w:rsidR="00F259C8" w:rsidRPr="005931D0" w:rsidRDefault="00F259C8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655934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15 ноября 2019 г., г. Санкт-Петербург</w:t>
            </w:r>
          </w:p>
        </w:tc>
      </w:tr>
      <w:tr w:rsidR="00F259C8" w:rsidRPr="00315FA4" w14:paraId="62A80558" w14:textId="77777777" w:rsidTr="008A0735">
        <w:trPr>
          <w:trHeight w:val="4538"/>
        </w:trPr>
        <w:tc>
          <w:tcPr>
            <w:tcW w:w="1135" w:type="dxa"/>
            <w:vMerge/>
          </w:tcPr>
          <w:p w14:paraId="59F65B0F" w14:textId="77777777" w:rsidR="00F259C8" w:rsidRPr="00315FA4" w:rsidRDefault="00F259C8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5B103E8A" w14:textId="77777777" w:rsidR="00F259C8" w:rsidRPr="00325258" w:rsidRDefault="00F259C8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0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III Всероссийский конкурс студенческих научных работ по арктической тематике среди организаций-участников Национального Арктического научно-образовательного консорциума </w:t>
            </w:r>
          </w:p>
        </w:tc>
        <w:tc>
          <w:tcPr>
            <w:tcW w:w="1560" w:type="dxa"/>
          </w:tcPr>
          <w:p w14:paraId="193C2A26" w14:textId="77777777" w:rsidR="00F259C8" w:rsidRPr="00325258" w:rsidRDefault="00F259C8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Баишева А.Ю. (гр. ОРМ-17)</w:t>
            </w:r>
          </w:p>
        </w:tc>
        <w:tc>
          <w:tcPr>
            <w:tcW w:w="1701" w:type="dxa"/>
          </w:tcPr>
          <w:p w14:paraId="3429AA81" w14:textId="77777777" w:rsidR="00F259C8" w:rsidRPr="00325258" w:rsidRDefault="00F259C8" w:rsidP="008A0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14:paraId="3D7EE144" w14:textId="77777777" w:rsidR="00F259C8" w:rsidRPr="00325258" w:rsidRDefault="00F259C8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заочно</w:t>
            </w:r>
          </w:p>
        </w:tc>
        <w:tc>
          <w:tcPr>
            <w:tcW w:w="1559" w:type="dxa"/>
          </w:tcPr>
          <w:p w14:paraId="4794D5B4" w14:textId="77777777" w:rsidR="00F259C8" w:rsidRPr="005931D0" w:rsidRDefault="00F259C8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Ноябрь 2019</w:t>
            </w:r>
          </w:p>
        </w:tc>
        <w:tc>
          <w:tcPr>
            <w:tcW w:w="1843" w:type="dxa"/>
          </w:tcPr>
          <w:p w14:paraId="33D738BA" w14:textId="77777777" w:rsidR="00F259C8" w:rsidRPr="005931D0" w:rsidRDefault="00F259C8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Январь 2020</w:t>
            </w:r>
          </w:p>
        </w:tc>
      </w:tr>
      <w:tr w:rsidR="00F259C8" w:rsidRPr="00315FA4" w14:paraId="3A82CA02" w14:textId="77777777" w:rsidTr="0017108F">
        <w:trPr>
          <w:trHeight w:val="841"/>
        </w:trPr>
        <w:tc>
          <w:tcPr>
            <w:tcW w:w="1135" w:type="dxa"/>
            <w:vMerge/>
          </w:tcPr>
          <w:p w14:paraId="62E1EFA3" w14:textId="77777777" w:rsidR="00F259C8" w:rsidRPr="00315FA4" w:rsidRDefault="00F259C8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0B324EC" w14:textId="77777777" w:rsidR="00F259C8" w:rsidRPr="00BE5042" w:rsidRDefault="00F259C8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XII Международная студенческая научная конференция Студенческий научный форум – 2020</w:t>
            </w:r>
          </w:p>
        </w:tc>
        <w:tc>
          <w:tcPr>
            <w:tcW w:w="1560" w:type="dxa"/>
          </w:tcPr>
          <w:p w14:paraId="439C2A01" w14:textId="77777777" w:rsidR="00F259C8" w:rsidRPr="005A2062" w:rsidRDefault="00F259C8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Баишева А.Ю. (гр. ОРМ-17)</w:t>
            </w:r>
          </w:p>
        </w:tc>
        <w:tc>
          <w:tcPr>
            <w:tcW w:w="1701" w:type="dxa"/>
          </w:tcPr>
          <w:p w14:paraId="59045203" w14:textId="77777777" w:rsidR="00F259C8" w:rsidRPr="005A2062" w:rsidRDefault="00F259C8" w:rsidP="008A0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14:paraId="15CB1B47" w14:textId="77777777" w:rsidR="00F259C8" w:rsidRPr="005A2062" w:rsidRDefault="00F259C8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заочно</w:t>
            </w:r>
          </w:p>
        </w:tc>
        <w:tc>
          <w:tcPr>
            <w:tcW w:w="1559" w:type="dxa"/>
          </w:tcPr>
          <w:p w14:paraId="2BE232A2" w14:textId="77777777" w:rsidR="00F259C8" w:rsidRPr="005931D0" w:rsidRDefault="00F259C8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декабрь</w:t>
            </w:r>
            <w:r w:rsidRPr="00655934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 2019 г., г. </w:t>
            </w: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843" w:type="dxa"/>
          </w:tcPr>
          <w:p w14:paraId="1FBD4167" w14:textId="77777777" w:rsidR="00F259C8" w:rsidRPr="005931D0" w:rsidRDefault="00F259C8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март 2020</w:t>
            </w:r>
            <w:r w:rsidRPr="00655934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 г., г. </w:t>
            </w: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Москва</w:t>
            </w:r>
          </w:p>
        </w:tc>
      </w:tr>
      <w:tr w:rsidR="00F259C8" w:rsidRPr="00315FA4" w14:paraId="7265D3AB" w14:textId="77777777" w:rsidTr="0017108F">
        <w:trPr>
          <w:trHeight w:val="841"/>
        </w:trPr>
        <w:tc>
          <w:tcPr>
            <w:tcW w:w="1135" w:type="dxa"/>
            <w:vMerge/>
          </w:tcPr>
          <w:p w14:paraId="468C9467" w14:textId="77777777" w:rsidR="00F259C8" w:rsidRPr="00315FA4" w:rsidRDefault="00F259C8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A261FEB" w14:textId="77777777" w:rsidR="00F259C8" w:rsidRPr="00BE5042" w:rsidRDefault="00F259C8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XII Международная студенческая научная конференция Студенческий научный форум – 2020</w:t>
            </w:r>
          </w:p>
        </w:tc>
        <w:tc>
          <w:tcPr>
            <w:tcW w:w="1560" w:type="dxa"/>
          </w:tcPr>
          <w:p w14:paraId="43A32E72" w14:textId="77777777" w:rsidR="00F259C8" w:rsidRDefault="00F259C8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Дьяконова Н.А.,</w:t>
            </w:r>
          </w:p>
          <w:p w14:paraId="6639AE78" w14:textId="77777777" w:rsidR="00F259C8" w:rsidRPr="005A2062" w:rsidRDefault="00F259C8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(гр. З-СР</w:t>
            </w:r>
            <w:r w:rsidRPr="00655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-17)</w:t>
            </w:r>
          </w:p>
        </w:tc>
        <w:tc>
          <w:tcPr>
            <w:tcW w:w="1701" w:type="dxa"/>
          </w:tcPr>
          <w:p w14:paraId="4DE71061" w14:textId="77777777" w:rsidR="00F259C8" w:rsidRPr="005A2062" w:rsidRDefault="00F259C8" w:rsidP="008A0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14:paraId="346C2A76" w14:textId="77777777" w:rsidR="00F259C8" w:rsidRPr="005A2062" w:rsidRDefault="00F259C8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заочно</w:t>
            </w:r>
          </w:p>
        </w:tc>
        <w:tc>
          <w:tcPr>
            <w:tcW w:w="1559" w:type="dxa"/>
          </w:tcPr>
          <w:p w14:paraId="34A5C6D0" w14:textId="77777777" w:rsidR="00F259C8" w:rsidRPr="005931D0" w:rsidRDefault="00F259C8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декабрь</w:t>
            </w:r>
            <w:r w:rsidRPr="00655934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 2019 г., г. </w:t>
            </w: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843" w:type="dxa"/>
          </w:tcPr>
          <w:p w14:paraId="56C8DA26" w14:textId="77777777" w:rsidR="00F259C8" w:rsidRPr="005931D0" w:rsidRDefault="00F259C8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март 2020</w:t>
            </w:r>
            <w:r w:rsidRPr="00655934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 г., г. </w:t>
            </w: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Москва</w:t>
            </w:r>
          </w:p>
        </w:tc>
      </w:tr>
      <w:tr w:rsidR="00F259C8" w:rsidRPr="00315FA4" w14:paraId="2DF023E8" w14:textId="77777777" w:rsidTr="0017108F">
        <w:trPr>
          <w:trHeight w:val="841"/>
        </w:trPr>
        <w:tc>
          <w:tcPr>
            <w:tcW w:w="1135" w:type="dxa"/>
          </w:tcPr>
          <w:p w14:paraId="47764E97" w14:textId="77777777" w:rsidR="00F259C8" w:rsidRPr="00315FA4" w:rsidRDefault="00F259C8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0B1E048" w14:textId="77777777" w:rsidR="00F259C8" w:rsidRPr="00BE5042" w:rsidRDefault="00F259C8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XII Международная студенческая научная конференция Студенческий научный форум – 2020</w:t>
            </w:r>
          </w:p>
        </w:tc>
        <w:tc>
          <w:tcPr>
            <w:tcW w:w="1560" w:type="dxa"/>
          </w:tcPr>
          <w:p w14:paraId="62F5F36F" w14:textId="77777777" w:rsidR="00F259C8" w:rsidRDefault="00F259C8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У.А.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14:paraId="1088DBE5" w14:textId="77777777" w:rsidR="00F259C8" w:rsidRPr="005A2062" w:rsidRDefault="00F259C8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(гр. СР-16</w:t>
            </w:r>
            <w:r w:rsidRPr="00655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14:paraId="6D688940" w14:textId="77777777" w:rsidR="00F259C8" w:rsidRPr="005A2062" w:rsidRDefault="00F259C8" w:rsidP="008A0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14:paraId="5E664AC5" w14:textId="77777777" w:rsidR="00F259C8" w:rsidRPr="005A2062" w:rsidRDefault="00F259C8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заочно</w:t>
            </w:r>
          </w:p>
        </w:tc>
        <w:tc>
          <w:tcPr>
            <w:tcW w:w="1559" w:type="dxa"/>
          </w:tcPr>
          <w:p w14:paraId="154F3E69" w14:textId="77777777" w:rsidR="00F259C8" w:rsidRPr="005931D0" w:rsidRDefault="00F259C8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декабрь</w:t>
            </w:r>
            <w:r w:rsidRPr="00655934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 2019 г., г. </w:t>
            </w: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843" w:type="dxa"/>
          </w:tcPr>
          <w:p w14:paraId="1C1A09A1" w14:textId="77777777" w:rsidR="00F259C8" w:rsidRPr="005931D0" w:rsidRDefault="00F259C8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март 2020</w:t>
            </w:r>
            <w:r w:rsidRPr="00655934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 г., г. </w:t>
            </w: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Москва</w:t>
            </w:r>
          </w:p>
        </w:tc>
      </w:tr>
      <w:tr w:rsidR="0017108F" w:rsidRPr="00315FA4" w14:paraId="459E5BB1" w14:textId="77777777" w:rsidTr="0017108F">
        <w:trPr>
          <w:trHeight w:val="841"/>
        </w:trPr>
        <w:tc>
          <w:tcPr>
            <w:tcW w:w="1135" w:type="dxa"/>
          </w:tcPr>
          <w:p w14:paraId="709E3A85" w14:textId="77777777" w:rsidR="0017108F" w:rsidRPr="0017108F" w:rsidRDefault="0017108F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08F">
              <w:rPr>
                <w:rFonts w:ascii="Times New Roman" w:hAnsi="Times New Roman" w:cs="Times New Roman"/>
                <w:sz w:val="20"/>
                <w:szCs w:val="20"/>
              </w:rPr>
              <w:t>Платонова З.Н.</w:t>
            </w:r>
          </w:p>
        </w:tc>
        <w:tc>
          <w:tcPr>
            <w:tcW w:w="1275" w:type="dxa"/>
          </w:tcPr>
          <w:p w14:paraId="0137E5D9" w14:textId="77777777" w:rsidR="0017108F" w:rsidRDefault="0017108F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Общеунив.</w:t>
            </w:r>
          </w:p>
          <w:p w14:paraId="58796E1A" w14:textId="77777777" w:rsidR="0017108F" w:rsidRPr="005A2062" w:rsidRDefault="0017108F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научная конф.студентов СВФУ</w:t>
            </w:r>
          </w:p>
        </w:tc>
        <w:tc>
          <w:tcPr>
            <w:tcW w:w="1560" w:type="dxa"/>
          </w:tcPr>
          <w:p w14:paraId="4581C518" w14:textId="77777777" w:rsidR="0017108F" w:rsidRPr="005A2062" w:rsidRDefault="0017108F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Прокопьева Юлия</w:t>
            </w:r>
          </w:p>
        </w:tc>
        <w:tc>
          <w:tcPr>
            <w:tcW w:w="1701" w:type="dxa"/>
          </w:tcPr>
          <w:p w14:paraId="1E73135F" w14:textId="77777777" w:rsidR="0017108F" w:rsidRDefault="0017108F" w:rsidP="008A0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СВФУ</w:t>
            </w:r>
          </w:p>
          <w:p w14:paraId="3FBADB55" w14:textId="77777777" w:rsidR="0017108F" w:rsidRPr="005A2062" w:rsidRDefault="0017108F" w:rsidP="008A0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НПК «Аммосов-20»</w:t>
            </w:r>
          </w:p>
        </w:tc>
        <w:tc>
          <w:tcPr>
            <w:tcW w:w="1134" w:type="dxa"/>
          </w:tcPr>
          <w:p w14:paraId="7E7D3214" w14:textId="77777777" w:rsidR="0017108F" w:rsidRPr="005A2062" w:rsidRDefault="0017108F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559" w:type="dxa"/>
          </w:tcPr>
          <w:p w14:paraId="23F7202E" w14:textId="77777777" w:rsidR="0017108F" w:rsidRPr="009A47FF" w:rsidRDefault="0017108F" w:rsidP="008A0735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43" w:type="dxa"/>
          </w:tcPr>
          <w:p w14:paraId="5A9A4260" w14:textId="77777777" w:rsidR="0017108F" w:rsidRDefault="0017108F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2 место</w:t>
            </w:r>
          </w:p>
          <w:p w14:paraId="6AF14985" w14:textId="77777777" w:rsidR="0017108F" w:rsidRDefault="0017108F" w:rsidP="008A0735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«Психолого-педагогические науки»</w:t>
            </w:r>
          </w:p>
        </w:tc>
      </w:tr>
      <w:tr w:rsidR="00285F41" w:rsidRPr="00315FA4" w14:paraId="3410DC49" w14:textId="77777777" w:rsidTr="0017108F">
        <w:trPr>
          <w:trHeight w:val="841"/>
        </w:trPr>
        <w:tc>
          <w:tcPr>
            <w:tcW w:w="1135" w:type="dxa"/>
          </w:tcPr>
          <w:p w14:paraId="67307030" w14:textId="77777777" w:rsidR="00285F41" w:rsidRPr="0017108F" w:rsidRDefault="00285F41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0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Саввинова К.П.</w:t>
            </w:r>
          </w:p>
        </w:tc>
        <w:tc>
          <w:tcPr>
            <w:tcW w:w="1275" w:type="dxa"/>
          </w:tcPr>
          <w:p w14:paraId="484CC7F0" w14:textId="77777777" w:rsidR="00285F41" w:rsidRPr="00AF4752" w:rsidRDefault="00285F41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D9F">
              <w:rPr>
                <w:rFonts w:ascii="Times New Roman" w:hAnsi="Times New Roman" w:cs="Times New Roman"/>
                <w:sz w:val="20"/>
                <w:szCs w:val="20"/>
              </w:rPr>
              <w:t xml:space="preserve">Отборочная международная студенческая Интернет-олимпиада 2019-2020 гг. по «Статистике», </w:t>
            </w:r>
          </w:p>
        </w:tc>
        <w:tc>
          <w:tcPr>
            <w:tcW w:w="1560" w:type="dxa"/>
            <w:vMerge w:val="restart"/>
          </w:tcPr>
          <w:p w14:paraId="449F2E9C" w14:textId="77777777" w:rsidR="00285F41" w:rsidRPr="00AF4752" w:rsidRDefault="00285F41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Бережнева М.И. Ип-Б-СР-16</w:t>
            </w:r>
          </w:p>
        </w:tc>
        <w:tc>
          <w:tcPr>
            <w:tcW w:w="1701" w:type="dxa"/>
          </w:tcPr>
          <w:p w14:paraId="29CBEA25" w14:textId="77777777" w:rsidR="00285F41" w:rsidRPr="00AF4752" w:rsidRDefault="00285F41" w:rsidP="008A0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134" w:type="dxa"/>
          </w:tcPr>
          <w:p w14:paraId="0EE24E42" w14:textId="77777777" w:rsidR="00285F41" w:rsidRPr="00AF4752" w:rsidRDefault="00285F41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559" w:type="dxa"/>
          </w:tcPr>
          <w:p w14:paraId="1AE0F207" w14:textId="77777777" w:rsidR="00285F41" w:rsidRPr="00AF4752" w:rsidRDefault="00285F41" w:rsidP="008A0735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ноября 2019 </w:t>
            </w:r>
            <w:r w:rsidRPr="00644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2B1A4EC" w14:textId="77777777" w:rsidR="00285F41" w:rsidRPr="00AF4752" w:rsidRDefault="00285F41" w:rsidP="008A0735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</w:pPr>
            <w:r w:rsidRPr="00644D9F">
              <w:rPr>
                <w:rFonts w:ascii="Times New Roman" w:hAnsi="Times New Roman"/>
                <w:sz w:val="20"/>
                <w:szCs w:val="20"/>
              </w:rPr>
              <w:t>16 марта 2020 гг.</w:t>
            </w:r>
          </w:p>
        </w:tc>
      </w:tr>
      <w:tr w:rsidR="00285F41" w:rsidRPr="00315FA4" w14:paraId="409F6460" w14:textId="77777777" w:rsidTr="0017108F">
        <w:trPr>
          <w:trHeight w:val="841"/>
        </w:trPr>
        <w:tc>
          <w:tcPr>
            <w:tcW w:w="1135" w:type="dxa"/>
          </w:tcPr>
          <w:p w14:paraId="05DF9B3D" w14:textId="77777777" w:rsidR="00285F41" w:rsidRPr="0017108F" w:rsidRDefault="00285F41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5327E8" w14:textId="77777777" w:rsidR="00285F41" w:rsidRPr="00AF4752" w:rsidRDefault="00285F41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Отборочный онлайн-этап Всероссийской олимпиады студентов «Я-профессионал», </w:t>
            </w:r>
          </w:p>
        </w:tc>
        <w:tc>
          <w:tcPr>
            <w:tcW w:w="1560" w:type="dxa"/>
            <w:vMerge/>
          </w:tcPr>
          <w:p w14:paraId="072EEAB1" w14:textId="77777777" w:rsidR="00285F41" w:rsidRPr="00AF4752" w:rsidRDefault="00285F41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DEE4212" w14:textId="77777777" w:rsidR="00285F41" w:rsidRPr="00AF4752" w:rsidRDefault="00285F41" w:rsidP="008A0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Российский </w:t>
            </w:r>
          </w:p>
        </w:tc>
        <w:tc>
          <w:tcPr>
            <w:tcW w:w="1134" w:type="dxa"/>
          </w:tcPr>
          <w:p w14:paraId="2869881A" w14:textId="77777777" w:rsidR="00285F41" w:rsidRPr="00AF4752" w:rsidRDefault="00285F41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559" w:type="dxa"/>
          </w:tcPr>
          <w:p w14:paraId="739725EF" w14:textId="77777777" w:rsidR="00285F41" w:rsidRDefault="00285F41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Отборочный </w:t>
            </w:r>
          </w:p>
          <w:p w14:paraId="08972F86" w14:textId="77777777" w:rsidR="00285F41" w:rsidRPr="00AF4752" w:rsidRDefault="00285F41" w:rsidP="008A0735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</w:pPr>
            <w:r w:rsidRPr="0064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ноября – 8 декабря 2019 г.</w:t>
            </w:r>
          </w:p>
        </w:tc>
        <w:tc>
          <w:tcPr>
            <w:tcW w:w="1843" w:type="dxa"/>
          </w:tcPr>
          <w:p w14:paraId="2B06D829" w14:textId="77777777" w:rsidR="00285F41" w:rsidRPr="00AF4752" w:rsidRDefault="00285F41" w:rsidP="008A0735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Второй этап 2020 г.</w:t>
            </w:r>
          </w:p>
        </w:tc>
      </w:tr>
      <w:tr w:rsidR="00285F41" w:rsidRPr="00315FA4" w14:paraId="58F72430" w14:textId="77777777" w:rsidTr="0017108F">
        <w:trPr>
          <w:trHeight w:val="841"/>
        </w:trPr>
        <w:tc>
          <w:tcPr>
            <w:tcW w:w="1135" w:type="dxa"/>
          </w:tcPr>
          <w:p w14:paraId="3DDA9BA7" w14:textId="77777777" w:rsidR="00285F41" w:rsidRPr="0017108F" w:rsidRDefault="00285F41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923B46" w14:textId="77777777" w:rsidR="00285F41" w:rsidRPr="00AF4752" w:rsidRDefault="00285F41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Открытая Международная интернет-олимпиада по философии и русскому языку, 2019 г.</w:t>
            </w:r>
          </w:p>
        </w:tc>
        <w:tc>
          <w:tcPr>
            <w:tcW w:w="1560" w:type="dxa"/>
            <w:vMerge/>
          </w:tcPr>
          <w:p w14:paraId="32F8AB98" w14:textId="77777777" w:rsidR="00285F41" w:rsidRPr="00AF4752" w:rsidRDefault="00285F41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8DBC4C8" w14:textId="77777777" w:rsidR="00285F41" w:rsidRPr="00AF4752" w:rsidRDefault="00285F41" w:rsidP="008A0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134" w:type="dxa"/>
          </w:tcPr>
          <w:p w14:paraId="7218E8F9" w14:textId="77777777" w:rsidR="00285F41" w:rsidRPr="00AF4752" w:rsidRDefault="00285F41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559" w:type="dxa"/>
          </w:tcPr>
          <w:p w14:paraId="40AE7AC3" w14:textId="77777777" w:rsidR="00285F41" w:rsidRPr="00AF4752" w:rsidRDefault="00285F41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Сентябрь 2019 </w:t>
            </w:r>
          </w:p>
        </w:tc>
        <w:tc>
          <w:tcPr>
            <w:tcW w:w="1843" w:type="dxa"/>
          </w:tcPr>
          <w:p w14:paraId="00A870AC" w14:textId="77777777" w:rsidR="00285F41" w:rsidRPr="00AF4752" w:rsidRDefault="00285F41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Октябрь 2019 г.</w:t>
            </w:r>
          </w:p>
        </w:tc>
      </w:tr>
      <w:tr w:rsidR="00285F41" w:rsidRPr="00315FA4" w14:paraId="08DF7157" w14:textId="77777777" w:rsidTr="0017108F">
        <w:trPr>
          <w:trHeight w:val="841"/>
        </w:trPr>
        <w:tc>
          <w:tcPr>
            <w:tcW w:w="1135" w:type="dxa"/>
          </w:tcPr>
          <w:p w14:paraId="1C343E00" w14:textId="77777777" w:rsidR="00285F41" w:rsidRPr="0017108F" w:rsidRDefault="00285F41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3B4EE8" w14:textId="77777777" w:rsidR="00285F41" w:rsidRPr="00AF4752" w:rsidRDefault="00285F41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Международный междисциплинарный семинар </w:t>
            </w:r>
            <w:r w:rsidRPr="00E50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«COLD LANDS» - «Холодные земли» в рамках проведения Северного Форума по Устойчивому Развитию (Общеуниверситетская кафедра североведения Университет Хоккайдо (Япония)). 2019 г.</w:t>
            </w:r>
          </w:p>
        </w:tc>
        <w:tc>
          <w:tcPr>
            <w:tcW w:w="1560" w:type="dxa"/>
            <w:vMerge/>
          </w:tcPr>
          <w:p w14:paraId="4D4EEA01" w14:textId="77777777" w:rsidR="00285F41" w:rsidRPr="00AF4752" w:rsidRDefault="00285F41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7740C64" w14:textId="77777777" w:rsidR="00285F41" w:rsidRPr="00AF4752" w:rsidRDefault="00285F41" w:rsidP="008A0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134" w:type="dxa"/>
          </w:tcPr>
          <w:p w14:paraId="6A0C44F9" w14:textId="77777777" w:rsidR="00285F41" w:rsidRPr="00AF4752" w:rsidRDefault="00285F41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Оффлайн </w:t>
            </w:r>
          </w:p>
        </w:tc>
        <w:tc>
          <w:tcPr>
            <w:tcW w:w="1559" w:type="dxa"/>
          </w:tcPr>
          <w:p w14:paraId="73BEECD4" w14:textId="77777777" w:rsidR="00285F41" w:rsidRPr="00AF4752" w:rsidRDefault="00285F41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23.09.20</w:t>
            </w:r>
          </w:p>
        </w:tc>
        <w:tc>
          <w:tcPr>
            <w:tcW w:w="1843" w:type="dxa"/>
          </w:tcPr>
          <w:p w14:paraId="7E908230" w14:textId="77777777" w:rsidR="00285F41" w:rsidRPr="00AF4752" w:rsidRDefault="00285F41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28.09.20</w:t>
            </w:r>
          </w:p>
        </w:tc>
      </w:tr>
      <w:tr w:rsidR="00285F41" w:rsidRPr="00315FA4" w14:paraId="0658A0FA" w14:textId="77777777" w:rsidTr="0017108F">
        <w:trPr>
          <w:trHeight w:val="841"/>
        </w:trPr>
        <w:tc>
          <w:tcPr>
            <w:tcW w:w="1135" w:type="dxa"/>
          </w:tcPr>
          <w:p w14:paraId="7F0BBA7E" w14:textId="77777777" w:rsidR="00285F41" w:rsidRPr="0017108F" w:rsidRDefault="00285F41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FE7432" w14:textId="77777777" w:rsidR="00285F41" w:rsidRPr="00AF4752" w:rsidRDefault="00285F41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Отборочный онлайн-этап Всероссийской олимпиады студентов «Я-</w:t>
            </w:r>
            <w:r w:rsidRPr="0064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профессионал»,</w:t>
            </w:r>
          </w:p>
        </w:tc>
        <w:tc>
          <w:tcPr>
            <w:tcW w:w="1560" w:type="dxa"/>
            <w:vMerge w:val="restart"/>
          </w:tcPr>
          <w:p w14:paraId="5FBCAF41" w14:textId="77777777" w:rsidR="00285F41" w:rsidRPr="00AF4752" w:rsidRDefault="00285F41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Григорьева С. А.</w:t>
            </w:r>
          </w:p>
        </w:tc>
        <w:tc>
          <w:tcPr>
            <w:tcW w:w="1701" w:type="dxa"/>
          </w:tcPr>
          <w:p w14:paraId="649C2BA6" w14:textId="77777777" w:rsidR="00285F41" w:rsidRPr="00AF4752" w:rsidRDefault="00285F41" w:rsidP="008A0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Российский </w:t>
            </w:r>
          </w:p>
        </w:tc>
        <w:tc>
          <w:tcPr>
            <w:tcW w:w="1134" w:type="dxa"/>
          </w:tcPr>
          <w:p w14:paraId="564373BE" w14:textId="77777777" w:rsidR="00285F41" w:rsidRPr="00AF4752" w:rsidRDefault="00285F41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559" w:type="dxa"/>
          </w:tcPr>
          <w:p w14:paraId="74BC2433" w14:textId="77777777" w:rsidR="00285F41" w:rsidRDefault="00285F41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Отборочный </w:t>
            </w:r>
          </w:p>
          <w:p w14:paraId="70C5B31B" w14:textId="77777777" w:rsidR="00285F41" w:rsidRPr="00AF4752" w:rsidRDefault="00285F41" w:rsidP="008A0735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</w:pPr>
            <w:r w:rsidRPr="0064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ноября – 8 декабря 2019 г.</w:t>
            </w:r>
          </w:p>
        </w:tc>
        <w:tc>
          <w:tcPr>
            <w:tcW w:w="1843" w:type="dxa"/>
          </w:tcPr>
          <w:p w14:paraId="6B75194D" w14:textId="77777777" w:rsidR="00285F41" w:rsidRPr="00644D9F" w:rsidRDefault="00285F41" w:rsidP="008A0735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-</w:t>
            </w:r>
          </w:p>
        </w:tc>
      </w:tr>
      <w:tr w:rsidR="00285F41" w:rsidRPr="00315FA4" w14:paraId="0F7F0FCD" w14:textId="77777777" w:rsidTr="0017108F">
        <w:trPr>
          <w:trHeight w:val="841"/>
        </w:trPr>
        <w:tc>
          <w:tcPr>
            <w:tcW w:w="1135" w:type="dxa"/>
          </w:tcPr>
          <w:p w14:paraId="11244FFE" w14:textId="77777777" w:rsidR="00285F41" w:rsidRPr="0017108F" w:rsidRDefault="00285F41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1D8D74" w14:textId="77777777" w:rsidR="00285F41" w:rsidRPr="00AF4752" w:rsidRDefault="00285F41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Открытая международная студенческая интернет-олимпиада по дисциплине «Педагогика» «СВФУ имени М.К Аммосова»</w:t>
            </w:r>
          </w:p>
        </w:tc>
        <w:tc>
          <w:tcPr>
            <w:tcW w:w="1560" w:type="dxa"/>
            <w:vMerge/>
          </w:tcPr>
          <w:p w14:paraId="3DC86E3D" w14:textId="77777777" w:rsidR="00285F41" w:rsidRPr="00AF4752" w:rsidRDefault="00285F41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D39DE7F" w14:textId="77777777" w:rsidR="00285F41" w:rsidRPr="00AF4752" w:rsidRDefault="00285F41" w:rsidP="008A07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134" w:type="dxa"/>
          </w:tcPr>
          <w:p w14:paraId="40197ACA" w14:textId="77777777" w:rsidR="00285F41" w:rsidRPr="00AF4752" w:rsidRDefault="00285F41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559" w:type="dxa"/>
          </w:tcPr>
          <w:p w14:paraId="2C886A41" w14:textId="77777777" w:rsidR="00285F41" w:rsidRPr="00AF4752" w:rsidRDefault="00285F41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09 сентября 2019 г.</w:t>
            </w:r>
          </w:p>
        </w:tc>
        <w:tc>
          <w:tcPr>
            <w:tcW w:w="1843" w:type="dxa"/>
          </w:tcPr>
          <w:p w14:paraId="08611569" w14:textId="77777777" w:rsidR="00285F41" w:rsidRPr="00AF4752" w:rsidRDefault="00285F41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12 октября 2020 г.</w:t>
            </w:r>
          </w:p>
        </w:tc>
      </w:tr>
      <w:tr w:rsidR="00285F41" w:rsidRPr="00315FA4" w14:paraId="5F4380B8" w14:textId="77777777" w:rsidTr="0017108F">
        <w:trPr>
          <w:trHeight w:val="841"/>
        </w:trPr>
        <w:tc>
          <w:tcPr>
            <w:tcW w:w="1135" w:type="dxa"/>
          </w:tcPr>
          <w:p w14:paraId="188DD6DC" w14:textId="77777777" w:rsidR="00285F41" w:rsidRPr="0017108F" w:rsidRDefault="00285F41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786FEB" w14:textId="77777777" w:rsidR="00285F41" w:rsidRPr="0067172F" w:rsidRDefault="00285F41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Общеуниверситетская олимпиада по психологии Института психологии СВФУ</w:t>
            </w:r>
          </w:p>
        </w:tc>
        <w:tc>
          <w:tcPr>
            <w:tcW w:w="1560" w:type="dxa"/>
            <w:vMerge/>
          </w:tcPr>
          <w:p w14:paraId="6B6A5479" w14:textId="77777777" w:rsidR="00285F41" w:rsidRPr="00AF4752" w:rsidRDefault="00285F41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9379872" w14:textId="77777777" w:rsidR="00285F41" w:rsidRPr="00AF4752" w:rsidRDefault="00285F41" w:rsidP="008A07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134" w:type="dxa"/>
          </w:tcPr>
          <w:p w14:paraId="14E03C3C" w14:textId="77777777" w:rsidR="00285F41" w:rsidRPr="00AF4752" w:rsidRDefault="00285F41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Оффлайн </w:t>
            </w:r>
          </w:p>
        </w:tc>
        <w:tc>
          <w:tcPr>
            <w:tcW w:w="1559" w:type="dxa"/>
          </w:tcPr>
          <w:p w14:paraId="79739612" w14:textId="77777777" w:rsidR="00285F41" w:rsidRPr="00AF4752" w:rsidRDefault="00285F41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23 марта 2020 </w:t>
            </w:r>
          </w:p>
        </w:tc>
        <w:tc>
          <w:tcPr>
            <w:tcW w:w="1843" w:type="dxa"/>
          </w:tcPr>
          <w:p w14:paraId="62512D4B" w14:textId="77777777" w:rsidR="00285F41" w:rsidRPr="00AF4752" w:rsidRDefault="00285F41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27 марта 2020</w:t>
            </w:r>
          </w:p>
        </w:tc>
      </w:tr>
      <w:tr w:rsidR="00285F41" w:rsidRPr="00315FA4" w14:paraId="003C1962" w14:textId="77777777" w:rsidTr="0017108F">
        <w:trPr>
          <w:trHeight w:val="841"/>
        </w:trPr>
        <w:tc>
          <w:tcPr>
            <w:tcW w:w="1135" w:type="dxa"/>
          </w:tcPr>
          <w:p w14:paraId="3BADF0F4" w14:textId="77777777" w:rsidR="00285F41" w:rsidRPr="0017108F" w:rsidRDefault="00285F41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019FE1" w14:textId="77777777" w:rsidR="00285F41" w:rsidRPr="0067172F" w:rsidRDefault="00285F41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Общеуниверситетская научная конференция студентов и магистрантов СВФУ «Аммосов -2020»</w:t>
            </w:r>
          </w:p>
        </w:tc>
        <w:tc>
          <w:tcPr>
            <w:tcW w:w="1560" w:type="dxa"/>
          </w:tcPr>
          <w:p w14:paraId="285F290C" w14:textId="77777777" w:rsidR="00285F41" w:rsidRPr="00AF4752" w:rsidRDefault="00285F41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5B66E93" w14:textId="77777777" w:rsidR="00285F41" w:rsidRPr="00AF4752" w:rsidRDefault="00285F41" w:rsidP="008A07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134" w:type="dxa"/>
          </w:tcPr>
          <w:p w14:paraId="22BCE69B" w14:textId="77777777" w:rsidR="00285F41" w:rsidRPr="00AF4752" w:rsidRDefault="00285F41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  <w:tc>
          <w:tcPr>
            <w:tcW w:w="1559" w:type="dxa"/>
          </w:tcPr>
          <w:p w14:paraId="43E77CAF" w14:textId="77777777" w:rsidR="00285F41" w:rsidRPr="00AF4752" w:rsidRDefault="00285F41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04 апреля 2020 г.</w:t>
            </w:r>
          </w:p>
        </w:tc>
        <w:tc>
          <w:tcPr>
            <w:tcW w:w="1843" w:type="dxa"/>
          </w:tcPr>
          <w:p w14:paraId="22A71E24" w14:textId="77777777" w:rsidR="00285F41" w:rsidRPr="00AF4752" w:rsidRDefault="00285F41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20 апреля 2020 г.</w:t>
            </w:r>
          </w:p>
        </w:tc>
      </w:tr>
      <w:tr w:rsidR="00C6500D" w:rsidRPr="00315FA4" w14:paraId="4287358A" w14:textId="77777777" w:rsidTr="00C6500D">
        <w:trPr>
          <w:trHeight w:val="491"/>
        </w:trPr>
        <w:tc>
          <w:tcPr>
            <w:tcW w:w="1135" w:type="dxa"/>
            <w:vMerge w:val="restart"/>
          </w:tcPr>
          <w:p w14:paraId="1CA670F6" w14:textId="77777777" w:rsidR="00C6500D" w:rsidRPr="002B03D9" w:rsidRDefault="00C6500D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3D9">
              <w:rPr>
                <w:rStyle w:val="af5"/>
                <w:rFonts w:ascii="Times New Roman" w:hAnsi="Times New Roman"/>
                <w:sz w:val="20"/>
                <w:szCs w:val="20"/>
              </w:rPr>
              <w:t>Сидорова Т.Н.</w:t>
            </w:r>
          </w:p>
        </w:tc>
        <w:tc>
          <w:tcPr>
            <w:tcW w:w="1275" w:type="dxa"/>
            <w:vMerge w:val="restart"/>
          </w:tcPr>
          <w:p w14:paraId="3848553A" w14:textId="77777777" w:rsidR="00C6500D" w:rsidRPr="002B03D9" w:rsidRDefault="00C6500D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3D9">
              <w:rPr>
                <w:rStyle w:val="af5"/>
                <w:rFonts w:ascii="Times New Roman" w:hAnsi="Times New Roman"/>
                <w:sz w:val="20"/>
                <w:szCs w:val="20"/>
              </w:rPr>
              <w:t>«Студент и психологическая реальность», 2020 г.</w:t>
            </w:r>
          </w:p>
        </w:tc>
        <w:tc>
          <w:tcPr>
            <w:tcW w:w="1560" w:type="dxa"/>
          </w:tcPr>
          <w:p w14:paraId="49FA5B5A" w14:textId="77777777" w:rsidR="00C6500D" w:rsidRPr="002B03D9" w:rsidRDefault="00C6500D" w:rsidP="008A0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3D9">
              <w:rPr>
                <w:rStyle w:val="af5"/>
                <w:rFonts w:ascii="Times New Roman" w:hAnsi="Times New Roman"/>
                <w:sz w:val="20"/>
                <w:szCs w:val="20"/>
              </w:rPr>
              <w:t>Алексеева Катя, КП-17</w:t>
            </w:r>
          </w:p>
        </w:tc>
        <w:tc>
          <w:tcPr>
            <w:tcW w:w="1701" w:type="dxa"/>
          </w:tcPr>
          <w:p w14:paraId="248F57E6" w14:textId="77777777" w:rsidR="00C6500D" w:rsidRPr="002B03D9" w:rsidRDefault="00C6500D" w:rsidP="008A0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3D9">
              <w:rPr>
                <w:rStyle w:val="af5"/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134" w:type="dxa"/>
          </w:tcPr>
          <w:p w14:paraId="2A2BE1FB" w14:textId="77777777" w:rsidR="00C6500D" w:rsidRPr="002B03D9" w:rsidRDefault="00C6500D" w:rsidP="008A073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B03D9">
              <w:rPr>
                <w:rStyle w:val="af5"/>
                <w:rFonts w:ascii="Times New Roman" w:hAnsi="Times New Roman"/>
                <w:kern w:val="36"/>
                <w:sz w:val="20"/>
                <w:szCs w:val="20"/>
              </w:rPr>
              <w:t>заочная</w:t>
            </w:r>
          </w:p>
        </w:tc>
        <w:tc>
          <w:tcPr>
            <w:tcW w:w="1559" w:type="dxa"/>
          </w:tcPr>
          <w:p w14:paraId="70892256" w14:textId="77777777" w:rsidR="00C6500D" w:rsidRPr="002B03D9" w:rsidRDefault="00C6500D" w:rsidP="008A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марта – 1 апредя 2020</w:t>
            </w:r>
          </w:p>
        </w:tc>
        <w:tc>
          <w:tcPr>
            <w:tcW w:w="1843" w:type="dxa"/>
          </w:tcPr>
          <w:p w14:paraId="57F73A5F" w14:textId="77777777" w:rsidR="00C6500D" w:rsidRPr="005931D0" w:rsidRDefault="00C6500D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C6500D" w:rsidRPr="00315FA4" w14:paraId="7F8B61A5" w14:textId="77777777" w:rsidTr="00C6500D">
        <w:trPr>
          <w:trHeight w:val="414"/>
        </w:trPr>
        <w:tc>
          <w:tcPr>
            <w:tcW w:w="1135" w:type="dxa"/>
            <w:vMerge/>
          </w:tcPr>
          <w:p w14:paraId="581DBF9B" w14:textId="77777777" w:rsidR="00C6500D" w:rsidRPr="00F259C8" w:rsidRDefault="00C6500D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14:paraId="084C7A4C" w14:textId="77777777" w:rsidR="00C6500D" w:rsidRPr="00F259C8" w:rsidRDefault="00C6500D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14:paraId="78FC790B" w14:textId="77777777" w:rsidR="00C6500D" w:rsidRPr="002B03D9" w:rsidRDefault="00C6500D" w:rsidP="008A0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3D9">
              <w:rPr>
                <w:rStyle w:val="af5"/>
                <w:rFonts w:ascii="Times New Roman" w:hAnsi="Times New Roman"/>
                <w:sz w:val="20"/>
                <w:szCs w:val="20"/>
              </w:rPr>
              <w:t>Бурнашева Саргы ПС-17</w:t>
            </w:r>
          </w:p>
        </w:tc>
        <w:tc>
          <w:tcPr>
            <w:tcW w:w="1701" w:type="dxa"/>
          </w:tcPr>
          <w:p w14:paraId="08BC871F" w14:textId="77777777" w:rsidR="00C6500D" w:rsidRPr="002B03D9" w:rsidRDefault="00C6500D" w:rsidP="008A0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3D9">
              <w:rPr>
                <w:rStyle w:val="af5"/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134" w:type="dxa"/>
          </w:tcPr>
          <w:p w14:paraId="439867EF" w14:textId="77777777" w:rsidR="00C6500D" w:rsidRPr="002B03D9" w:rsidRDefault="00C6500D" w:rsidP="008A073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B03D9">
              <w:rPr>
                <w:rStyle w:val="af5"/>
                <w:rFonts w:ascii="Times New Roman" w:hAnsi="Times New Roman"/>
                <w:kern w:val="36"/>
                <w:sz w:val="20"/>
                <w:szCs w:val="20"/>
              </w:rPr>
              <w:t>заочная</w:t>
            </w:r>
          </w:p>
        </w:tc>
        <w:tc>
          <w:tcPr>
            <w:tcW w:w="1559" w:type="dxa"/>
          </w:tcPr>
          <w:p w14:paraId="48D81417" w14:textId="77777777" w:rsidR="00C6500D" w:rsidRPr="002B03D9" w:rsidRDefault="00C6500D" w:rsidP="008A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878F26" w14:textId="77777777" w:rsidR="00C6500D" w:rsidRPr="00315FA4" w:rsidRDefault="00C6500D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</w:tr>
      <w:tr w:rsidR="00C6500D" w:rsidRPr="00315FA4" w14:paraId="1136BD46" w14:textId="77777777" w:rsidTr="00C6500D">
        <w:trPr>
          <w:trHeight w:val="222"/>
        </w:trPr>
        <w:tc>
          <w:tcPr>
            <w:tcW w:w="1135" w:type="dxa"/>
            <w:vMerge/>
          </w:tcPr>
          <w:p w14:paraId="212DE3AA" w14:textId="77777777" w:rsidR="00C6500D" w:rsidRPr="00315FA4" w:rsidRDefault="00C6500D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883B9CF" w14:textId="77777777" w:rsidR="00C6500D" w:rsidRPr="00315FA4" w:rsidRDefault="00C6500D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707C3E38" w14:textId="77777777" w:rsidR="00C6500D" w:rsidRPr="002B03D9" w:rsidRDefault="00C6500D" w:rsidP="008A0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3D9">
              <w:rPr>
                <w:rFonts w:ascii="Times New Roman" w:hAnsi="Times New Roman"/>
                <w:sz w:val="20"/>
                <w:szCs w:val="20"/>
              </w:rPr>
              <w:t>Ноев Д.С.</w:t>
            </w:r>
          </w:p>
        </w:tc>
        <w:tc>
          <w:tcPr>
            <w:tcW w:w="1701" w:type="dxa"/>
          </w:tcPr>
          <w:p w14:paraId="696BECA4" w14:textId="77777777" w:rsidR="00C6500D" w:rsidRPr="002B03D9" w:rsidRDefault="00C6500D" w:rsidP="008A0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3D9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1134" w:type="dxa"/>
          </w:tcPr>
          <w:p w14:paraId="6C624AFC" w14:textId="77777777" w:rsidR="00C6500D" w:rsidRPr="002B03D9" w:rsidRDefault="00C6500D" w:rsidP="008A073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B03D9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559" w:type="dxa"/>
          </w:tcPr>
          <w:p w14:paraId="11E3859C" w14:textId="77777777" w:rsidR="00C6500D" w:rsidRPr="002B03D9" w:rsidRDefault="00C6500D" w:rsidP="008A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89600D" w14:textId="77777777" w:rsidR="00C6500D" w:rsidRPr="00315FA4" w:rsidRDefault="00C6500D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</w:tr>
      <w:tr w:rsidR="00C6500D" w:rsidRPr="00315FA4" w14:paraId="0A02F7E8" w14:textId="77777777" w:rsidTr="0017108F">
        <w:trPr>
          <w:trHeight w:val="380"/>
        </w:trPr>
        <w:tc>
          <w:tcPr>
            <w:tcW w:w="1135" w:type="dxa"/>
            <w:vMerge/>
          </w:tcPr>
          <w:p w14:paraId="7C07E524" w14:textId="77777777" w:rsidR="00C6500D" w:rsidRPr="00315FA4" w:rsidRDefault="00C6500D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5EE978E" w14:textId="77777777" w:rsidR="00C6500D" w:rsidRPr="002B03D9" w:rsidRDefault="00C6500D" w:rsidP="008A0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3D9">
              <w:rPr>
                <w:rFonts w:ascii="Times New Roman" w:hAnsi="Times New Roman"/>
                <w:sz w:val="20"/>
                <w:szCs w:val="20"/>
              </w:rPr>
              <w:t>Аммосов 2020</w:t>
            </w:r>
          </w:p>
        </w:tc>
        <w:tc>
          <w:tcPr>
            <w:tcW w:w="1560" w:type="dxa"/>
          </w:tcPr>
          <w:p w14:paraId="3D38F7A1" w14:textId="77777777" w:rsidR="00C6500D" w:rsidRPr="002B03D9" w:rsidRDefault="00C6500D" w:rsidP="008A0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3D9">
              <w:rPr>
                <w:rFonts w:ascii="Times New Roman" w:hAnsi="Times New Roman"/>
                <w:sz w:val="20"/>
                <w:szCs w:val="20"/>
              </w:rPr>
              <w:t>Ноев Д.С.</w:t>
            </w:r>
          </w:p>
        </w:tc>
        <w:tc>
          <w:tcPr>
            <w:tcW w:w="1701" w:type="dxa"/>
          </w:tcPr>
          <w:p w14:paraId="4D80BB8C" w14:textId="77777777" w:rsidR="00C6500D" w:rsidRPr="002B03D9" w:rsidRDefault="00C6500D" w:rsidP="008A0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3D9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1134" w:type="dxa"/>
          </w:tcPr>
          <w:p w14:paraId="5EA7BE74" w14:textId="77777777" w:rsidR="00C6500D" w:rsidRPr="002B03D9" w:rsidRDefault="00C6500D" w:rsidP="008A073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B03D9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559" w:type="dxa"/>
          </w:tcPr>
          <w:p w14:paraId="644244C0" w14:textId="77777777" w:rsidR="00C6500D" w:rsidRPr="002B03D9" w:rsidRDefault="00C6500D" w:rsidP="008A073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апреля 2020</w:t>
            </w:r>
          </w:p>
        </w:tc>
        <w:tc>
          <w:tcPr>
            <w:tcW w:w="1843" w:type="dxa"/>
          </w:tcPr>
          <w:p w14:paraId="5D546712" w14:textId="77777777" w:rsidR="00C6500D" w:rsidRPr="00315FA4" w:rsidRDefault="00C6500D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</w:tr>
      <w:tr w:rsidR="00C6500D" w:rsidRPr="00315FA4" w14:paraId="12604E5F" w14:textId="77777777" w:rsidTr="0017108F">
        <w:trPr>
          <w:trHeight w:val="841"/>
        </w:trPr>
        <w:tc>
          <w:tcPr>
            <w:tcW w:w="1135" w:type="dxa"/>
          </w:tcPr>
          <w:p w14:paraId="2EED3502" w14:textId="77777777" w:rsidR="00C6500D" w:rsidRPr="00C6500D" w:rsidRDefault="00270EF2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0EF2">
              <w:rPr>
                <w:rFonts w:ascii="Times New Roman" w:hAnsi="Times New Roman" w:cs="Times New Roman"/>
                <w:sz w:val="18"/>
                <w:szCs w:val="18"/>
              </w:rPr>
              <w:t>Егорова А.И.</w:t>
            </w:r>
          </w:p>
        </w:tc>
        <w:tc>
          <w:tcPr>
            <w:tcW w:w="1275" w:type="dxa"/>
          </w:tcPr>
          <w:p w14:paraId="5D174A44" w14:textId="77777777" w:rsidR="00C6500D" w:rsidRPr="00C6500D" w:rsidRDefault="00270EF2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0EF2">
              <w:rPr>
                <w:rFonts w:ascii="Times New Roman" w:hAnsi="Times New Roman" w:cs="Times New Roman"/>
                <w:sz w:val="18"/>
                <w:szCs w:val="18"/>
              </w:rPr>
              <w:t>V Всероссийская научно-практическая конференция "Устойчивый Север: общество, экономика, экология, политика»</w:t>
            </w:r>
          </w:p>
        </w:tc>
        <w:tc>
          <w:tcPr>
            <w:tcW w:w="1560" w:type="dxa"/>
          </w:tcPr>
          <w:p w14:paraId="618909EA" w14:textId="77777777" w:rsidR="00C6500D" w:rsidRPr="00C6500D" w:rsidRDefault="0088597A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8859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Нургалин Б.</w:t>
            </w:r>
          </w:p>
        </w:tc>
        <w:tc>
          <w:tcPr>
            <w:tcW w:w="1701" w:type="dxa"/>
          </w:tcPr>
          <w:p w14:paraId="614E2F78" w14:textId="77777777" w:rsidR="00C6500D" w:rsidRPr="00C6500D" w:rsidRDefault="00C6500D" w:rsidP="008A07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0F800A27" w14:textId="77777777" w:rsidR="00C6500D" w:rsidRPr="00C6500D" w:rsidRDefault="0088597A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highlight w:val="yellow"/>
                <w:lang w:eastAsia="ru-RU"/>
              </w:rPr>
            </w:pPr>
            <w:r w:rsidRPr="0088597A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очно</w:t>
            </w:r>
          </w:p>
        </w:tc>
        <w:tc>
          <w:tcPr>
            <w:tcW w:w="1559" w:type="dxa"/>
          </w:tcPr>
          <w:p w14:paraId="3E1241CD" w14:textId="77777777" w:rsidR="00C6500D" w:rsidRPr="00C6500D" w:rsidRDefault="0088597A" w:rsidP="008A0735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18"/>
                <w:szCs w:val="18"/>
                <w:highlight w:val="yellow"/>
                <w:lang w:eastAsia="ru-RU"/>
              </w:rPr>
            </w:pPr>
            <w:r w:rsidRPr="0088597A">
              <w:rPr>
                <w:rFonts w:ascii="Times New Roman" w:hAnsi="Times New Roman"/>
                <w:kern w:val="36"/>
                <w:sz w:val="18"/>
                <w:szCs w:val="18"/>
                <w:lang w:eastAsia="ru-RU"/>
              </w:rPr>
              <w:t>24-26 сентября 2019 г.</w:t>
            </w:r>
          </w:p>
        </w:tc>
        <w:tc>
          <w:tcPr>
            <w:tcW w:w="1843" w:type="dxa"/>
          </w:tcPr>
          <w:p w14:paraId="5D7321D3" w14:textId="77777777" w:rsidR="0088597A" w:rsidRPr="0088597A" w:rsidRDefault="0088597A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88597A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Публикация,</w:t>
            </w:r>
          </w:p>
          <w:p w14:paraId="24E57904" w14:textId="77777777" w:rsidR="00C6500D" w:rsidRPr="00C6500D" w:rsidRDefault="0088597A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highlight w:val="yellow"/>
                <w:lang w:eastAsia="ru-RU"/>
              </w:rPr>
            </w:pPr>
            <w:r w:rsidRPr="0088597A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сертификат</w:t>
            </w:r>
          </w:p>
        </w:tc>
      </w:tr>
      <w:tr w:rsidR="0088597A" w:rsidRPr="00315FA4" w14:paraId="3E300D8B" w14:textId="77777777" w:rsidTr="0017108F">
        <w:trPr>
          <w:trHeight w:val="841"/>
        </w:trPr>
        <w:tc>
          <w:tcPr>
            <w:tcW w:w="1135" w:type="dxa"/>
          </w:tcPr>
          <w:p w14:paraId="13AB43AB" w14:textId="77777777" w:rsidR="0088597A" w:rsidRPr="00270EF2" w:rsidRDefault="0088597A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97A">
              <w:rPr>
                <w:rFonts w:ascii="Times New Roman" w:hAnsi="Times New Roman" w:cs="Times New Roman"/>
                <w:sz w:val="18"/>
                <w:szCs w:val="18"/>
              </w:rPr>
              <w:t>Егорова А.И.</w:t>
            </w:r>
          </w:p>
        </w:tc>
        <w:tc>
          <w:tcPr>
            <w:tcW w:w="1275" w:type="dxa"/>
          </w:tcPr>
          <w:p w14:paraId="2C4FB098" w14:textId="77777777" w:rsidR="0088597A" w:rsidRPr="00270EF2" w:rsidRDefault="0088597A" w:rsidP="008A0735">
            <w:pPr>
              <w:pStyle w:val="a0"/>
              <w:spacing w:after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97A">
              <w:rPr>
                <w:rFonts w:ascii="Times New Roman" w:hAnsi="Times New Roman" w:cs="Times New Roman"/>
                <w:sz w:val="18"/>
                <w:szCs w:val="18"/>
              </w:rPr>
              <w:t>Студент и психологическая действительность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083676E9" w14:textId="77777777" w:rsidR="0088597A" w:rsidRPr="0088597A" w:rsidRDefault="0088597A" w:rsidP="008A0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59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Румянцева Е.И.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2C7C8B42" w14:textId="77777777" w:rsidR="0088597A" w:rsidRPr="00C6500D" w:rsidRDefault="0088597A" w:rsidP="008A07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40F728CF" w14:textId="77777777" w:rsidR="0088597A" w:rsidRPr="0088597A" w:rsidRDefault="0088597A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 xml:space="preserve">Очно </w:t>
            </w:r>
          </w:p>
        </w:tc>
        <w:tc>
          <w:tcPr>
            <w:tcW w:w="1559" w:type="dxa"/>
          </w:tcPr>
          <w:p w14:paraId="64E57220" w14:textId="77777777" w:rsidR="0088597A" w:rsidRPr="0088597A" w:rsidRDefault="0088597A" w:rsidP="008A0735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5158292A" w14:textId="77777777" w:rsidR="0088597A" w:rsidRPr="0088597A" w:rsidRDefault="0088597A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88597A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Диплом 2 степени</w:t>
            </w:r>
            <w:r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500D" w:rsidRPr="00315FA4" w14:paraId="14F9A854" w14:textId="77777777" w:rsidTr="0017108F">
        <w:trPr>
          <w:trHeight w:val="841"/>
        </w:trPr>
        <w:tc>
          <w:tcPr>
            <w:tcW w:w="1135" w:type="dxa"/>
          </w:tcPr>
          <w:p w14:paraId="54846CCE" w14:textId="77777777" w:rsidR="00C6500D" w:rsidRPr="00315FA4" w:rsidRDefault="00C6500D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val="sah-RU" w:eastAsia="ru-RU"/>
              </w:rPr>
            </w:pPr>
            <w:r w:rsidRPr="00315FA4">
              <w:rPr>
                <w:rFonts w:ascii="Times New Roman" w:eastAsia="Times New Roman" w:hAnsi="Times New Roman"/>
                <w:kern w:val="36"/>
                <w:sz w:val="18"/>
                <w:szCs w:val="18"/>
                <w:lang w:val="sah-RU" w:eastAsia="ru-RU"/>
              </w:rPr>
              <w:t>Старостина Л.Д.</w:t>
            </w:r>
          </w:p>
        </w:tc>
        <w:tc>
          <w:tcPr>
            <w:tcW w:w="1275" w:type="dxa"/>
          </w:tcPr>
          <w:p w14:paraId="774EF678" w14:textId="77777777" w:rsidR="00C6500D" w:rsidRPr="00315FA4" w:rsidRDefault="00C6500D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15FA4">
              <w:rPr>
                <w:rFonts w:ascii="Times New Roman" w:hAnsi="Times New Roman"/>
                <w:sz w:val="18"/>
                <w:szCs w:val="18"/>
              </w:rPr>
              <w:t xml:space="preserve">участие в конкурсе молодежных проектов в области поддержки активного </w:t>
            </w:r>
            <w:r w:rsidRPr="00315FA4">
              <w:rPr>
                <w:rFonts w:ascii="Times New Roman" w:hAnsi="Times New Roman"/>
                <w:sz w:val="18"/>
                <w:szCs w:val="18"/>
              </w:rPr>
              <w:lastRenderedPageBreak/>
              <w:t>долголетия межрегиональной научно-практической конференции «Долголетие  в условиях вечной мерзлоты: актуальные проблемы и пути достижения активного долголетия»</w:t>
            </w:r>
          </w:p>
        </w:tc>
        <w:tc>
          <w:tcPr>
            <w:tcW w:w="1560" w:type="dxa"/>
          </w:tcPr>
          <w:p w14:paraId="2B525F6B" w14:textId="77777777" w:rsidR="00C6500D" w:rsidRPr="00315FA4" w:rsidRDefault="00C6500D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val="sah-RU" w:eastAsia="ru-RU"/>
              </w:rPr>
            </w:pPr>
            <w:r w:rsidRPr="00315FA4">
              <w:rPr>
                <w:rFonts w:ascii="Times New Roman" w:eastAsia="Times New Roman" w:hAnsi="Times New Roman"/>
                <w:kern w:val="36"/>
                <w:sz w:val="18"/>
                <w:szCs w:val="18"/>
                <w:lang w:val="sah-RU" w:eastAsia="ru-RU"/>
              </w:rPr>
              <w:lastRenderedPageBreak/>
              <w:t>Егорова Г., ПС-17</w:t>
            </w:r>
          </w:p>
          <w:p w14:paraId="12234F3C" w14:textId="77777777" w:rsidR="00C6500D" w:rsidRPr="00315FA4" w:rsidRDefault="00C6500D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val="sah-RU" w:eastAsia="ru-RU"/>
              </w:rPr>
            </w:pPr>
            <w:r w:rsidRPr="00315FA4">
              <w:rPr>
                <w:rFonts w:ascii="Times New Roman" w:eastAsia="Times New Roman" w:hAnsi="Times New Roman"/>
                <w:kern w:val="36"/>
                <w:sz w:val="18"/>
                <w:szCs w:val="18"/>
                <w:lang w:val="sah-RU" w:eastAsia="ru-RU"/>
              </w:rPr>
              <w:t>Нишовская Д., КП-17</w:t>
            </w:r>
          </w:p>
        </w:tc>
        <w:tc>
          <w:tcPr>
            <w:tcW w:w="1701" w:type="dxa"/>
          </w:tcPr>
          <w:p w14:paraId="6FA36F96" w14:textId="77777777" w:rsidR="00C6500D" w:rsidRPr="00315FA4" w:rsidRDefault="00C6500D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val="sah-RU" w:eastAsia="ru-RU"/>
              </w:rPr>
            </w:pPr>
            <w:r w:rsidRPr="00315FA4">
              <w:rPr>
                <w:rFonts w:ascii="Times New Roman" w:eastAsia="Times New Roman" w:hAnsi="Times New Roman"/>
                <w:kern w:val="36"/>
                <w:sz w:val="18"/>
                <w:szCs w:val="18"/>
                <w:lang w:val="sah-RU" w:eastAsia="ru-RU"/>
              </w:rPr>
              <w:t>Республиканский</w:t>
            </w:r>
          </w:p>
        </w:tc>
        <w:tc>
          <w:tcPr>
            <w:tcW w:w="1134" w:type="dxa"/>
          </w:tcPr>
          <w:p w14:paraId="6BFCAF92" w14:textId="77777777" w:rsidR="00C6500D" w:rsidRPr="00315FA4" w:rsidRDefault="00C6500D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7E86B66" w14:textId="77777777" w:rsidR="00C6500D" w:rsidRPr="00315FA4" w:rsidRDefault="00C6500D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val="sah-RU" w:eastAsia="ru-RU"/>
              </w:rPr>
            </w:pPr>
            <w:r w:rsidRPr="00315FA4">
              <w:rPr>
                <w:rFonts w:ascii="Times New Roman" w:eastAsia="Times New Roman" w:hAnsi="Times New Roman"/>
                <w:kern w:val="36"/>
                <w:sz w:val="18"/>
                <w:szCs w:val="18"/>
                <w:lang w:val="sah-RU" w:eastAsia="ru-RU"/>
              </w:rPr>
              <w:t>23 мая 2019</w:t>
            </w:r>
          </w:p>
        </w:tc>
        <w:tc>
          <w:tcPr>
            <w:tcW w:w="1843" w:type="dxa"/>
          </w:tcPr>
          <w:p w14:paraId="0A6D0F89" w14:textId="77777777" w:rsidR="00C6500D" w:rsidRPr="00315FA4" w:rsidRDefault="00C6500D" w:rsidP="008A07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</w:tr>
      <w:tr w:rsidR="00433279" w:rsidRPr="00315FA4" w14:paraId="17DE30D0" w14:textId="77777777" w:rsidTr="002827DD">
        <w:trPr>
          <w:trHeight w:val="841"/>
        </w:trPr>
        <w:tc>
          <w:tcPr>
            <w:tcW w:w="1135" w:type="dxa"/>
          </w:tcPr>
          <w:p w14:paraId="67E91A88" w14:textId="77777777" w:rsidR="00433279" w:rsidRPr="0017108F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 Л.Д.</w:t>
            </w:r>
          </w:p>
        </w:tc>
        <w:tc>
          <w:tcPr>
            <w:tcW w:w="1275" w:type="dxa"/>
          </w:tcPr>
          <w:p w14:paraId="74ABBF9A" w14:textId="77777777" w:rsidR="00433279" w:rsidRPr="005A2062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Сб. Всеросс. НПК «Педагогика, психология, общество: перспективы развития»</w:t>
            </w:r>
          </w:p>
        </w:tc>
        <w:tc>
          <w:tcPr>
            <w:tcW w:w="1560" w:type="dxa"/>
          </w:tcPr>
          <w:p w14:paraId="7BE25BDF" w14:textId="77777777" w:rsidR="00433279" w:rsidRPr="005A2062" w:rsidRDefault="00433279" w:rsidP="00282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Соловьева К.Д., ИП-М-СР-ПСК-18</w:t>
            </w:r>
          </w:p>
        </w:tc>
        <w:tc>
          <w:tcPr>
            <w:tcW w:w="1701" w:type="dxa"/>
          </w:tcPr>
          <w:p w14:paraId="35EB6DA1" w14:textId="77777777" w:rsidR="00433279" w:rsidRPr="005A2062" w:rsidRDefault="00433279" w:rsidP="0028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Российский</w:t>
            </w:r>
          </w:p>
        </w:tc>
        <w:tc>
          <w:tcPr>
            <w:tcW w:w="1134" w:type="dxa"/>
          </w:tcPr>
          <w:p w14:paraId="23D97775" w14:textId="77777777" w:rsidR="00433279" w:rsidRPr="005A2062" w:rsidRDefault="00433279" w:rsidP="002827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559" w:type="dxa"/>
          </w:tcPr>
          <w:p w14:paraId="68C87F4B" w14:textId="77777777" w:rsidR="00433279" w:rsidRPr="009A47FF" w:rsidRDefault="00433279" w:rsidP="002827DD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1843" w:type="dxa"/>
          </w:tcPr>
          <w:p w14:paraId="6EC85E7F" w14:textId="77777777" w:rsidR="00433279" w:rsidRDefault="00433279" w:rsidP="002827DD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433279" w:rsidRPr="00315FA4" w14:paraId="1F5E5A5C" w14:textId="77777777" w:rsidTr="002827DD">
        <w:trPr>
          <w:trHeight w:val="841"/>
        </w:trPr>
        <w:tc>
          <w:tcPr>
            <w:tcW w:w="1135" w:type="dxa"/>
          </w:tcPr>
          <w:p w14:paraId="42036D02" w14:textId="77777777" w:rsidR="00433279" w:rsidRPr="0017108F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 Л.Д.</w:t>
            </w:r>
          </w:p>
        </w:tc>
        <w:tc>
          <w:tcPr>
            <w:tcW w:w="1275" w:type="dxa"/>
          </w:tcPr>
          <w:p w14:paraId="1879D094" w14:textId="77777777" w:rsidR="00433279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Студенческая олимпиада </w:t>
            </w:r>
            <w:r w:rsidRPr="00644D9F">
              <w:rPr>
                <w:rFonts w:ascii="Times New Roman" w:hAnsi="Times New Roman"/>
                <w:sz w:val="20"/>
                <w:szCs w:val="20"/>
              </w:rPr>
              <w:t>«Я-профессионал»,</w:t>
            </w:r>
          </w:p>
        </w:tc>
        <w:tc>
          <w:tcPr>
            <w:tcW w:w="1560" w:type="dxa"/>
          </w:tcPr>
          <w:p w14:paraId="144371FE" w14:textId="77777777" w:rsidR="00433279" w:rsidRDefault="00433279" w:rsidP="00282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 Г.И., ИП-СР-М-СППС-19</w:t>
            </w:r>
          </w:p>
        </w:tc>
        <w:tc>
          <w:tcPr>
            <w:tcW w:w="1701" w:type="dxa"/>
          </w:tcPr>
          <w:p w14:paraId="7A78E7E6" w14:textId="77777777" w:rsidR="00433279" w:rsidRDefault="00433279" w:rsidP="0028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Российский</w:t>
            </w:r>
          </w:p>
        </w:tc>
        <w:tc>
          <w:tcPr>
            <w:tcW w:w="1134" w:type="dxa"/>
          </w:tcPr>
          <w:p w14:paraId="0B655F77" w14:textId="77777777" w:rsidR="00433279" w:rsidRDefault="00433279" w:rsidP="002827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559" w:type="dxa"/>
          </w:tcPr>
          <w:p w14:paraId="4B0C03EA" w14:textId="77777777" w:rsidR="00433279" w:rsidRDefault="00433279" w:rsidP="002827DD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843" w:type="dxa"/>
          </w:tcPr>
          <w:p w14:paraId="26FEFDE1" w14:textId="77777777" w:rsidR="00433279" w:rsidRDefault="00433279" w:rsidP="002827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Заключительный этап по направлению Психология </w:t>
            </w:r>
            <w:r w:rsidRPr="0064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3279" w:rsidRPr="00315FA4" w14:paraId="702F04B7" w14:textId="77777777" w:rsidTr="002827DD">
        <w:trPr>
          <w:trHeight w:val="841"/>
        </w:trPr>
        <w:tc>
          <w:tcPr>
            <w:tcW w:w="1135" w:type="dxa"/>
          </w:tcPr>
          <w:p w14:paraId="01BD490D" w14:textId="77777777" w:rsidR="00433279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 Л.Д.</w:t>
            </w:r>
          </w:p>
        </w:tc>
        <w:tc>
          <w:tcPr>
            <w:tcW w:w="1275" w:type="dxa"/>
          </w:tcPr>
          <w:p w14:paraId="55A83217" w14:textId="77777777" w:rsidR="00433279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 международная студенческая Интернет-олимпиада по гуманитарным дисциплинам-2019</w:t>
            </w:r>
          </w:p>
        </w:tc>
        <w:tc>
          <w:tcPr>
            <w:tcW w:w="1560" w:type="dxa"/>
          </w:tcPr>
          <w:p w14:paraId="3096894E" w14:textId="77777777" w:rsidR="00433279" w:rsidRDefault="00433279" w:rsidP="00282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 Г.И., ИП-СР-М-СППС-19</w:t>
            </w:r>
          </w:p>
        </w:tc>
        <w:tc>
          <w:tcPr>
            <w:tcW w:w="1701" w:type="dxa"/>
          </w:tcPr>
          <w:p w14:paraId="1A1E43DD" w14:textId="77777777" w:rsidR="00433279" w:rsidRDefault="00433279" w:rsidP="0028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134" w:type="dxa"/>
          </w:tcPr>
          <w:p w14:paraId="161E368D" w14:textId="77777777" w:rsidR="00433279" w:rsidRDefault="00433279" w:rsidP="002827DD">
            <w:r w:rsidRPr="00B314F2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559" w:type="dxa"/>
          </w:tcPr>
          <w:p w14:paraId="201F7AB8" w14:textId="77777777" w:rsidR="00433279" w:rsidRDefault="00433279" w:rsidP="002827D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843" w:type="dxa"/>
          </w:tcPr>
          <w:p w14:paraId="72B3A0DC" w14:textId="77777777" w:rsidR="00433279" w:rsidRDefault="00433279" w:rsidP="002827D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Бронзовая медаль по дисциплине «Социология» Открытой международной студенческой Интернет-олимпиады</w:t>
            </w:r>
          </w:p>
        </w:tc>
      </w:tr>
      <w:tr w:rsidR="00433279" w:rsidRPr="005F1C3E" w14:paraId="503C3337" w14:textId="77777777" w:rsidTr="002827DD">
        <w:trPr>
          <w:trHeight w:val="841"/>
        </w:trPr>
        <w:tc>
          <w:tcPr>
            <w:tcW w:w="1135" w:type="dxa"/>
          </w:tcPr>
          <w:p w14:paraId="56D4D6CB" w14:textId="77777777" w:rsidR="00433279" w:rsidRPr="005F1C3E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Лукина В.С.</w:t>
            </w:r>
          </w:p>
        </w:tc>
        <w:tc>
          <w:tcPr>
            <w:tcW w:w="1275" w:type="dxa"/>
          </w:tcPr>
          <w:p w14:paraId="3E40FC64" w14:textId="77777777" w:rsidR="00433279" w:rsidRPr="005F1C3E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 международная студенческая Интернет-олимпиада по гуманитарным дисциплинам-2019</w:t>
            </w:r>
          </w:p>
        </w:tc>
        <w:tc>
          <w:tcPr>
            <w:tcW w:w="1560" w:type="dxa"/>
          </w:tcPr>
          <w:p w14:paraId="5E1F6F94" w14:textId="77777777" w:rsidR="00433279" w:rsidRPr="005F1C3E" w:rsidRDefault="00433279" w:rsidP="00282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Конобулова Т.О., ИП-СР-М-СППС-19</w:t>
            </w:r>
          </w:p>
        </w:tc>
        <w:tc>
          <w:tcPr>
            <w:tcW w:w="1701" w:type="dxa"/>
          </w:tcPr>
          <w:p w14:paraId="77086624" w14:textId="77777777" w:rsidR="00433279" w:rsidRDefault="00433279" w:rsidP="0028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134" w:type="dxa"/>
          </w:tcPr>
          <w:p w14:paraId="18436A11" w14:textId="77777777" w:rsidR="00433279" w:rsidRDefault="00433279" w:rsidP="002827DD">
            <w:r w:rsidRPr="00B314F2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559" w:type="dxa"/>
          </w:tcPr>
          <w:p w14:paraId="6D48D2BC" w14:textId="77777777" w:rsidR="00433279" w:rsidRDefault="00433279" w:rsidP="002827DD">
            <w:r w:rsidRPr="00EA3D9A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843" w:type="dxa"/>
          </w:tcPr>
          <w:p w14:paraId="1DC957DB" w14:textId="77777777" w:rsidR="00433279" w:rsidRPr="005F1C3E" w:rsidRDefault="00433279" w:rsidP="002827D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279" w:rsidRPr="00315FA4" w14:paraId="6AB8B955" w14:textId="77777777" w:rsidTr="002827DD">
        <w:trPr>
          <w:trHeight w:val="841"/>
        </w:trPr>
        <w:tc>
          <w:tcPr>
            <w:tcW w:w="1135" w:type="dxa"/>
          </w:tcPr>
          <w:p w14:paraId="3085A9D6" w14:textId="77777777" w:rsidR="00433279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 Л.Д.</w:t>
            </w:r>
          </w:p>
        </w:tc>
        <w:tc>
          <w:tcPr>
            <w:tcW w:w="1275" w:type="dxa"/>
          </w:tcPr>
          <w:p w14:paraId="12D13CF4" w14:textId="77777777" w:rsidR="00433279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 международная студенческая Интернет-олимпиада по гуманитарным дисциплинам-2019</w:t>
            </w:r>
          </w:p>
        </w:tc>
        <w:tc>
          <w:tcPr>
            <w:tcW w:w="1560" w:type="dxa"/>
          </w:tcPr>
          <w:p w14:paraId="001C17B0" w14:textId="77777777" w:rsidR="00433279" w:rsidRDefault="00433279" w:rsidP="00282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 Г.И., ИП-СР-М-СППС-19</w:t>
            </w:r>
          </w:p>
        </w:tc>
        <w:tc>
          <w:tcPr>
            <w:tcW w:w="1701" w:type="dxa"/>
          </w:tcPr>
          <w:p w14:paraId="50C57382" w14:textId="77777777" w:rsidR="00433279" w:rsidRDefault="00433279" w:rsidP="0028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134" w:type="dxa"/>
          </w:tcPr>
          <w:p w14:paraId="41ED2163" w14:textId="77777777" w:rsidR="00433279" w:rsidRDefault="00433279" w:rsidP="002827DD">
            <w:r w:rsidRPr="00D644D5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559" w:type="dxa"/>
          </w:tcPr>
          <w:p w14:paraId="4126AF0D" w14:textId="77777777" w:rsidR="00433279" w:rsidRDefault="00433279" w:rsidP="002827DD">
            <w:r w:rsidRPr="00EA3D9A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843" w:type="dxa"/>
          </w:tcPr>
          <w:p w14:paraId="041668A2" w14:textId="77777777" w:rsidR="00433279" w:rsidRDefault="00433279" w:rsidP="002827D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279" w:rsidRPr="00315FA4" w14:paraId="3FDC2383" w14:textId="77777777" w:rsidTr="002827DD">
        <w:trPr>
          <w:trHeight w:val="841"/>
        </w:trPr>
        <w:tc>
          <w:tcPr>
            <w:tcW w:w="1135" w:type="dxa"/>
          </w:tcPr>
          <w:p w14:paraId="4BAAF1B5" w14:textId="77777777" w:rsidR="00433279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Винокурова Д.М.</w:t>
            </w:r>
          </w:p>
        </w:tc>
        <w:tc>
          <w:tcPr>
            <w:tcW w:w="1275" w:type="dxa"/>
          </w:tcPr>
          <w:p w14:paraId="780781F2" w14:textId="77777777" w:rsidR="00433279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Открытая международная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студенческая Интернет-олимпиада по гуманитарным дисциплинам-2019</w:t>
            </w:r>
          </w:p>
        </w:tc>
        <w:tc>
          <w:tcPr>
            <w:tcW w:w="1560" w:type="dxa"/>
          </w:tcPr>
          <w:p w14:paraId="53110EE8" w14:textId="77777777" w:rsidR="00433279" w:rsidRDefault="00433279" w:rsidP="00282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Чириков А.В., ИП-СР-М-СППС-19</w:t>
            </w:r>
          </w:p>
        </w:tc>
        <w:tc>
          <w:tcPr>
            <w:tcW w:w="1701" w:type="dxa"/>
          </w:tcPr>
          <w:p w14:paraId="5075CCFF" w14:textId="77777777" w:rsidR="00433279" w:rsidRDefault="00433279" w:rsidP="0028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134" w:type="dxa"/>
          </w:tcPr>
          <w:p w14:paraId="52462FFF" w14:textId="77777777" w:rsidR="00433279" w:rsidRDefault="00433279" w:rsidP="002827DD">
            <w:r w:rsidRPr="00D644D5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559" w:type="dxa"/>
          </w:tcPr>
          <w:p w14:paraId="69AC2FE9" w14:textId="77777777" w:rsidR="00433279" w:rsidRDefault="00433279" w:rsidP="002827DD">
            <w:r w:rsidRPr="00EA3D9A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843" w:type="dxa"/>
          </w:tcPr>
          <w:p w14:paraId="0DB6FB87" w14:textId="77777777" w:rsidR="00433279" w:rsidRDefault="00433279" w:rsidP="002827D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279" w:rsidRPr="00315FA4" w14:paraId="140C9FCE" w14:textId="77777777" w:rsidTr="002827DD">
        <w:trPr>
          <w:trHeight w:val="841"/>
        </w:trPr>
        <w:tc>
          <w:tcPr>
            <w:tcW w:w="1135" w:type="dxa"/>
          </w:tcPr>
          <w:p w14:paraId="7B4B3EA4" w14:textId="77777777" w:rsidR="00433279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В.Н.</w:t>
            </w:r>
          </w:p>
        </w:tc>
        <w:tc>
          <w:tcPr>
            <w:tcW w:w="1275" w:type="dxa"/>
          </w:tcPr>
          <w:p w14:paraId="10AF028E" w14:textId="77777777" w:rsidR="00433279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 международная студенческая Интернет-олимпиада по гуманитарным дисциплинам-2019</w:t>
            </w:r>
          </w:p>
        </w:tc>
        <w:tc>
          <w:tcPr>
            <w:tcW w:w="1560" w:type="dxa"/>
          </w:tcPr>
          <w:p w14:paraId="2501C77F" w14:textId="77777777" w:rsidR="00433279" w:rsidRDefault="00433279" w:rsidP="00282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Нийоитунгира Э., ИП-СР-М-СППС-19</w:t>
            </w:r>
          </w:p>
        </w:tc>
        <w:tc>
          <w:tcPr>
            <w:tcW w:w="1701" w:type="dxa"/>
          </w:tcPr>
          <w:p w14:paraId="504F18AB" w14:textId="77777777" w:rsidR="00433279" w:rsidRDefault="00433279" w:rsidP="0028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134" w:type="dxa"/>
          </w:tcPr>
          <w:p w14:paraId="0572478B" w14:textId="77777777" w:rsidR="00433279" w:rsidRDefault="00433279" w:rsidP="002827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дистанционное  </w:t>
            </w:r>
          </w:p>
        </w:tc>
        <w:tc>
          <w:tcPr>
            <w:tcW w:w="1559" w:type="dxa"/>
          </w:tcPr>
          <w:p w14:paraId="0C2F56CC" w14:textId="77777777" w:rsidR="00433279" w:rsidRDefault="00433279" w:rsidP="002827DD">
            <w:r w:rsidRPr="00EA3D9A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843" w:type="dxa"/>
          </w:tcPr>
          <w:p w14:paraId="0F218589" w14:textId="77777777" w:rsidR="00433279" w:rsidRDefault="00433279" w:rsidP="002827D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279" w:rsidRPr="00315FA4" w14:paraId="3790AF85" w14:textId="77777777" w:rsidTr="002827DD">
        <w:trPr>
          <w:trHeight w:val="841"/>
        </w:trPr>
        <w:tc>
          <w:tcPr>
            <w:tcW w:w="1135" w:type="dxa"/>
          </w:tcPr>
          <w:p w14:paraId="435B5CCE" w14:textId="77777777" w:rsidR="00433279" w:rsidRPr="00CE3086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3086">
              <w:rPr>
                <w:rFonts w:ascii="Times New Roman" w:hAnsi="Times New Roman" w:cs="Times New Roman"/>
                <w:sz w:val="20"/>
                <w:szCs w:val="20"/>
              </w:rPr>
              <w:t>Старостина Л.Д.</w:t>
            </w:r>
          </w:p>
        </w:tc>
        <w:tc>
          <w:tcPr>
            <w:tcW w:w="1275" w:type="dxa"/>
          </w:tcPr>
          <w:p w14:paraId="230422CE" w14:textId="77777777" w:rsidR="00433279" w:rsidRPr="00CE3086" w:rsidRDefault="00433279" w:rsidP="00282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3086">
              <w:rPr>
                <w:rFonts w:ascii="Times New Roman" w:eastAsia="Times New Roman" w:hAnsi="Times New Roman"/>
                <w:sz w:val="20"/>
                <w:szCs w:val="20"/>
              </w:rPr>
              <w:t xml:space="preserve">Круглый стол «Актуальные вопросы предупреждения токсикомании несовершеннолетних» в рамках </w:t>
            </w:r>
            <w:r w:rsidRPr="00CE308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III</w:t>
            </w:r>
            <w:r w:rsidRPr="00CE3086">
              <w:rPr>
                <w:rFonts w:ascii="Times New Roman" w:eastAsia="Times New Roman" w:hAnsi="Times New Roman"/>
                <w:sz w:val="20"/>
                <w:szCs w:val="20"/>
              </w:rPr>
              <w:t xml:space="preserve"> Съезда юристов РС(Я).</w:t>
            </w:r>
          </w:p>
        </w:tc>
        <w:tc>
          <w:tcPr>
            <w:tcW w:w="1560" w:type="dxa"/>
          </w:tcPr>
          <w:p w14:paraId="70B7F5C0" w14:textId="77777777" w:rsidR="00433279" w:rsidRPr="00CE3086" w:rsidRDefault="00433279" w:rsidP="00282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0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гр.ИП-С-КП-19</w:t>
            </w:r>
          </w:p>
        </w:tc>
        <w:tc>
          <w:tcPr>
            <w:tcW w:w="1701" w:type="dxa"/>
          </w:tcPr>
          <w:p w14:paraId="5C5BBA70" w14:textId="77777777" w:rsidR="00433279" w:rsidRPr="00CE3086" w:rsidRDefault="00433279" w:rsidP="0028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086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134" w:type="dxa"/>
          </w:tcPr>
          <w:p w14:paraId="460C45E9" w14:textId="77777777" w:rsidR="00433279" w:rsidRPr="00CE3086" w:rsidRDefault="00433279" w:rsidP="002827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CE3086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Очное</w:t>
            </w:r>
          </w:p>
          <w:p w14:paraId="5FE2D2B6" w14:textId="77777777" w:rsidR="00433279" w:rsidRPr="00CE3086" w:rsidRDefault="00433279" w:rsidP="002827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BBA6C82" w14:textId="77777777" w:rsidR="00433279" w:rsidRPr="00CE3086" w:rsidRDefault="00433279" w:rsidP="002827DD">
            <w:pPr>
              <w:rPr>
                <w:rFonts w:ascii="Times New Roman" w:hAnsi="Times New Roman"/>
                <w:sz w:val="20"/>
                <w:szCs w:val="20"/>
              </w:rPr>
            </w:pPr>
            <w:r w:rsidRPr="00CE3086">
              <w:rPr>
                <w:rFonts w:ascii="Times New Roman" w:hAnsi="Times New Roman"/>
                <w:sz w:val="20"/>
                <w:szCs w:val="20"/>
              </w:rPr>
              <w:t>9 декабря 2019</w:t>
            </w:r>
          </w:p>
        </w:tc>
        <w:tc>
          <w:tcPr>
            <w:tcW w:w="1843" w:type="dxa"/>
          </w:tcPr>
          <w:p w14:paraId="59E16947" w14:textId="77777777" w:rsidR="00433279" w:rsidRDefault="00433279" w:rsidP="002827D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3086">
              <w:rPr>
                <w:rFonts w:ascii="Times New Roman" w:hAnsi="Times New Roman"/>
                <w:sz w:val="20"/>
                <w:szCs w:val="20"/>
              </w:rPr>
              <w:t>Сертификаты участия</w:t>
            </w:r>
          </w:p>
        </w:tc>
      </w:tr>
      <w:tr w:rsidR="00433279" w:rsidRPr="00315FA4" w14:paraId="4C82F551" w14:textId="77777777" w:rsidTr="002827DD">
        <w:trPr>
          <w:trHeight w:val="841"/>
        </w:trPr>
        <w:tc>
          <w:tcPr>
            <w:tcW w:w="1135" w:type="dxa"/>
          </w:tcPr>
          <w:p w14:paraId="44AA5C48" w14:textId="77777777" w:rsidR="00433279" w:rsidRPr="005B020B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020B">
              <w:rPr>
                <w:rFonts w:ascii="Times New Roman" w:hAnsi="Times New Roman" w:cs="Times New Roman"/>
                <w:sz w:val="20"/>
                <w:szCs w:val="20"/>
              </w:rPr>
              <w:t>Старостина Л.Д.</w:t>
            </w:r>
          </w:p>
        </w:tc>
        <w:tc>
          <w:tcPr>
            <w:tcW w:w="1275" w:type="dxa"/>
          </w:tcPr>
          <w:p w14:paraId="56A2FD43" w14:textId="77777777" w:rsidR="00433279" w:rsidRPr="005B020B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02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Семинар «Корпоративное волонтерство как инструмент развития территории» в рамках форума «Женщины Долины Туймаада: Консолидация во имя детей!», посвященного Десятилетию Детства в РФ и Году консолидации в РС (Я).</w:t>
            </w:r>
          </w:p>
        </w:tc>
        <w:tc>
          <w:tcPr>
            <w:tcW w:w="1560" w:type="dxa"/>
          </w:tcPr>
          <w:p w14:paraId="45DADBA4" w14:textId="77777777" w:rsidR="00433279" w:rsidRPr="005B020B" w:rsidRDefault="00433279" w:rsidP="00282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Студенты гр.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КП-15, М-СППС-19</w:t>
            </w:r>
          </w:p>
        </w:tc>
        <w:tc>
          <w:tcPr>
            <w:tcW w:w="1701" w:type="dxa"/>
          </w:tcPr>
          <w:p w14:paraId="7828F66B" w14:textId="77777777" w:rsidR="00433279" w:rsidRPr="005B020B" w:rsidRDefault="00433279" w:rsidP="0028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20B">
              <w:rPr>
                <w:rFonts w:ascii="Times New Roman" w:hAnsi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134" w:type="dxa"/>
          </w:tcPr>
          <w:p w14:paraId="568270E3" w14:textId="77777777" w:rsidR="00433279" w:rsidRPr="005B020B" w:rsidRDefault="00433279" w:rsidP="002827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5B020B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ое</w:t>
            </w:r>
          </w:p>
        </w:tc>
        <w:tc>
          <w:tcPr>
            <w:tcW w:w="1559" w:type="dxa"/>
          </w:tcPr>
          <w:p w14:paraId="6531A4C8" w14:textId="77777777" w:rsidR="00433279" w:rsidRPr="00EA3D9A" w:rsidRDefault="00433279" w:rsidP="002827DD">
            <w:pPr>
              <w:rPr>
                <w:rFonts w:ascii="Times New Roman" w:hAnsi="Times New Roman"/>
                <w:sz w:val="20"/>
                <w:szCs w:val="20"/>
              </w:rPr>
            </w:pPr>
            <w:r w:rsidRPr="005B020B"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843" w:type="dxa"/>
          </w:tcPr>
          <w:p w14:paraId="3C8B7136" w14:textId="77777777" w:rsidR="00433279" w:rsidRDefault="00433279" w:rsidP="002827D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279" w:rsidRPr="00315FA4" w14:paraId="188700AD" w14:textId="77777777" w:rsidTr="002827DD">
        <w:trPr>
          <w:trHeight w:val="841"/>
        </w:trPr>
        <w:tc>
          <w:tcPr>
            <w:tcW w:w="1135" w:type="dxa"/>
          </w:tcPr>
          <w:p w14:paraId="5709EFF4" w14:textId="77777777" w:rsidR="00433279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 Л.Д.</w:t>
            </w:r>
          </w:p>
        </w:tc>
        <w:tc>
          <w:tcPr>
            <w:tcW w:w="1275" w:type="dxa"/>
          </w:tcPr>
          <w:p w14:paraId="33474114" w14:textId="77777777" w:rsidR="00433279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Семинар «Студенческая наука и кружковая деятельность» (НТС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СВФУ)</w:t>
            </w:r>
          </w:p>
        </w:tc>
        <w:tc>
          <w:tcPr>
            <w:tcW w:w="1560" w:type="dxa"/>
          </w:tcPr>
          <w:p w14:paraId="4F986326" w14:textId="77777777" w:rsidR="00433279" w:rsidRDefault="00433279" w:rsidP="00282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Григорьева Н.Г., ИП-М-СППС-19</w:t>
            </w:r>
          </w:p>
        </w:tc>
        <w:tc>
          <w:tcPr>
            <w:tcW w:w="1701" w:type="dxa"/>
          </w:tcPr>
          <w:p w14:paraId="24207C34" w14:textId="77777777" w:rsidR="00433279" w:rsidRPr="005B020B" w:rsidRDefault="00433279" w:rsidP="0028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20B">
              <w:rPr>
                <w:rFonts w:ascii="Times New Roman" w:hAnsi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134" w:type="dxa"/>
          </w:tcPr>
          <w:p w14:paraId="0D4990BD" w14:textId="77777777" w:rsidR="00433279" w:rsidRDefault="00433279" w:rsidP="002827DD">
            <w:r w:rsidRPr="000B7073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559" w:type="dxa"/>
          </w:tcPr>
          <w:p w14:paraId="5A425ED4" w14:textId="77777777" w:rsidR="00433279" w:rsidRPr="00EA3D9A" w:rsidRDefault="00433279" w:rsidP="00282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843" w:type="dxa"/>
          </w:tcPr>
          <w:p w14:paraId="3F3CBF63" w14:textId="77777777" w:rsidR="00433279" w:rsidRDefault="00433279" w:rsidP="002827D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279" w:rsidRPr="00315FA4" w14:paraId="46A82CE8" w14:textId="77777777" w:rsidTr="002827DD">
        <w:trPr>
          <w:trHeight w:val="841"/>
        </w:trPr>
        <w:tc>
          <w:tcPr>
            <w:tcW w:w="1135" w:type="dxa"/>
          </w:tcPr>
          <w:p w14:paraId="0E3199CF" w14:textId="77777777" w:rsidR="00433279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 Л.Д.</w:t>
            </w:r>
          </w:p>
        </w:tc>
        <w:tc>
          <w:tcPr>
            <w:tcW w:w="1275" w:type="dxa"/>
          </w:tcPr>
          <w:p w14:paraId="1FE64D14" w14:textId="77777777" w:rsidR="00433279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Деловая игра «Арктическое сообщество: проблемы и пути их решения» (АН РС(Я))</w:t>
            </w:r>
          </w:p>
        </w:tc>
        <w:tc>
          <w:tcPr>
            <w:tcW w:w="1560" w:type="dxa"/>
          </w:tcPr>
          <w:p w14:paraId="6127B88D" w14:textId="77777777" w:rsidR="00433279" w:rsidRDefault="00433279" w:rsidP="00282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Григорьева Н.Г., ИП-М-СППС-19</w:t>
            </w:r>
          </w:p>
        </w:tc>
        <w:tc>
          <w:tcPr>
            <w:tcW w:w="1701" w:type="dxa"/>
          </w:tcPr>
          <w:p w14:paraId="4BDFF395" w14:textId="77777777" w:rsidR="00433279" w:rsidRPr="005B020B" w:rsidRDefault="00433279" w:rsidP="0028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20B">
              <w:rPr>
                <w:rFonts w:ascii="Times New Roman" w:hAnsi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134" w:type="dxa"/>
          </w:tcPr>
          <w:p w14:paraId="6990665B" w14:textId="77777777" w:rsidR="00433279" w:rsidRDefault="00433279" w:rsidP="002827DD">
            <w:r w:rsidRPr="000B7073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559" w:type="dxa"/>
          </w:tcPr>
          <w:p w14:paraId="63B398FB" w14:textId="77777777" w:rsidR="00433279" w:rsidRPr="00EA3D9A" w:rsidRDefault="00433279" w:rsidP="00282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февраля 2020</w:t>
            </w:r>
          </w:p>
        </w:tc>
        <w:tc>
          <w:tcPr>
            <w:tcW w:w="1843" w:type="dxa"/>
          </w:tcPr>
          <w:p w14:paraId="7C00D2E9" w14:textId="77777777" w:rsidR="00433279" w:rsidRDefault="00433279" w:rsidP="002827D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279" w:rsidRPr="00315FA4" w14:paraId="215CDE8E" w14:textId="77777777" w:rsidTr="002827DD">
        <w:trPr>
          <w:trHeight w:val="841"/>
        </w:trPr>
        <w:tc>
          <w:tcPr>
            <w:tcW w:w="1135" w:type="dxa"/>
          </w:tcPr>
          <w:p w14:paraId="3CCF884A" w14:textId="77777777" w:rsidR="00433279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Винокурова Д.М.</w:t>
            </w:r>
          </w:p>
        </w:tc>
        <w:tc>
          <w:tcPr>
            <w:tcW w:w="1275" w:type="dxa"/>
          </w:tcPr>
          <w:p w14:paraId="00AC47B8" w14:textId="77777777" w:rsidR="00433279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Республиканская специализированная выставка «Активное долголетие-Якутия 2019» </w:t>
            </w:r>
          </w:p>
        </w:tc>
        <w:tc>
          <w:tcPr>
            <w:tcW w:w="1560" w:type="dxa"/>
          </w:tcPr>
          <w:p w14:paraId="6C48003C" w14:textId="77777777" w:rsidR="00433279" w:rsidRDefault="00433279" w:rsidP="00282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Чириков А.В., ИП-М-СППС-19</w:t>
            </w:r>
          </w:p>
        </w:tc>
        <w:tc>
          <w:tcPr>
            <w:tcW w:w="1701" w:type="dxa"/>
          </w:tcPr>
          <w:p w14:paraId="213DE5F3" w14:textId="77777777" w:rsidR="00433279" w:rsidRPr="005B020B" w:rsidRDefault="00433279" w:rsidP="0028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20B">
              <w:rPr>
                <w:rFonts w:ascii="Times New Roman" w:hAnsi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134" w:type="dxa"/>
          </w:tcPr>
          <w:p w14:paraId="5EAB6CB9" w14:textId="77777777" w:rsidR="00433279" w:rsidRDefault="00433279" w:rsidP="002827DD">
            <w:r w:rsidRPr="000B7073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559" w:type="dxa"/>
          </w:tcPr>
          <w:p w14:paraId="7176E00D" w14:textId="77777777" w:rsidR="00433279" w:rsidRPr="00EA3D9A" w:rsidRDefault="00433279" w:rsidP="00282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октября 2019</w:t>
            </w:r>
          </w:p>
        </w:tc>
        <w:tc>
          <w:tcPr>
            <w:tcW w:w="1843" w:type="dxa"/>
          </w:tcPr>
          <w:p w14:paraId="787E53AC" w14:textId="77777777" w:rsidR="00433279" w:rsidRDefault="00433279" w:rsidP="002827D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Благодарственное письмо ИП СВФУ</w:t>
            </w:r>
          </w:p>
        </w:tc>
      </w:tr>
      <w:tr w:rsidR="00433279" w:rsidRPr="00315FA4" w14:paraId="48DD6028" w14:textId="77777777" w:rsidTr="002827DD">
        <w:trPr>
          <w:trHeight w:val="841"/>
        </w:trPr>
        <w:tc>
          <w:tcPr>
            <w:tcW w:w="1135" w:type="dxa"/>
          </w:tcPr>
          <w:p w14:paraId="02D2A4D0" w14:textId="77777777" w:rsidR="00433279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В.Я.</w:t>
            </w:r>
          </w:p>
        </w:tc>
        <w:tc>
          <w:tcPr>
            <w:tcW w:w="1275" w:type="dxa"/>
          </w:tcPr>
          <w:p w14:paraId="66096E04" w14:textId="77777777" w:rsidR="00433279" w:rsidRDefault="00433279" w:rsidP="002827DD">
            <w:pPr>
              <w:pStyle w:val="a0"/>
              <w:spacing w:after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Международная студенченская научная конференция «Студенческий научный форум-2020»</w:t>
            </w:r>
          </w:p>
        </w:tc>
        <w:tc>
          <w:tcPr>
            <w:tcW w:w="1560" w:type="dxa"/>
          </w:tcPr>
          <w:p w14:paraId="12CE80FA" w14:textId="77777777" w:rsidR="00433279" w:rsidRDefault="00433279" w:rsidP="00282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Чириков А.В., ИП-М-СППС-19</w:t>
            </w:r>
          </w:p>
        </w:tc>
        <w:tc>
          <w:tcPr>
            <w:tcW w:w="1701" w:type="dxa"/>
          </w:tcPr>
          <w:p w14:paraId="1736A20F" w14:textId="77777777" w:rsidR="00433279" w:rsidRDefault="00433279" w:rsidP="0028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14:paraId="25F3C582" w14:textId="77777777" w:rsidR="00433279" w:rsidRDefault="00433279" w:rsidP="002827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Дистанционное </w:t>
            </w:r>
          </w:p>
        </w:tc>
        <w:tc>
          <w:tcPr>
            <w:tcW w:w="1559" w:type="dxa"/>
          </w:tcPr>
          <w:p w14:paraId="13ECDE93" w14:textId="77777777" w:rsidR="00433279" w:rsidRPr="00EA3D9A" w:rsidRDefault="00433279" w:rsidP="002827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2378C9" w14:textId="77777777" w:rsidR="00433279" w:rsidRDefault="00433279" w:rsidP="002827D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BB62C6" w14:textId="77777777" w:rsidR="005931D0" w:rsidRDefault="005931D0" w:rsidP="0020633E">
      <w:pPr>
        <w:tabs>
          <w:tab w:val="left" w:pos="5505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7C931FA" w14:textId="77777777" w:rsidR="00530D4D" w:rsidRDefault="004F5F9E" w:rsidP="00AA2A30">
      <w:pPr>
        <w:pStyle w:val="4"/>
        <w:spacing w:before="0" w:after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15.4</w:t>
      </w:r>
      <w:r w:rsidR="00530D4D"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D47317">
        <w:rPr>
          <w:rFonts w:ascii="Times New Roman" w:hAnsi="Times New Roman"/>
          <w:sz w:val="20"/>
          <w:szCs w:val="20"/>
          <w:lang w:val="ru-RU"/>
        </w:rPr>
        <w:t>Количество п</w:t>
      </w:r>
      <w:r w:rsidR="00632E50" w:rsidRPr="00D53FD1">
        <w:rPr>
          <w:rFonts w:ascii="Times New Roman" w:hAnsi="Times New Roman"/>
          <w:sz w:val="20"/>
          <w:szCs w:val="20"/>
          <w:lang w:val="ru-RU"/>
        </w:rPr>
        <w:t>убликации студентов</w:t>
      </w:r>
      <w:r w:rsidR="00D47317">
        <w:rPr>
          <w:rFonts w:ascii="Times New Roman" w:hAnsi="Times New Roman"/>
          <w:sz w:val="20"/>
          <w:szCs w:val="20"/>
          <w:lang w:val="ru-RU"/>
        </w:rPr>
        <w:t xml:space="preserve"> под научным руководством ППС </w:t>
      </w:r>
    </w:p>
    <w:p w14:paraId="5C8F1AD0" w14:textId="77777777" w:rsidR="00F60546" w:rsidRDefault="00F60546" w:rsidP="00F60546">
      <w:pPr>
        <w:pStyle w:val="a0"/>
        <w:ind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2532"/>
        <w:gridCol w:w="1365"/>
        <w:gridCol w:w="1030"/>
        <w:gridCol w:w="1453"/>
        <w:gridCol w:w="758"/>
        <w:gridCol w:w="1900"/>
      </w:tblGrid>
      <w:tr w:rsidR="002D0BA2" w14:paraId="56702A4C" w14:textId="77777777" w:rsidTr="00EE14F4">
        <w:tc>
          <w:tcPr>
            <w:tcW w:w="532" w:type="dxa"/>
            <w:vMerge w:val="restart"/>
          </w:tcPr>
          <w:p w14:paraId="790472FA" w14:textId="77777777" w:rsidR="002D0BA2" w:rsidRDefault="002D0BA2" w:rsidP="00F60546">
            <w:pPr>
              <w:pStyle w:val="a0"/>
              <w:ind w:firstLine="0"/>
              <w:rPr>
                <w:rFonts w:ascii="Times New Roman" w:hAnsi="Times New Roman" w:cs="Times New Roman"/>
              </w:rPr>
            </w:pPr>
          </w:p>
          <w:p w14:paraId="3ABBE3B8" w14:textId="77777777" w:rsidR="002D0BA2" w:rsidRPr="00D47317" w:rsidRDefault="002D0BA2" w:rsidP="00F60546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D473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2" w:type="dxa"/>
            <w:vMerge w:val="restart"/>
          </w:tcPr>
          <w:p w14:paraId="551BF045" w14:textId="77777777" w:rsidR="002D0BA2" w:rsidRDefault="002D0BA2" w:rsidP="00D47317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BDD6C85" w14:textId="77777777" w:rsidR="002D0BA2" w:rsidRPr="00D47317" w:rsidRDefault="002D0BA2" w:rsidP="00D47317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ППС</w:t>
            </w:r>
          </w:p>
        </w:tc>
        <w:tc>
          <w:tcPr>
            <w:tcW w:w="4606" w:type="dxa"/>
            <w:gridSpan w:val="4"/>
          </w:tcPr>
          <w:p w14:paraId="689901E8" w14:textId="77777777" w:rsidR="002D0BA2" w:rsidRPr="00D47317" w:rsidRDefault="002D0BA2" w:rsidP="00D47317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публикаций</w:t>
            </w:r>
          </w:p>
        </w:tc>
        <w:tc>
          <w:tcPr>
            <w:tcW w:w="1900" w:type="dxa"/>
            <w:vMerge w:val="restart"/>
          </w:tcPr>
          <w:p w14:paraId="50EB0815" w14:textId="77777777" w:rsidR="002D0BA2" w:rsidRDefault="002D0BA2" w:rsidP="002D0BA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3A1EF8F" w14:textId="77777777" w:rsidR="002D0BA2" w:rsidRPr="00D47317" w:rsidRDefault="002D0BA2" w:rsidP="002D0BA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EE14F4" w14:paraId="5A7DDD9D" w14:textId="77777777" w:rsidTr="00EE14F4">
        <w:tc>
          <w:tcPr>
            <w:tcW w:w="532" w:type="dxa"/>
            <w:vMerge/>
          </w:tcPr>
          <w:p w14:paraId="28138E49" w14:textId="77777777" w:rsidR="00EE14F4" w:rsidRPr="00D47317" w:rsidRDefault="00EE14F4" w:rsidP="002D0BA2">
            <w:pPr>
              <w:pStyle w:val="a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vMerge/>
          </w:tcPr>
          <w:p w14:paraId="114656D9" w14:textId="77777777" w:rsidR="00EE14F4" w:rsidRPr="00D47317" w:rsidRDefault="00EE14F4" w:rsidP="002D0BA2">
            <w:pPr>
              <w:pStyle w:val="a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527E6B84" w14:textId="77777777" w:rsidR="00EE14F4" w:rsidRPr="00D47317" w:rsidRDefault="00EE14F4" w:rsidP="002D0BA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</w:p>
        </w:tc>
        <w:tc>
          <w:tcPr>
            <w:tcW w:w="1030" w:type="dxa"/>
          </w:tcPr>
          <w:p w14:paraId="56EF98FE" w14:textId="77777777" w:rsidR="00EE14F4" w:rsidRPr="00D47317" w:rsidRDefault="00EE14F4" w:rsidP="002D0BA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</w:t>
            </w:r>
          </w:p>
        </w:tc>
        <w:tc>
          <w:tcPr>
            <w:tcW w:w="1453" w:type="dxa"/>
          </w:tcPr>
          <w:p w14:paraId="40CD33A5" w14:textId="77777777" w:rsidR="00EE14F4" w:rsidRPr="00D47317" w:rsidRDefault="00EE14F4" w:rsidP="002D0BA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</w:t>
            </w:r>
          </w:p>
        </w:tc>
        <w:tc>
          <w:tcPr>
            <w:tcW w:w="758" w:type="dxa"/>
          </w:tcPr>
          <w:p w14:paraId="1B4325F3" w14:textId="77777777" w:rsidR="00EE14F4" w:rsidRPr="00D47317" w:rsidRDefault="00EE14F4" w:rsidP="002D0BA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</w:t>
            </w:r>
          </w:p>
        </w:tc>
        <w:tc>
          <w:tcPr>
            <w:tcW w:w="1900" w:type="dxa"/>
            <w:vMerge/>
          </w:tcPr>
          <w:p w14:paraId="7A13890E" w14:textId="77777777" w:rsidR="00EE14F4" w:rsidRPr="00D47317" w:rsidRDefault="00EE14F4" w:rsidP="002D0BA2">
            <w:pPr>
              <w:pStyle w:val="a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E14F4" w14:paraId="035D0673" w14:textId="77777777" w:rsidTr="00EE14F4">
        <w:tc>
          <w:tcPr>
            <w:tcW w:w="532" w:type="dxa"/>
          </w:tcPr>
          <w:p w14:paraId="29ABAFDF" w14:textId="77777777" w:rsidR="00EE14F4" w:rsidRPr="00D47317" w:rsidRDefault="00EE14F4" w:rsidP="002D0BA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2" w:type="dxa"/>
          </w:tcPr>
          <w:p w14:paraId="3A86BDB4" w14:textId="77777777" w:rsidR="00EE14F4" w:rsidRPr="00D47317" w:rsidRDefault="00EE14F4" w:rsidP="002D0BA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Н.В.</w:t>
            </w:r>
          </w:p>
        </w:tc>
        <w:tc>
          <w:tcPr>
            <w:tcW w:w="1365" w:type="dxa"/>
          </w:tcPr>
          <w:p w14:paraId="5E286500" w14:textId="77777777" w:rsidR="00EE14F4" w:rsidRPr="00D47317" w:rsidRDefault="00EE14F4" w:rsidP="002D0BA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</w:tcPr>
          <w:p w14:paraId="4EB79D32" w14:textId="77777777" w:rsidR="00EE14F4" w:rsidRPr="00D47317" w:rsidRDefault="00EE14F4" w:rsidP="002D0BA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0BA2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1453" w:type="dxa"/>
          </w:tcPr>
          <w:p w14:paraId="75166C17" w14:textId="77777777" w:rsidR="00EE14F4" w:rsidRPr="00D47317" w:rsidRDefault="00EE14F4" w:rsidP="002D0BA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</w:tcPr>
          <w:p w14:paraId="783DA1E4" w14:textId="77777777" w:rsidR="00EE14F4" w:rsidRPr="00D47317" w:rsidRDefault="00EE14F4" w:rsidP="00EE14F4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1900" w:type="dxa"/>
          </w:tcPr>
          <w:p w14:paraId="6F78ABA0" w14:textId="77777777" w:rsidR="00EE14F4" w:rsidRPr="00D47317" w:rsidRDefault="00EE14F4" w:rsidP="002D0BA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EE14F4" w14:paraId="62C80A1F" w14:textId="77777777" w:rsidTr="00EE14F4">
        <w:tc>
          <w:tcPr>
            <w:tcW w:w="532" w:type="dxa"/>
          </w:tcPr>
          <w:p w14:paraId="22CD1DDB" w14:textId="77777777" w:rsidR="00EE14F4" w:rsidRPr="00D47317" w:rsidRDefault="00EE14F4" w:rsidP="002D0BA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31FF1740" w14:textId="77777777" w:rsidR="00EE14F4" w:rsidRPr="00D47317" w:rsidRDefault="00EE14F4" w:rsidP="002D0BA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Саввинова К.П.</w:t>
            </w:r>
          </w:p>
        </w:tc>
        <w:tc>
          <w:tcPr>
            <w:tcW w:w="1365" w:type="dxa"/>
          </w:tcPr>
          <w:p w14:paraId="222BD109" w14:textId="77777777" w:rsidR="00EE14F4" w:rsidRPr="00D47317" w:rsidRDefault="00EE14F4" w:rsidP="00EE14F4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</w:tcPr>
          <w:p w14:paraId="05FF177F" w14:textId="77777777" w:rsidR="00EE14F4" w:rsidRPr="00D47317" w:rsidRDefault="00EE14F4" w:rsidP="00EE14F4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1453" w:type="dxa"/>
          </w:tcPr>
          <w:p w14:paraId="263512B8" w14:textId="77777777" w:rsidR="00EE14F4" w:rsidRPr="00D47317" w:rsidRDefault="00EE14F4" w:rsidP="00EE14F4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8" w:type="dxa"/>
          </w:tcPr>
          <w:p w14:paraId="5D1BDD6E" w14:textId="77777777" w:rsidR="00EE14F4" w:rsidRPr="00D47317" w:rsidRDefault="00EE14F4" w:rsidP="002D0BA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1900" w:type="dxa"/>
          </w:tcPr>
          <w:p w14:paraId="110AB4D5" w14:textId="77777777" w:rsidR="00EE14F4" w:rsidRPr="00D47317" w:rsidRDefault="00EE14F4" w:rsidP="00EE14F4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EE14F4" w14:paraId="0E936A9F" w14:textId="77777777" w:rsidTr="00EE14F4">
        <w:tc>
          <w:tcPr>
            <w:tcW w:w="532" w:type="dxa"/>
          </w:tcPr>
          <w:p w14:paraId="2F3930B0" w14:textId="77777777" w:rsidR="00EE14F4" w:rsidRPr="00D47317" w:rsidRDefault="00EE14F4" w:rsidP="002D0BA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2" w:type="dxa"/>
          </w:tcPr>
          <w:p w14:paraId="400D9938" w14:textId="77777777" w:rsidR="00EE14F4" w:rsidRPr="00D47317" w:rsidRDefault="00EE14F4" w:rsidP="002D0BA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Д.М.</w:t>
            </w:r>
          </w:p>
        </w:tc>
        <w:tc>
          <w:tcPr>
            <w:tcW w:w="1365" w:type="dxa"/>
          </w:tcPr>
          <w:p w14:paraId="64BBC58B" w14:textId="77777777" w:rsidR="00EE14F4" w:rsidRPr="00D47317" w:rsidRDefault="00EE14F4" w:rsidP="00EE14F4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</w:tcPr>
          <w:p w14:paraId="12965B49" w14:textId="77777777" w:rsidR="00EE14F4" w:rsidRPr="00D47317" w:rsidRDefault="00EE14F4" w:rsidP="00EE14F4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ВАК, РИНЦ</w:t>
            </w:r>
          </w:p>
        </w:tc>
        <w:tc>
          <w:tcPr>
            <w:tcW w:w="1453" w:type="dxa"/>
          </w:tcPr>
          <w:p w14:paraId="2D38C7AD" w14:textId="11E4969E" w:rsidR="00EE14F4" w:rsidRPr="00D47317" w:rsidRDefault="000D5F72" w:rsidP="000D5F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14:paraId="76510E9D" w14:textId="77777777" w:rsidR="00EE14F4" w:rsidRPr="00D47317" w:rsidRDefault="00EE14F4" w:rsidP="002D0BA2">
            <w:pPr>
              <w:pStyle w:val="a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1EAA83EA" w14:textId="77777777" w:rsidR="00EE14F4" w:rsidRPr="00D47317" w:rsidRDefault="00EE14F4" w:rsidP="00EE14F4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EE14F4" w14:paraId="79514091" w14:textId="77777777" w:rsidTr="00EE14F4">
        <w:tc>
          <w:tcPr>
            <w:tcW w:w="532" w:type="dxa"/>
          </w:tcPr>
          <w:p w14:paraId="486E1B98" w14:textId="77777777" w:rsidR="00EE14F4" w:rsidRPr="00D47317" w:rsidRDefault="00EE14F4" w:rsidP="002D0BA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2" w:type="dxa"/>
          </w:tcPr>
          <w:p w14:paraId="43257B26" w14:textId="77777777" w:rsidR="00EE14F4" w:rsidRPr="00D47317" w:rsidRDefault="00EE14F4" w:rsidP="002D0BA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Т.Н.</w:t>
            </w:r>
          </w:p>
        </w:tc>
        <w:tc>
          <w:tcPr>
            <w:tcW w:w="1365" w:type="dxa"/>
          </w:tcPr>
          <w:p w14:paraId="0FF22DFC" w14:textId="77777777" w:rsidR="00EE14F4" w:rsidRPr="00D47317" w:rsidRDefault="00EE14F4" w:rsidP="00EE14F4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</w:tcPr>
          <w:p w14:paraId="58DAD378" w14:textId="77777777" w:rsidR="00EE14F4" w:rsidRPr="00D47317" w:rsidRDefault="00EE14F4" w:rsidP="00EE14F4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1453" w:type="dxa"/>
          </w:tcPr>
          <w:p w14:paraId="5DEF81E7" w14:textId="77777777" w:rsidR="00EE14F4" w:rsidRPr="00D47317" w:rsidRDefault="00EE14F4" w:rsidP="002D0BA2">
            <w:pPr>
              <w:pStyle w:val="a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14:paraId="4857568E" w14:textId="77777777" w:rsidR="00EE14F4" w:rsidRPr="00D47317" w:rsidRDefault="00EE14F4" w:rsidP="002D0BA2">
            <w:pPr>
              <w:pStyle w:val="a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59A0650B" w14:textId="77777777" w:rsidR="00EE14F4" w:rsidRPr="00D47317" w:rsidRDefault="00EE14F4" w:rsidP="00EE14F4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EE14F4" w14:paraId="1BE98C8F" w14:textId="77777777" w:rsidTr="00EE14F4">
        <w:tc>
          <w:tcPr>
            <w:tcW w:w="532" w:type="dxa"/>
          </w:tcPr>
          <w:p w14:paraId="3D26F842" w14:textId="6C3D7D8C" w:rsidR="00EE14F4" w:rsidRPr="000D5F72" w:rsidRDefault="000D5F72" w:rsidP="002D0BA2">
            <w:pPr>
              <w:pStyle w:val="a0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32" w:type="dxa"/>
          </w:tcPr>
          <w:p w14:paraId="1B0EBFF0" w14:textId="760BD2BA" w:rsidR="00EE14F4" w:rsidRPr="000D5F72" w:rsidRDefault="000D5F72" w:rsidP="002D0BA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таростина Л.Д.</w:t>
            </w:r>
          </w:p>
        </w:tc>
        <w:tc>
          <w:tcPr>
            <w:tcW w:w="1365" w:type="dxa"/>
          </w:tcPr>
          <w:p w14:paraId="1FE62A5D" w14:textId="2CC521C7" w:rsidR="00EE14F4" w:rsidRPr="00D47317" w:rsidRDefault="000D5F72" w:rsidP="000D5F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</w:tcPr>
          <w:p w14:paraId="5BF3F2E5" w14:textId="21AD9B92" w:rsidR="00EE14F4" w:rsidRPr="00D47317" w:rsidRDefault="000D5F72" w:rsidP="000D5F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3" w:type="dxa"/>
          </w:tcPr>
          <w:p w14:paraId="38BA357A" w14:textId="40FB9BF7" w:rsidR="00EE14F4" w:rsidRPr="00D47317" w:rsidRDefault="000D5F72" w:rsidP="000D5F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8" w:type="dxa"/>
          </w:tcPr>
          <w:p w14:paraId="5AA24D94" w14:textId="33AFCBAB" w:rsidR="00EE14F4" w:rsidRPr="00D47317" w:rsidRDefault="000D5F72" w:rsidP="000D5F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1900" w:type="dxa"/>
          </w:tcPr>
          <w:p w14:paraId="1F8712D1" w14:textId="541A5967" w:rsidR="00EE14F4" w:rsidRPr="00D47317" w:rsidRDefault="000D5F72" w:rsidP="000D5F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14:paraId="69C1F901" w14:textId="77777777" w:rsidR="00F60546" w:rsidRPr="00F60546" w:rsidRDefault="00F60546" w:rsidP="00F60546">
      <w:pPr>
        <w:pStyle w:val="a0"/>
        <w:ind w:firstLine="0"/>
      </w:pPr>
    </w:p>
    <w:p w14:paraId="517A77E6" w14:textId="77777777" w:rsidR="00AA2A30" w:rsidRPr="00AA2A30" w:rsidRDefault="00AA2A30" w:rsidP="00AA2A30">
      <w:pPr>
        <w:pStyle w:val="a0"/>
      </w:pPr>
    </w:p>
    <w:p w14:paraId="625698E8" w14:textId="77777777" w:rsidR="006207D2" w:rsidRDefault="004F5F9E" w:rsidP="00BE7F77">
      <w:pPr>
        <w:jc w:val="both"/>
        <w:rPr>
          <w:rFonts w:ascii="Times New Roman" w:eastAsia="Times New Roman" w:hAnsi="Times New Roman"/>
          <w:b/>
        </w:rPr>
      </w:pPr>
      <w:r>
        <w:rPr>
          <w:rStyle w:val="af0"/>
          <w:rFonts w:ascii="Times New Roman" w:hAnsi="Times New Roman"/>
          <w:b/>
          <w:color w:val="auto"/>
          <w:sz w:val="20"/>
          <w:szCs w:val="20"/>
          <w:u w:val="none"/>
        </w:rPr>
        <w:t>15.6</w:t>
      </w:r>
      <w:r w:rsidR="00BE7F77" w:rsidRPr="00BE7F77">
        <w:rPr>
          <w:rStyle w:val="af0"/>
          <w:rFonts w:ascii="Times New Roman" w:hAnsi="Times New Roman"/>
          <w:b/>
          <w:color w:val="auto"/>
          <w:sz w:val="20"/>
          <w:szCs w:val="20"/>
          <w:u w:val="none"/>
        </w:rPr>
        <w:t xml:space="preserve"> П</w:t>
      </w:r>
      <w:r w:rsidR="006207D2" w:rsidRPr="00BE7F77">
        <w:rPr>
          <w:rFonts w:ascii="Times New Roman" w:eastAsia="Times New Roman" w:hAnsi="Times New Roman"/>
          <w:b/>
        </w:rPr>
        <w:t>ривлечение</w:t>
      </w:r>
      <w:r w:rsidR="006207D2" w:rsidRPr="006207D2">
        <w:rPr>
          <w:rFonts w:ascii="Times New Roman" w:eastAsia="Times New Roman" w:hAnsi="Times New Roman"/>
          <w:b/>
        </w:rPr>
        <w:t xml:space="preserve"> студентов в финансируемые НИР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3402"/>
        <w:gridCol w:w="1985"/>
        <w:gridCol w:w="1701"/>
      </w:tblGrid>
      <w:tr w:rsidR="006207D2" w:rsidRPr="003B79B0" w14:paraId="4F60E7A5" w14:textId="77777777" w:rsidTr="003B79B0">
        <w:trPr>
          <w:trHeight w:val="502"/>
        </w:trPr>
        <w:tc>
          <w:tcPr>
            <w:tcW w:w="1985" w:type="dxa"/>
          </w:tcPr>
          <w:p w14:paraId="2F34DAC4" w14:textId="77777777" w:rsidR="006207D2" w:rsidRPr="003B79B0" w:rsidRDefault="006207D2" w:rsidP="003B7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ФИО студента</w:t>
            </w:r>
          </w:p>
        </w:tc>
        <w:tc>
          <w:tcPr>
            <w:tcW w:w="1559" w:type="dxa"/>
          </w:tcPr>
          <w:p w14:paraId="19B96CEB" w14:textId="77777777" w:rsidR="006207D2" w:rsidRPr="003B79B0" w:rsidRDefault="006207D2" w:rsidP="003B7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Учебная группа, курс</w:t>
            </w:r>
          </w:p>
        </w:tc>
        <w:tc>
          <w:tcPr>
            <w:tcW w:w="3402" w:type="dxa"/>
          </w:tcPr>
          <w:p w14:paraId="7994336E" w14:textId="77777777" w:rsidR="006207D2" w:rsidRPr="003B79B0" w:rsidRDefault="006207D2" w:rsidP="003B7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Наименование НИР</w:t>
            </w:r>
          </w:p>
        </w:tc>
        <w:tc>
          <w:tcPr>
            <w:tcW w:w="1985" w:type="dxa"/>
          </w:tcPr>
          <w:p w14:paraId="45860EC7" w14:textId="77777777" w:rsidR="006207D2" w:rsidRPr="003B79B0" w:rsidRDefault="006207D2" w:rsidP="003B7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Размер финансирования</w:t>
            </w:r>
          </w:p>
        </w:tc>
        <w:tc>
          <w:tcPr>
            <w:tcW w:w="1701" w:type="dxa"/>
          </w:tcPr>
          <w:p w14:paraId="42F1C009" w14:textId="77777777" w:rsidR="006207D2" w:rsidRPr="003B79B0" w:rsidRDefault="006207D2" w:rsidP="003B7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9B0">
              <w:rPr>
                <w:rFonts w:ascii="Times New Roman" w:hAnsi="Times New Roman"/>
                <w:sz w:val="20"/>
                <w:szCs w:val="20"/>
              </w:rPr>
              <w:t>Научный рук НИР</w:t>
            </w:r>
          </w:p>
        </w:tc>
      </w:tr>
      <w:tr w:rsidR="00D469C7" w:rsidRPr="003B79B0" w14:paraId="3FF6AE59" w14:textId="77777777" w:rsidTr="003B79B0">
        <w:trPr>
          <w:trHeight w:val="261"/>
        </w:trPr>
        <w:tc>
          <w:tcPr>
            <w:tcW w:w="1985" w:type="dxa"/>
          </w:tcPr>
          <w:p w14:paraId="53A37EA1" w14:textId="77777777" w:rsidR="00D469C7" w:rsidRPr="006207D2" w:rsidRDefault="00D469C7" w:rsidP="00C20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 С.К</w:t>
            </w:r>
          </w:p>
        </w:tc>
        <w:tc>
          <w:tcPr>
            <w:tcW w:w="1559" w:type="dxa"/>
          </w:tcPr>
          <w:p w14:paraId="423DD096" w14:textId="77777777" w:rsidR="00D469C7" w:rsidRPr="006207D2" w:rsidRDefault="00D469C7" w:rsidP="00C20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ППДП-14, 5 курс</w:t>
            </w:r>
          </w:p>
        </w:tc>
        <w:tc>
          <w:tcPr>
            <w:tcW w:w="3402" w:type="dxa"/>
          </w:tcPr>
          <w:p w14:paraId="5877EC1F" w14:textId="77777777" w:rsidR="00D469C7" w:rsidRPr="006207D2" w:rsidRDefault="00D469C7" w:rsidP="00C20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1B4">
              <w:rPr>
                <w:rFonts w:ascii="Times New Roman" w:hAnsi="Times New Roman"/>
                <w:sz w:val="20"/>
                <w:szCs w:val="20"/>
              </w:rPr>
              <w:t>Исследование протестной активности у учащихся г. Якутска</w:t>
            </w:r>
          </w:p>
        </w:tc>
        <w:tc>
          <w:tcPr>
            <w:tcW w:w="1985" w:type="dxa"/>
          </w:tcPr>
          <w:p w14:paraId="0BAA551B" w14:textId="77777777" w:rsidR="00D469C7" w:rsidRPr="006207D2" w:rsidRDefault="00D469C7" w:rsidP="00C20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35000</w:t>
            </w:r>
          </w:p>
        </w:tc>
        <w:tc>
          <w:tcPr>
            <w:tcW w:w="1701" w:type="dxa"/>
          </w:tcPr>
          <w:p w14:paraId="208F993E" w14:textId="77777777" w:rsidR="00D469C7" w:rsidRPr="006207D2" w:rsidRDefault="00D469C7" w:rsidP="00C20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Ким К.В.</w:t>
            </w:r>
          </w:p>
        </w:tc>
      </w:tr>
      <w:tr w:rsidR="00D469C7" w:rsidRPr="003B79B0" w14:paraId="5C610094" w14:textId="77777777" w:rsidTr="003B79B0">
        <w:trPr>
          <w:trHeight w:val="261"/>
        </w:trPr>
        <w:tc>
          <w:tcPr>
            <w:tcW w:w="1985" w:type="dxa"/>
          </w:tcPr>
          <w:p w14:paraId="758B6977" w14:textId="77777777" w:rsidR="00D469C7" w:rsidRDefault="00D469C7" w:rsidP="00C2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Хафизова А.М</w:t>
            </w:r>
          </w:p>
        </w:tc>
        <w:tc>
          <w:tcPr>
            <w:tcW w:w="1559" w:type="dxa"/>
          </w:tcPr>
          <w:p w14:paraId="0059F1F8" w14:textId="77777777" w:rsidR="00D469C7" w:rsidRDefault="00D469C7" w:rsidP="00C2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КП-16, 3 курс</w:t>
            </w:r>
          </w:p>
        </w:tc>
        <w:tc>
          <w:tcPr>
            <w:tcW w:w="3402" w:type="dxa"/>
          </w:tcPr>
          <w:p w14:paraId="15A474C3" w14:textId="77777777" w:rsidR="00D469C7" w:rsidRPr="003C4A2C" w:rsidRDefault="00D469C7" w:rsidP="00C20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A2C">
              <w:rPr>
                <w:rFonts w:ascii="Times New Roman" w:hAnsi="Times New Roman"/>
                <w:sz w:val="20"/>
                <w:szCs w:val="20"/>
              </w:rPr>
              <w:t>Исследование взаимосвязи нервно-психического</w:t>
            </w:r>
          </w:p>
          <w:p w14:paraId="6120231F" w14:textId="77777777" w:rsidR="00D469C7" w:rsidRPr="00E001B4" w:rsidRDefault="00D469C7" w:rsidP="00C20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A2C">
              <w:rPr>
                <w:rFonts w:ascii="Times New Roman" w:hAnsi="Times New Roman"/>
                <w:sz w:val="20"/>
                <w:szCs w:val="20"/>
              </w:rPr>
              <w:t>напряжения с доминирующими состояниями студентов в зимний период</w:t>
            </w:r>
          </w:p>
        </w:tc>
        <w:tc>
          <w:tcPr>
            <w:tcW w:w="1985" w:type="dxa"/>
          </w:tcPr>
          <w:p w14:paraId="28F05302" w14:textId="77777777" w:rsidR="00D469C7" w:rsidRPr="006207D2" w:rsidRDefault="00D469C7" w:rsidP="00C20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35000</w:t>
            </w:r>
          </w:p>
        </w:tc>
        <w:tc>
          <w:tcPr>
            <w:tcW w:w="1701" w:type="dxa"/>
          </w:tcPr>
          <w:p w14:paraId="26AD2B40" w14:textId="77777777" w:rsidR="00D469C7" w:rsidRPr="006207D2" w:rsidRDefault="00D469C7" w:rsidP="00C20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Ким К.В.</w:t>
            </w:r>
          </w:p>
        </w:tc>
      </w:tr>
      <w:tr w:rsidR="00A27682" w:rsidRPr="003B79B0" w14:paraId="388BEA98" w14:textId="77777777" w:rsidTr="003B79B0">
        <w:trPr>
          <w:trHeight w:val="261"/>
        </w:trPr>
        <w:tc>
          <w:tcPr>
            <w:tcW w:w="1985" w:type="dxa"/>
          </w:tcPr>
          <w:p w14:paraId="10600ECD" w14:textId="77777777" w:rsidR="00A27682" w:rsidRPr="00A27682" w:rsidRDefault="00A27682" w:rsidP="00C20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682">
              <w:rPr>
                <w:rFonts w:ascii="Times New Roman" w:hAnsi="Times New Roman"/>
                <w:sz w:val="20"/>
                <w:szCs w:val="20"/>
              </w:rPr>
              <w:t>Николаева А.В.</w:t>
            </w:r>
          </w:p>
        </w:tc>
        <w:tc>
          <w:tcPr>
            <w:tcW w:w="1559" w:type="dxa"/>
          </w:tcPr>
          <w:p w14:paraId="50248A91" w14:textId="77777777" w:rsidR="00A27682" w:rsidRPr="00A27682" w:rsidRDefault="00A27682" w:rsidP="00C20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682">
              <w:rPr>
                <w:rFonts w:ascii="Times New Roman" w:hAnsi="Times New Roman"/>
                <w:sz w:val="20"/>
                <w:szCs w:val="20"/>
              </w:rPr>
              <w:t>ПС-15</w:t>
            </w:r>
          </w:p>
        </w:tc>
        <w:tc>
          <w:tcPr>
            <w:tcW w:w="3402" w:type="dxa"/>
          </w:tcPr>
          <w:p w14:paraId="24E4AA14" w14:textId="77777777" w:rsidR="00A27682" w:rsidRPr="00A27682" w:rsidRDefault="00A27682" w:rsidP="00C20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682">
              <w:rPr>
                <w:rFonts w:ascii="Times New Roman" w:hAnsi="Times New Roman"/>
                <w:sz w:val="20"/>
                <w:szCs w:val="20"/>
              </w:rPr>
              <w:t xml:space="preserve">Разработка комплексной модели инновационного экономического поведения молодежи Республики </w:t>
            </w:r>
            <w:r w:rsidRPr="00A27682">
              <w:rPr>
                <w:rFonts w:ascii="Times New Roman" w:hAnsi="Times New Roman"/>
                <w:sz w:val="20"/>
                <w:szCs w:val="20"/>
              </w:rPr>
              <w:lastRenderedPageBreak/>
              <w:t>Саха (Якутия)</w:t>
            </w:r>
          </w:p>
        </w:tc>
        <w:tc>
          <w:tcPr>
            <w:tcW w:w="1985" w:type="dxa"/>
          </w:tcPr>
          <w:p w14:paraId="735D8D17" w14:textId="77777777" w:rsidR="00A27682" w:rsidRPr="00A27682" w:rsidRDefault="00A27682" w:rsidP="00C20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115000</w:t>
            </w:r>
          </w:p>
        </w:tc>
        <w:tc>
          <w:tcPr>
            <w:tcW w:w="1701" w:type="dxa"/>
          </w:tcPr>
          <w:p w14:paraId="66FAA4AA" w14:textId="77777777" w:rsidR="00A27682" w:rsidRPr="00A27682" w:rsidRDefault="00A27682" w:rsidP="00C20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682">
              <w:rPr>
                <w:rFonts w:ascii="Times New Roman" w:hAnsi="Times New Roman"/>
                <w:sz w:val="20"/>
                <w:szCs w:val="20"/>
              </w:rPr>
              <w:t>Лукина В.С.</w:t>
            </w:r>
          </w:p>
        </w:tc>
      </w:tr>
    </w:tbl>
    <w:p w14:paraId="6AB3A514" w14:textId="77777777" w:rsidR="00A07871" w:rsidRDefault="00A07871" w:rsidP="00C20A02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14:paraId="08D0E4A2" w14:textId="77777777" w:rsidR="004E4085" w:rsidRPr="00D53FD1" w:rsidRDefault="004F590C" w:rsidP="00C20A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b/>
          <w:sz w:val="20"/>
          <w:szCs w:val="20"/>
        </w:rPr>
        <w:t>16</w:t>
      </w:r>
      <w:r w:rsidR="00BE7F77" w:rsidRPr="00BE7F77">
        <w:rPr>
          <w:rFonts w:ascii="Times New Roman" w:eastAsia="Times New Roman" w:hAnsi="Times New Roman"/>
          <w:b/>
          <w:sz w:val="20"/>
          <w:szCs w:val="20"/>
        </w:rPr>
        <w:t>.</w:t>
      </w:r>
      <w:r w:rsidR="004E4085" w:rsidRPr="00D53FD1">
        <w:rPr>
          <w:rFonts w:ascii="Times New Roman" w:hAnsi="Times New Roman"/>
          <w:b/>
          <w:sz w:val="20"/>
          <w:szCs w:val="20"/>
        </w:rPr>
        <w:t>О</w:t>
      </w:r>
      <w:r w:rsidR="004E4085" w:rsidRPr="00D53FD1">
        <w:rPr>
          <w:rFonts w:ascii="Times New Roman" w:hAnsi="Times New Roman"/>
          <w:b/>
          <w:sz w:val="20"/>
          <w:szCs w:val="20"/>
          <w:lang w:val="sr-Cyrl-CS"/>
        </w:rPr>
        <w:t>бщественная работа</w:t>
      </w:r>
    </w:p>
    <w:p w14:paraId="50DFD1B3" w14:textId="77777777" w:rsidR="00FF447A" w:rsidRDefault="00FF447A" w:rsidP="00493B0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93B0F">
        <w:rPr>
          <w:rFonts w:ascii="Times New Roman" w:hAnsi="Times New Roman"/>
          <w:b/>
          <w:sz w:val="20"/>
          <w:szCs w:val="20"/>
        </w:rPr>
        <w:t>Общественная работа, участие в мероприятиях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2462"/>
        <w:gridCol w:w="2290"/>
        <w:gridCol w:w="1470"/>
        <w:gridCol w:w="2653"/>
      </w:tblGrid>
      <w:tr w:rsidR="00BE7F77" w:rsidRPr="003B79B0" w14:paraId="2D9C3567" w14:textId="77777777" w:rsidTr="008375F9">
        <w:tc>
          <w:tcPr>
            <w:tcW w:w="1473" w:type="dxa"/>
            <w:hideMark/>
          </w:tcPr>
          <w:p w14:paraId="357C985E" w14:textId="77777777" w:rsidR="00BE7F77" w:rsidRPr="009F133C" w:rsidRDefault="00BE7F77" w:rsidP="00197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1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ФИО преподователя </w:t>
            </w:r>
          </w:p>
        </w:tc>
        <w:tc>
          <w:tcPr>
            <w:tcW w:w="2462" w:type="dxa"/>
            <w:hideMark/>
          </w:tcPr>
          <w:p w14:paraId="07EE2DE9" w14:textId="77777777" w:rsidR="00BE7F77" w:rsidRPr="009F133C" w:rsidRDefault="00BE7F77" w:rsidP="00197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133C">
              <w:rPr>
                <w:rFonts w:ascii="Times New Roman" w:hAnsi="Times New Roman"/>
                <w:sz w:val="20"/>
                <w:szCs w:val="20"/>
                <w:lang w:val="sr-Cyrl-CS"/>
              </w:rPr>
              <w:t>Название мероприятия</w:t>
            </w:r>
          </w:p>
        </w:tc>
        <w:tc>
          <w:tcPr>
            <w:tcW w:w="2290" w:type="dxa"/>
            <w:hideMark/>
          </w:tcPr>
          <w:p w14:paraId="5763FC5D" w14:textId="77777777" w:rsidR="00BE7F77" w:rsidRPr="009F133C" w:rsidRDefault="00BE7F77" w:rsidP="00BE7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133C">
              <w:rPr>
                <w:rFonts w:ascii="Times New Roman" w:hAnsi="Times New Roman"/>
                <w:sz w:val="20"/>
                <w:szCs w:val="20"/>
                <w:lang w:val="sr-Cyrl-CS"/>
              </w:rPr>
              <w:t>Содержание деятельности</w:t>
            </w:r>
          </w:p>
        </w:tc>
        <w:tc>
          <w:tcPr>
            <w:tcW w:w="1470" w:type="dxa"/>
          </w:tcPr>
          <w:p w14:paraId="31D568E2" w14:textId="77777777" w:rsidR="00BE7F77" w:rsidRPr="009F133C" w:rsidRDefault="00BE7F77" w:rsidP="00197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133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Дата и место проведения</w:t>
            </w:r>
          </w:p>
        </w:tc>
        <w:tc>
          <w:tcPr>
            <w:tcW w:w="2653" w:type="dxa"/>
          </w:tcPr>
          <w:p w14:paraId="63256B8F" w14:textId="77777777" w:rsidR="00BE7F77" w:rsidRPr="009F133C" w:rsidRDefault="00BE7F77" w:rsidP="00197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133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Организаторы проведения</w:t>
            </w:r>
          </w:p>
        </w:tc>
      </w:tr>
      <w:tr w:rsidR="00B12222" w:rsidRPr="003B79B0" w14:paraId="33AB49DA" w14:textId="77777777" w:rsidTr="008375F9">
        <w:tc>
          <w:tcPr>
            <w:tcW w:w="1473" w:type="dxa"/>
            <w:vMerge w:val="restart"/>
          </w:tcPr>
          <w:p w14:paraId="5CB96BD6" w14:textId="77777777" w:rsidR="00B12222" w:rsidRPr="00EA479B" w:rsidRDefault="00B12222" w:rsidP="000B6A7E">
            <w:pPr>
              <w:spacing w:after="68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Егорова В.Н.</w:t>
            </w:r>
          </w:p>
        </w:tc>
        <w:tc>
          <w:tcPr>
            <w:tcW w:w="2462" w:type="dxa"/>
          </w:tcPr>
          <w:p w14:paraId="506ACC27" w14:textId="77777777" w:rsidR="00B12222" w:rsidRPr="00EF4127" w:rsidRDefault="00B12222" w:rsidP="00EF4127">
            <w:pPr>
              <w:spacing w:after="68"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F4127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Организация</w:t>
            </w:r>
            <w:r w:rsidRPr="00EF4127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ab/>
              <w:t>встречи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 xml:space="preserve"> </w:t>
            </w:r>
            <w:r w:rsidRPr="00EF4127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Багынановой</w:t>
            </w:r>
            <w:r w:rsidRPr="00EF4127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ab/>
              <w:t>З.П.</w:t>
            </w:r>
          </w:p>
        </w:tc>
        <w:tc>
          <w:tcPr>
            <w:tcW w:w="2290" w:type="dxa"/>
          </w:tcPr>
          <w:p w14:paraId="2C26E516" w14:textId="77777777" w:rsidR="00B12222" w:rsidRPr="00EA479B" w:rsidRDefault="00B12222" w:rsidP="0074793C">
            <w:pPr>
              <w:spacing w:after="68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F4127">
              <w:rPr>
                <w:rFonts w:ascii="Times New Roman" w:eastAsia="Times New Roman" w:hAnsi="Times New Roman"/>
                <w:kern w:val="36"/>
                <w:sz w:val="20"/>
                <w:szCs w:val="20"/>
                <w:lang w:val="sah-RU" w:eastAsia="ru-RU"/>
              </w:rPr>
              <w:t>обсуждение</w:t>
            </w:r>
            <w:r w:rsidRPr="00EF4127">
              <w:rPr>
                <w:rFonts w:ascii="Times New Roman" w:eastAsia="Times New Roman" w:hAnsi="Times New Roman"/>
                <w:kern w:val="36"/>
                <w:sz w:val="20"/>
                <w:szCs w:val="20"/>
                <w:lang w:val="sah-RU" w:eastAsia="ru-RU"/>
              </w:rPr>
              <w:tab/>
              <w:t>худ.</w:t>
            </w: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val="sah-RU" w:eastAsia="ru-RU"/>
              </w:rPr>
              <w:t xml:space="preserve"> </w:t>
            </w:r>
            <w:r w:rsidRPr="00EF4127">
              <w:rPr>
                <w:rFonts w:ascii="Times New Roman" w:eastAsia="Times New Roman" w:hAnsi="Times New Roman"/>
                <w:kern w:val="36"/>
                <w:sz w:val="20"/>
                <w:szCs w:val="20"/>
                <w:lang w:val="sah-RU" w:eastAsia="ru-RU"/>
              </w:rPr>
              <w:t>Фильма</w:t>
            </w:r>
            <w:r w:rsidRPr="00EF4127">
              <w:rPr>
                <w:rFonts w:ascii="Times New Roman" w:eastAsia="Times New Roman" w:hAnsi="Times New Roman"/>
                <w:kern w:val="36"/>
                <w:sz w:val="20"/>
                <w:szCs w:val="20"/>
                <w:lang w:val="sah-RU" w:eastAsia="ru-RU"/>
              </w:rPr>
              <w:tab/>
              <w:t>«Ийэкээм»</w:t>
            </w: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val="sah-RU" w:eastAsia="ru-RU"/>
              </w:rPr>
              <w:t xml:space="preserve"> </w:t>
            </w:r>
            <w:r w:rsidRPr="00EF4127">
              <w:rPr>
                <w:rFonts w:ascii="Times New Roman" w:eastAsia="Times New Roman" w:hAnsi="Times New Roman"/>
                <w:kern w:val="36"/>
                <w:sz w:val="20"/>
                <w:szCs w:val="20"/>
                <w:lang w:val="sah-RU" w:eastAsia="ru-RU"/>
              </w:rPr>
              <w:t>В.</w:t>
            </w: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val="sah-RU" w:eastAsia="ru-RU"/>
              </w:rPr>
              <w:t xml:space="preserve"> </w:t>
            </w:r>
            <w:r w:rsidRPr="00EF4127">
              <w:rPr>
                <w:rFonts w:ascii="Times New Roman" w:eastAsia="Times New Roman" w:hAnsi="Times New Roman"/>
                <w:kern w:val="36"/>
                <w:sz w:val="20"/>
                <w:szCs w:val="20"/>
                <w:lang w:val="sah-RU" w:eastAsia="ru-RU"/>
              </w:rPr>
              <w:t>Давыдова.</w:t>
            </w:r>
          </w:p>
        </w:tc>
        <w:tc>
          <w:tcPr>
            <w:tcW w:w="1470" w:type="dxa"/>
          </w:tcPr>
          <w:p w14:paraId="6B2F4C90" w14:textId="77777777" w:rsidR="00B12222" w:rsidRPr="00EA479B" w:rsidRDefault="00B12222" w:rsidP="00EA3302">
            <w:pPr>
              <w:spacing w:after="68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Октябрь 2019</w:t>
            </w:r>
          </w:p>
        </w:tc>
        <w:tc>
          <w:tcPr>
            <w:tcW w:w="2653" w:type="dxa"/>
          </w:tcPr>
          <w:p w14:paraId="10992CC6" w14:textId="77777777" w:rsidR="00B12222" w:rsidRPr="0074793C" w:rsidRDefault="00B12222" w:rsidP="00747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sah-RU"/>
              </w:rPr>
            </w:pPr>
            <w:r w:rsidRPr="0074793C">
              <w:rPr>
                <w:rFonts w:ascii="Times New Roman" w:eastAsia="Times New Roman" w:hAnsi="Times New Roman"/>
                <w:sz w:val="24"/>
                <w:szCs w:val="24"/>
                <w:lang w:val="sah-RU" w:eastAsia="sah-RU"/>
              </w:rPr>
              <w:t>СР,</w:t>
            </w:r>
            <w:r w:rsidRPr="0074793C">
              <w:rPr>
                <w:rFonts w:ascii="Times New Roman" w:eastAsia="Times New Roman" w:hAnsi="Times New Roman"/>
                <w:sz w:val="24"/>
                <w:szCs w:val="24"/>
                <w:lang w:val="sah-RU" w:eastAsia="sah-RU"/>
              </w:rPr>
              <w:tab/>
              <w:t>КП.17,</w:t>
            </w:r>
            <w:r w:rsidRPr="0074793C">
              <w:rPr>
                <w:rFonts w:ascii="Times New Roman" w:eastAsia="Times New Roman" w:hAnsi="Times New Roman"/>
                <w:sz w:val="24"/>
                <w:szCs w:val="24"/>
                <w:lang w:val="sah-RU" w:eastAsia="sah-RU"/>
              </w:rPr>
              <w:tab/>
              <w:t>ППДП</w:t>
            </w:r>
            <w:r w:rsidRPr="0074793C">
              <w:rPr>
                <w:rFonts w:ascii="Times New Roman" w:eastAsia="Times New Roman" w:hAnsi="Times New Roman"/>
                <w:sz w:val="24"/>
                <w:szCs w:val="24"/>
                <w:lang w:val="sah-RU" w:eastAsia="sah-RU"/>
              </w:rPr>
              <w:tab/>
              <w:t>15.</w:t>
            </w:r>
          </w:p>
          <w:p w14:paraId="5F57502A" w14:textId="77777777" w:rsidR="00B12222" w:rsidRPr="00EA479B" w:rsidRDefault="00B12222" w:rsidP="000B6A7E">
            <w:pPr>
              <w:spacing w:after="68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B12222" w:rsidRPr="003B79B0" w14:paraId="0220727A" w14:textId="77777777" w:rsidTr="008375F9">
        <w:tc>
          <w:tcPr>
            <w:tcW w:w="1473" w:type="dxa"/>
            <w:vMerge/>
          </w:tcPr>
          <w:p w14:paraId="4D3D0DEE" w14:textId="77777777" w:rsidR="00B12222" w:rsidRPr="00EA479B" w:rsidRDefault="00B12222" w:rsidP="000B6A7E">
            <w:pPr>
              <w:spacing w:after="68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14:paraId="3A4C4638" w14:textId="77777777" w:rsidR="00B12222" w:rsidRPr="009F133C" w:rsidRDefault="00B12222" w:rsidP="000B6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4793C">
              <w:rPr>
                <w:rFonts w:ascii="Times New Roman" w:eastAsia="Times New Roman" w:hAnsi="Times New Roman"/>
                <w:lang w:val="sah-RU" w:eastAsia="sah-RU"/>
              </w:rPr>
              <w:t>Неделя  социальных работников</w:t>
            </w:r>
            <w:r>
              <w:rPr>
                <w:rFonts w:ascii="Times New Roman" w:eastAsia="Times New Roman" w:hAnsi="Times New Roman"/>
                <w:lang w:val="sah-RU" w:eastAsia="sah-RU"/>
              </w:rPr>
              <w:t xml:space="preserve"> </w:t>
            </w:r>
          </w:p>
        </w:tc>
        <w:tc>
          <w:tcPr>
            <w:tcW w:w="2290" w:type="dxa"/>
          </w:tcPr>
          <w:p w14:paraId="1B2E9542" w14:textId="77777777" w:rsidR="00B12222" w:rsidRPr="0074793C" w:rsidRDefault="00B12222" w:rsidP="000B6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4793C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Участие в проведении</w:t>
            </w:r>
          </w:p>
        </w:tc>
        <w:tc>
          <w:tcPr>
            <w:tcW w:w="1470" w:type="dxa"/>
          </w:tcPr>
          <w:p w14:paraId="6520C051" w14:textId="77777777" w:rsidR="00B12222" w:rsidRPr="009F133C" w:rsidRDefault="00B12222" w:rsidP="000B6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Октябрь 2019</w:t>
            </w:r>
          </w:p>
        </w:tc>
        <w:tc>
          <w:tcPr>
            <w:tcW w:w="2653" w:type="dxa"/>
          </w:tcPr>
          <w:p w14:paraId="347EDE3C" w14:textId="77777777" w:rsidR="00B12222" w:rsidRPr="0074793C" w:rsidRDefault="00B12222" w:rsidP="00747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74793C">
              <w:rPr>
                <w:rFonts w:ascii="Times New Roman" w:eastAsia="Times New Roman" w:hAnsi="Times New Roman"/>
                <w:lang w:val="sah-RU" w:eastAsia="sah-RU"/>
              </w:rPr>
              <w:t>Неделя  социальных работников</w:t>
            </w:r>
          </w:p>
        </w:tc>
      </w:tr>
      <w:tr w:rsidR="00B12222" w:rsidRPr="003B79B0" w14:paraId="42331466" w14:textId="77777777" w:rsidTr="008375F9">
        <w:tc>
          <w:tcPr>
            <w:tcW w:w="1473" w:type="dxa"/>
            <w:vMerge/>
          </w:tcPr>
          <w:p w14:paraId="31D45B28" w14:textId="77777777" w:rsidR="00B12222" w:rsidRPr="00EA479B" w:rsidRDefault="00B12222" w:rsidP="000B6A7E">
            <w:pPr>
              <w:spacing w:after="68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14:paraId="3AB9E726" w14:textId="77777777" w:rsidR="00B12222" w:rsidRPr="009F133C" w:rsidRDefault="00B12222" w:rsidP="000B6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Чтетцы Пушкинской поэзии</w:t>
            </w:r>
          </w:p>
        </w:tc>
        <w:tc>
          <w:tcPr>
            <w:tcW w:w="2290" w:type="dxa"/>
          </w:tcPr>
          <w:p w14:paraId="08E57094" w14:textId="77777777" w:rsidR="00B12222" w:rsidRPr="0074793C" w:rsidRDefault="00B12222" w:rsidP="0074793C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74793C">
              <w:rPr>
                <w:rFonts w:ascii="Times New Roman" w:eastAsia="Times New Roman" w:hAnsi="Times New Roman"/>
                <w:lang w:val="sah-RU" w:eastAsia="sah-RU"/>
              </w:rPr>
              <w:t>Член</w:t>
            </w:r>
            <w:r w:rsidRPr="0074793C">
              <w:rPr>
                <w:rFonts w:ascii="Times New Roman" w:eastAsia="Times New Roman" w:hAnsi="Times New Roman"/>
                <w:lang w:val="sah-RU" w:eastAsia="sah-RU"/>
              </w:rPr>
              <w:tab/>
              <w:t>жюри</w:t>
            </w:r>
            <w:r>
              <w:rPr>
                <w:rFonts w:ascii="Times New Roman" w:eastAsia="Times New Roman" w:hAnsi="Times New Roman"/>
                <w:lang w:val="sah-RU" w:eastAsia="sah-RU"/>
              </w:rPr>
              <w:t xml:space="preserve"> </w:t>
            </w:r>
            <w:r w:rsidRPr="0074793C">
              <w:rPr>
                <w:rFonts w:ascii="Times New Roman" w:eastAsia="Times New Roman" w:hAnsi="Times New Roman"/>
                <w:lang w:val="sah-RU" w:eastAsia="sah-RU"/>
              </w:rPr>
              <w:t>конкурса</w:t>
            </w:r>
            <w:r>
              <w:rPr>
                <w:rFonts w:ascii="Times New Roman" w:eastAsia="Times New Roman" w:hAnsi="Times New Roman"/>
                <w:lang w:val="sah-RU" w:eastAsia="sah-RU"/>
              </w:rPr>
              <w:t xml:space="preserve"> </w:t>
            </w:r>
            <w:r w:rsidRPr="0074793C">
              <w:rPr>
                <w:rFonts w:ascii="Times New Roman" w:eastAsia="Times New Roman" w:hAnsi="Times New Roman"/>
                <w:lang w:val="sah-RU" w:eastAsia="sah-RU"/>
              </w:rPr>
              <w:t>чтецов</w:t>
            </w:r>
          </w:p>
        </w:tc>
        <w:tc>
          <w:tcPr>
            <w:tcW w:w="1470" w:type="dxa"/>
          </w:tcPr>
          <w:p w14:paraId="651C9416" w14:textId="77777777" w:rsidR="00B12222" w:rsidRPr="009F133C" w:rsidRDefault="00B12222" w:rsidP="000B6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Октябрь 2019</w:t>
            </w:r>
          </w:p>
        </w:tc>
        <w:tc>
          <w:tcPr>
            <w:tcW w:w="2653" w:type="dxa"/>
          </w:tcPr>
          <w:p w14:paraId="146A0449" w14:textId="77777777" w:rsidR="00B12222" w:rsidRPr="009F133C" w:rsidRDefault="00B12222" w:rsidP="000B6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74793C">
              <w:rPr>
                <w:rFonts w:ascii="Times New Roman" w:eastAsia="Times New Roman" w:hAnsi="Times New Roman"/>
                <w:lang w:val="sah-RU" w:eastAsia="sah-RU"/>
              </w:rPr>
              <w:t>Неделя</w:t>
            </w:r>
            <w:r>
              <w:rPr>
                <w:rFonts w:ascii="Times New Roman" w:eastAsia="Times New Roman" w:hAnsi="Times New Roman"/>
                <w:lang w:val="sah-RU" w:eastAsia="sah-RU"/>
              </w:rPr>
              <w:t xml:space="preserve"> любителей поэзии</w:t>
            </w:r>
          </w:p>
        </w:tc>
      </w:tr>
      <w:tr w:rsidR="00B12222" w:rsidRPr="003B79B0" w14:paraId="3DE688BC" w14:textId="77777777" w:rsidTr="008375F9">
        <w:tc>
          <w:tcPr>
            <w:tcW w:w="1473" w:type="dxa"/>
            <w:vMerge/>
          </w:tcPr>
          <w:p w14:paraId="3CA26984" w14:textId="77777777" w:rsidR="00B12222" w:rsidRPr="00EA479B" w:rsidRDefault="00B12222" w:rsidP="000B6A7E">
            <w:pPr>
              <w:spacing w:after="68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14:paraId="3DB6CC56" w14:textId="77777777" w:rsidR="00B12222" w:rsidRPr="0074793C" w:rsidRDefault="00B12222" w:rsidP="007479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4793C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Экскурсия  студентов КП 16</w:t>
            </w:r>
          </w:p>
        </w:tc>
        <w:tc>
          <w:tcPr>
            <w:tcW w:w="2290" w:type="dxa"/>
          </w:tcPr>
          <w:p w14:paraId="28C9E1D9" w14:textId="77777777" w:rsidR="00B12222" w:rsidRPr="0074793C" w:rsidRDefault="00B12222" w:rsidP="00747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74793C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Экскурсия  в гериатрический центр</w:t>
            </w:r>
          </w:p>
        </w:tc>
        <w:tc>
          <w:tcPr>
            <w:tcW w:w="1470" w:type="dxa"/>
          </w:tcPr>
          <w:p w14:paraId="63EA1D2B" w14:textId="77777777" w:rsidR="00B12222" w:rsidRDefault="00B12222" w:rsidP="000B6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Ноябрь 2019</w:t>
            </w:r>
          </w:p>
        </w:tc>
        <w:tc>
          <w:tcPr>
            <w:tcW w:w="2653" w:type="dxa"/>
          </w:tcPr>
          <w:p w14:paraId="276DE492" w14:textId="77777777" w:rsidR="00B12222" w:rsidRDefault="00B12222" w:rsidP="000B6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Организатор Егорова В.Н.</w:t>
            </w:r>
          </w:p>
        </w:tc>
      </w:tr>
      <w:tr w:rsidR="00B12222" w:rsidRPr="003B79B0" w14:paraId="25B01F6D" w14:textId="77777777" w:rsidTr="008375F9">
        <w:tc>
          <w:tcPr>
            <w:tcW w:w="1473" w:type="dxa"/>
            <w:vMerge/>
          </w:tcPr>
          <w:p w14:paraId="50186A04" w14:textId="77777777" w:rsidR="00B12222" w:rsidRPr="00EA479B" w:rsidRDefault="00B12222" w:rsidP="000B6A7E">
            <w:pPr>
              <w:spacing w:after="68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14:paraId="53A7ED80" w14:textId="77777777" w:rsidR="00B12222" w:rsidRDefault="00B12222" w:rsidP="007479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К</w:t>
            </w:r>
            <w:r w:rsidRPr="0074793C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ураторск</w:t>
            </w: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ий </w:t>
            </w:r>
            <w:r w:rsidRPr="0074793C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час</w:t>
            </w:r>
          </w:p>
        </w:tc>
        <w:tc>
          <w:tcPr>
            <w:tcW w:w="2290" w:type="dxa"/>
          </w:tcPr>
          <w:p w14:paraId="6C4F1D5E" w14:textId="77777777" w:rsidR="00B12222" w:rsidRPr="0074793C" w:rsidRDefault="00B12222" w:rsidP="00747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ah-RU" w:eastAsia="sah-RU"/>
              </w:rPr>
            </w:pPr>
            <w:r w:rsidRPr="0074793C">
              <w:rPr>
                <w:rFonts w:ascii="Times New Roman" w:eastAsia="Times New Roman" w:hAnsi="Times New Roman"/>
                <w:lang w:val="sah-RU" w:eastAsia="sah-RU"/>
              </w:rPr>
              <w:t>79-летию</w:t>
            </w:r>
            <w:r>
              <w:rPr>
                <w:rFonts w:ascii="Times New Roman" w:eastAsia="Times New Roman" w:hAnsi="Times New Roman"/>
                <w:lang w:val="sah-RU" w:eastAsia="sah-RU"/>
              </w:rPr>
              <w:t xml:space="preserve"> </w:t>
            </w:r>
            <w:r w:rsidRPr="0074793C">
              <w:rPr>
                <w:rFonts w:ascii="Times New Roman" w:eastAsia="Times New Roman" w:hAnsi="Times New Roman"/>
                <w:lang w:val="sah-RU" w:eastAsia="sah-RU"/>
              </w:rPr>
              <w:t>Оконешниковой</w:t>
            </w:r>
            <w:r>
              <w:rPr>
                <w:rFonts w:ascii="Times New Roman" w:eastAsia="Times New Roman" w:hAnsi="Times New Roman"/>
                <w:lang w:val="sah-RU" w:eastAsia="sah-RU"/>
              </w:rPr>
              <w:t xml:space="preserve"> </w:t>
            </w:r>
            <w:r w:rsidRPr="0074793C">
              <w:rPr>
                <w:rFonts w:ascii="Times New Roman" w:eastAsia="Times New Roman" w:hAnsi="Times New Roman"/>
                <w:lang w:val="sah-RU" w:eastAsia="sah-RU"/>
              </w:rPr>
              <w:t>А.П.,</w:t>
            </w:r>
            <w:r w:rsidRPr="0074793C">
              <w:rPr>
                <w:rFonts w:ascii="Times New Roman" w:eastAsia="Times New Roman" w:hAnsi="Times New Roman"/>
                <w:lang w:val="sah-RU" w:eastAsia="sah-RU"/>
              </w:rPr>
              <w:tab/>
              <w:t>доктора</w:t>
            </w:r>
            <w:r>
              <w:rPr>
                <w:rFonts w:ascii="Times New Roman" w:eastAsia="Times New Roman" w:hAnsi="Times New Roman"/>
                <w:lang w:val="sah-RU" w:eastAsia="sah-RU"/>
              </w:rPr>
              <w:t xml:space="preserve"> </w:t>
            </w:r>
            <w:r w:rsidRPr="0074793C">
              <w:rPr>
                <w:rFonts w:ascii="Times New Roman" w:eastAsia="Times New Roman" w:hAnsi="Times New Roman"/>
                <w:lang w:val="sah-RU" w:eastAsia="sah-RU"/>
              </w:rPr>
              <w:t>пс..наук,</w:t>
            </w:r>
            <w:r>
              <w:rPr>
                <w:rFonts w:ascii="Times New Roman" w:eastAsia="Times New Roman" w:hAnsi="Times New Roman"/>
                <w:lang w:val="sah-RU" w:eastAsia="sah-RU"/>
              </w:rPr>
              <w:t xml:space="preserve"> </w:t>
            </w:r>
            <w:r w:rsidRPr="0074793C">
              <w:rPr>
                <w:rFonts w:ascii="Times New Roman" w:eastAsia="Times New Roman" w:hAnsi="Times New Roman"/>
                <w:lang w:val="sah-RU" w:eastAsia="sah-RU"/>
              </w:rPr>
              <w:t>профессора</w:t>
            </w:r>
          </w:p>
        </w:tc>
        <w:tc>
          <w:tcPr>
            <w:tcW w:w="1470" w:type="dxa"/>
          </w:tcPr>
          <w:p w14:paraId="32267F22" w14:textId="77777777" w:rsidR="00B12222" w:rsidRPr="0074793C" w:rsidRDefault="00B12222" w:rsidP="000B6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0"/>
                <w:szCs w:val="20"/>
                <w:lang w:val="sah-RU" w:eastAsia="ru-RU"/>
              </w:rPr>
            </w:pPr>
          </w:p>
        </w:tc>
        <w:tc>
          <w:tcPr>
            <w:tcW w:w="2653" w:type="dxa"/>
          </w:tcPr>
          <w:p w14:paraId="09E8090E" w14:textId="77777777" w:rsidR="00B12222" w:rsidRDefault="00B12222" w:rsidP="00747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4793C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Организация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 </w:t>
            </w:r>
            <w:r w:rsidRPr="0074793C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кураторского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 </w:t>
            </w:r>
            <w:r w:rsidRPr="0074793C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часа</w:t>
            </w:r>
          </w:p>
        </w:tc>
      </w:tr>
      <w:tr w:rsidR="00B12222" w:rsidRPr="003B79B0" w14:paraId="40B13C4A" w14:textId="77777777" w:rsidTr="008375F9">
        <w:tc>
          <w:tcPr>
            <w:tcW w:w="1473" w:type="dxa"/>
            <w:vMerge/>
          </w:tcPr>
          <w:p w14:paraId="70B25B0E" w14:textId="77777777" w:rsidR="00B12222" w:rsidRPr="00EA479B" w:rsidRDefault="00B12222" w:rsidP="000B6A7E">
            <w:pPr>
              <w:spacing w:after="68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14:paraId="055C2CB7" w14:textId="77777777" w:rsidR="00B12222" w:rsidRPr="008A0735" w:rsidRDefault="00B12222" w:rsidP="000B6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A0735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 xml:space="preserve">День </w:t>
            </w:r>
            <w:r w:rsidRPr="008A0735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ab/>
              <w:t>пожилых</w:t>
            </w:r>
          </w:p>
        </w:tc>
        <w:tc>
          <w:tcPr>
            <w:tcW w:w="2290" w:type="dxa"/>
          </w:tcPr>
          <w:p w14:paraId="3C2C0913" w14:textId="77777777" w:rsidR="00B12222" w:rsidRPr="008A0735" w:rsidRDefault="00B12222" w:rsidP="00B12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</w:pPr>
            <w:r w:rsidRPr="008A0735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>Интервью</w:t>
            </w:r>
            <w:r w:rsidRPr="008A0735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ab/>
              <w:t>в НВК</w:t>
            </w:r>
            <w:r w:rsidRPr="008A0735">
              <w:rPr>
                <w:rFonts w:ascii="Times New Roman" w:eastAsia="Times New Roman" w:hAnsi="Times New Roman"/>
                <w:sz w:val="20"/>
                <w:szCs w:val="20"/>
                <w:lang w:val="sah-RU" w:eastAsia="sah-RU"/>
              </w:rPr>
              <w:tab/>
              <w:t>«Саха»</w:t>
            </w:r>
          </w:p>
        </w:tc>
        <w:tc>
          <w:tcPr>
            <w:tcW w:w="1470" w:type="dxa"/>
          </w:tcPr>
          <w:p w14:paraId="0064F845" w14:textId="77777777" w:rsidR="00B12222" w:rsidRPr="008A0735" w:rsidRDefault="00B12222" w:rsidP="000B6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8A0735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Ноябрь 2019</w:t>
            </w:r>
          </w:p>
        </w:tc>
        <w:tc>
          <w:tcPr>
            <w:tcW w:w="2653" w:type="dxa"/>
          </w:tcPr>
          <w:p w14:paraId="3C9524CA" w14:textId="77777777" w:rsidR="00B12222" w:rsidRDefault="00B12222" w:rsidP="000B6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B12222" w:rsidRPr="003B79B0" w14:paraId="78DD5989" w14:textId="77777777" w:rsidTr="008375F9">
        <w:tc>
          <w:tcPr>
            <w:tcW w:w="1473" w:type="dxa"/>
            <w:vMerge/>
          </w:tcPr>
          <w:p w14:paraId="6A62C21D" w14:textId="77777777" w:rsidR="00B12222" w:rsidRPr="00EA479B" w:rsidRDefault="00B12222" w:rsidP="000B6A7E">
            <w:pPr>
              <w:spacing w:after="68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14:paraId="69BDCD91" w14:textId="77777777" w:rsidR="00B12222" w:rsidRPr="00B12222" w:rsidRDefault="00B12222" w:rsidP="00B12222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B12222">
              <w:rPr>
                <w:rFonts w:ascii="Times New Roman" w:eastAsia="Times New Roman" w:hAnsi="Times New Roman"/>
                <w:lang w:val="sah-RU" w:eastAsia="sah-RU"/>
              </w:rPr>
              <w:t>НВН</w:t>
            </w:r>
            <w:r w:rsidRPr="00B12222">
              <w:rPr>
                <w:rFonts w:ascii="Times New Roman" w:eastAsia="Times New Roman" w:hAnsi="Times New Roman"/>
                <w:lang w:val="sah-RU" w:eastAsia="sah-RU"/>
              </w:rPr>
              <w:tab/>
              <w:t>«Саха» передача «Сэргээ»</w:t>
            </w:r>
          </w:p>
        </w:tc>
        <w:tc>
          <w:tcPr>
            <w:tcW w:w="2290" w:type="dxa"/>
          </w:tcPr>
          <w:p w14:paraId="31841742" w14:textId="77777777" w:rsidR="00B12222" w:rsidRPr="00B12222" w:rsidRDefault="00B12222" w:rsidP="00B12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ah-RU" w:eastAsia="sah-RU"/>
              </w:rPr>
            </w:pPr>
            <w:r w:rsidRPr="00B12222">
              <w:rPr>
                <w:rFonts w:ascii="Times New Roman" w:eastAsia="Times New Roman" w:hAnsi="Times New Roman"/>
                <w:lang w:val="sah-RU" w:eastAsia="sah-RU"/>
              </w:rPr>
              <w:t>Деменция</w:t>
            </w:r>
            <w:r>
              <w:rPr>
                <w:rFonts w:ascii="Times New Roman" w:eastAsia="Times New Roman" w:hAnsi="Times New Roman"/>
                <w:lang w:val="sah-RU" w:eastAsia="sah-RU"/>
              </w:rPr>
              <w:t xml:space="preserve"> </w:t>
            </w:r>
            <w:r w:rsidRPr="00B12222">
              <w:rPr>
                <w:rFonts w:ascii="Times New Roman" w:eastAsia="Times New Roman" w:hAnsi="Times New Roman"/>
                <w:lang w:val="sah-RU" w:eastAsia="sah-RU"/>
              </w:rPr>
              <w:tab/>
              <w:t>у лиц пожилого возраста</w:t>
            </w:r>
          </w:p>
        </w:tc>
        <w:tc>
          <w:tcPr>
            <w:tcW w:w="1470" w:type="dxa"/>
          </w:tcPr>
          <w:p w14:paraId="337D01D0" w14:textId="77777777" w:rsidR="00B12222" w:rsidRDefault="00B12222" w:rsidP="000B6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</w:tcPr>
          <w:p w14:paraId="5DBB634D" w14:textId="77777777" w:rsidR="00B12222" w:rsidRPr="00B12222" w:rsidRDefault="00B12222" w:rsidP="000B6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Участие в телепередаче</w:t>
            </w:r>
          </w:p>
        </w:tc>
      </w:tr>
      <w:tr w:rsidR="008375F9" w:rsidRPr="003B79B0" w14:paraId="1AED0FFB" w14:textId="77777777" w:rsidTr="008375F9">
        <w:tc>
          <w:tcPr>
            <w:tcW w:w="1473" w:type="dxa"/>
            <w:vMerge w:val="restart"/>
          </w:tcPr>
          <w:p w14:paraId="5EC0D16E" w14:textId="77777777" w:rsidR="008375F9" w:rsidRPr="00EA479B" w:rsidRDefault="008375F9" w:rsidP="000B6A7E">
            <w:pPr>
              <w:spacing w:after="68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Лукина В.С.</w:t>
            </w:r>
          </w:p>
        </w:tc>
        <w:tc>
          <w:tcPr>
            <w:tcW w:w="2462" w:type="dxa"/>
          </w:tcPr>
          <w:p w14:paraId="262F621F" w14:textId="77777777" w:rsidR="008375F9" w:rsidRPr="00B12222" w:rsidRDefault="008375F9" w:rsidP="00D77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ah-RU" w:eastAsia="sah-RU"/>
              </w:rPr>
            </w:pPr>
            <w:r>
              <w:rPr>
                <w:rFonts w:ascii="Times New Roman" w:eastAsia="Times New Roman" w:hAnsi="Times New Roman"/>
                <w:lang w:val="sah-RU" w:eastAsia="sah-RU"/>
              </w:rPr>
              <w:t>Всероссийский конкурс</w:t>
            </w:r>
            <w:r w:rsidRPr="00D771AE">
              <w:rPr>
                <w:rFonts w:ascii="Times New Roman" w:eastAsia="Times New Roman" w:hAnsi="Times New Roman"/>
                <w:lang w:val="sah-RU" w:eastAsia="sah-RU"/>
              </w:rPr>
              <w:t xml:space="preserve"> научно-технологических проектов "Большие вызовы" в 2019-2020 </w:t>
            </w:r>
          </w:p>
        </w:tc>
        <w:tc>
          <w:tcPr>
            <w:tcW w:w="2290" w:type="dxa"/>
          </w:tcPr>
          <w:p w14:paraId="02D40E17" w14:textId="77777777" w:rsidR="008375F9" w:rsidRPr="00D771AE" w:rsidRDefault="008375F9" w:rsidP="00D77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ah-RU" w:eastAsia="sah-RU"/>
              </w:rPr>
            </w:pPr>
            <w:r>
              <w:rPr>
                <w:rFonts w:ascii="Times New Roman" w:eastAsia="Times New Roman" w:hAnsi="Times New Roman"/>
                <w:lang w:val="sah-RU" w:eastAsia="sah-RU"/>
              </w:rPr>
              <w:t>Эксперт направления “</w:t>
            </w:r>
            <w:r w:rsidRPr="00D771AE">
              <w:rPr>
                <w:rFonts w:ascii="Times New Roman" w:eastAsia="Times New Roman" w:hAnsi="Times New Roman"/>
                <w:lang w:val="sah-RU" w:eastAsia="sah-RU"/>
              </w:rPr>
              <w:t>Когнитивные</w:t>
            </w:r>
          </w:p>
          <w:p w14:paraId="1C2D3F21" w14:textId="77777777" w:rsidR="008375F9" w:rsidRPr="00B12222" w:rsidRDefault="008375F9" w:rsidP="00D77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ah-RU" w:eastAsia="sah-RU"/>
              </w:rPr>
            </w:pPr>
            <w:r w:rsidRPr="00D771AE">
              <w:rPr>
                <w:rFonts w:ascii="Times New Roman" w:eastAsia="Times New Roman" w:hAnsi="Times New Roman"/>
                <w:lang w:val="sah-RU" w:eastAsia="sah-RU"/>
              </w:rPr>
              <w:t>Исследования</w:t>
            </w:r>
            <w:r>
              <w:rPr>
                <w:rFonts w:ascii="Times New Roman" w:eastAsia="Times New Roman" w:hAnsi="Times New Roman"/>
                <w:lang w:val="sah-RU" w:eastAsia="sah-RU"/>
              </w:rPr>
              <w:t>” (14 марта 2020)</w:t>
            </w:r>
          </w:p>
        </w:tc>
        <w:tc>
          <w:tcPr>
            <w:tcW w:w="1470" w:type="dxa"/>
          </w:tcPr>
          <w:p w14:paraId="0EDBA65E" w14:textId="77777777" w:rsidR="008375F9" w:rsidRDefault="008375F9" w:rsidP="000B6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Март 2020 </w:t>
            </w:r>
          </w:p>
        </w:tc>
        <w:tc>
          <w:tcPr>
            <w:tcW w:w="2653" w:type="dxa"/>
          </w:tcPr>
          <w:p w14:paraId="1B8A124F" w14:textId="77777777" w:rsidR="008375F9" w:rsidRDefault="008375F9" w:rsidP="000B6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Малая академия наук РС(Я)</w:t>
            </w:r>
          </w:p>
        </w:tc>
      </w:tr>
      <w:tr w:rsidR="008375F9" w:rsidRPr="003B79B0" w14:paraId="583587FD" w14:textId="77777777" w:rsidTr="008375F9">
        <w:tc>
          <w:tcPr>
            <w:tcW w:w="1473" w:type="dxa"/>
            <w:vMerge/>
          </w:tcPr>
          <w:p w14:paraId="138ADB44" w14:textId="77777777" w:rsidR="008375F9" w:rsidRDefault="008375F9" w:rsidP="000B6A7E">
            <w:pPr>
              <w:spacing w:after="68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14:paraId="510A7354" w14:textId="77777777" w:rsidR="008375F9" w:rsidRDefault="008375F9" w:rsidP="00D77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ah-RU" w:eastAsia="sah-RU"/>
              </w:rPr>
            </w:pPr>
            <w:r>
              <w:rPr>
                <w:rFonts w:ascii="Times New Roman" w:eastAsia="Times New Roman" w:hAnsi="Times New Roman"/>
                <w:lang w:val="sah-RU" w:eastAsia="sah-RU"/>
              </w:rPr>
              <w:t xml:space="preserve">Деловая игра “Министр 2019” </w:t>
            </w:r>
          </w:p>
        </w:tc>
        <w:tc>
          <w:tcPr>
            <w:tcW w:w="2290" w:type="dxa"/>
          </w:tcPr>
          <w:p w14:paraId="18F73D20" w14:textId="77777777" w:rsidR="008375F9" w:rsidRDefault="008375F9" w:rsidP="00D77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ah-RU" w:eastAsia="sah-RU"/>
              </w:rPr>
            </w:pPr>
            <w:r>
              <w:rPr>
                <w:rFonts w:ascii="Times New Roman" w:eastAsia="Times New Roman" w:hAnsi="Times New Roman"/>
                <w:lang w:val="sah-RU" w:eastAsia="sah-RU"/>
              </w:rPr>
              <w:t xml:space="preserve">Эксперт </w:t>
            </w:r>
          </w:p>
        </w:tc>
        <w:tc>
          <w:tcPr>
            <w:tcW w:w="1470" w:type="dxa"/>
          </w:tcPr>
          <w:p w14:paraId="5FF0C5C5" w14:textId="77777777" w:rsidR="008375F9" w:rsidRDefault="008375F9" w:rsidP="000B6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8 октября 2019</w:t>
            </w:r>
          </w:p>
        </w:tc>
        <w:tc>
          <w:tcPr>
            <w:tcW w:w="2653" w:type="dxa"/>
          </w:tcPr>
          <w:p w14:paraId="32E00BE8" w14:textId="77777777" w:rsidR="008375F9" w:rsidRDefault="008375F9" w:rsidP="000B6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ВШИМ</w:t>
            </w:r>
          </w:p>
        </w:tc>
      </w:tr>
      <w:tr w:rsidR="008375F9" w:rsidRPr="003B79B0" w14:paraId="18F7E4B8" w14:textId="77777777" w:rsidTr="008375F9">
        <w:tc>
          <w:tcPr>
            <w:tcW w:w="1473" w:type="dxa"/>
            <w:vMerge/>
          </w:tcPr>
          <w:p w14:paraId="18AEE468" w14:textId="77777777" w:rsidR="008375F9" w:rsidRPr="00EA479B" w:rsidRDefault="008375F9" w:rsidP="00D771AE">
            <w:pPr>
              <w:spacing w:after="68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14:paraId="087D280D" w14:textId="77777777" w:rsidR="008375F9" w:rsidRPr="000939AE" w:rsidRDefault="008375F9" w:rsidP="0009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ah-RU" w:eastAsia="sah-RU"/>
              </w:rPr>
            </w:pPr>
            <w:r w:rsidRPr="000939AE">
              <w:rPr>
                <w:rFonts w:ascii="Times New Roman" w:eastAsia="Times New Roman" w:hAnsi="Times New Roman"/>
                <w:bCs/>
                <w:lang w:val="sah-RU" w:eastAsia="sah-RU"/>
              </w:rPr>
              <w:t>Молодежного карьерного форума-2019</w:t>
            </w:r>
            <w:r w:rsidRPr="000939AE">
              <w:rPr>
                <w:rStyle w:val="af1"/>
                <w:color w:val="000080"/>
                <w:sz w:val="28"/>
                <w:szCs w:val="28"/>
                <w:shd w:val="clear" w:color="auto" w:fill="FFFFFF"/>
              </w:rPr>
              <w:t xml:space="preserve"> . </w:t>
            </w:r>
          </w:p>
        </w:tc>
        <w:tc>
          <w:tcPr>
            <w:tcW w:w="2290" w:type="dxa"/>
          </w:tcPr>
          <w:p w14:paraId="44762C07" w14:textId="77777777" w:rsidR="008375F9" w:rsidRDefault="008375F9" w:rsidP="00D77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ah-RU" w:eastAsia="sah-RU"/>
              </w:rPr>
            </w:pPr>
            <w:r w:rsidRPr="00D771AE">
              <w:rPr>
                <w:rFonts w:ascii="Times New Roman" w:eastAsia="Times New Roman" w:hAnsi="Times New Roman"/>
                <w:lang w:val="sah-RU" w:eastAsia="sah-RU"/>
              </w:rPr>
              <w:t>Ярмарка учебных мест для школьников</w:t>
            </w:r>
          </w:p>
        </w:tc>
        <w:tc>
          <w:tcPr>
            <w:tcW w:w="1470" w:type="dxa"/>
          </w:tcPr>
          <w:p w14:paraId="0483CFF4" w14:textId="77777777" w:rsidR="008375F9" w:rsidRDefault="008375F9" w:rsidP="00D77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17 октября 2019</w:t>
            </w:r>
          </w:p>
        </w:tc>
        <w:tc>
          <w:tcPr>
            <w:tcW w:w="2653" w:type="dxa"/>
          </w:tcPr>
          <w:p w14:paraId="4FCD7B16" w14:textId="77777777" w:rsidR="008375F9" w:rsidRDefault="008375F9" w:rsidP="00D77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ЦЗН Якутск, СВФУ</w:t>
            </w:r>
          </w:p>
        </w:tc>
      </w:tr>
      <w:tr w:rsidR="008375F9" w:rsidRPr="003B79B0" w14:paraId="381851FF" w14:textId="77777777" w:rsidTr="008375F9">
        <w:tc>
          <w:tcPr>
            <w:tcW w:w="1473" w:type="dxa"/>
            <w:vMerge/>
          </w:tcPr>
          <w:p w14:paraId="790E25A1" w14:textId="77777777" w:rsidR="008375F9" w:rsidRDefault="008375F9" w:rsidP="00D771AE">
            <w:pPr>
              <w:spacing w:after="68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14:paraId="2EC699EF" w14:textId="77777777" w:rsidR="008375F9" w:rsidRPr="000939AE" w:rsidRDefault="008375F9" w:rsidP="0009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sah-RU" w:eastAsia="sah-RU"/>
              </w:rPr>
            </w:pPr>
            <w:r w:rsidRPr="000939AE">
              <w:rPr>
                <w:rFonts w:ascii="Times New Roman" w:eastAsia="Times New Roman" w:hAnsi="Times New Roman"/>
                <w:bCs/>
                <w:lang w:val="sah-RU" w:eastAsia="sah-RU"/>
              </w:rPr>
              <w:t xml:space="preserve">Неделя психологии </w:t>
            </w:r>
          </w:p>
        </w:tc>
        <w:tc>
          <w:tcPr>
            <w:tcW w:w="2290" w:type="dxa"/>
          </w:tcPr>
          <w:p w14:paraId="140C36D3" w14:textId="77777777" w:rsidR="008375F9" w:rsidRPr="00D771AE" w:rsidRDefault="008375F9" w:rsidP="00D77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ah-RU" w:eastAsia="sah-RU"/>
              </w:rPr>
            </w:pPr>
            <w:r>
              <w:rPr>
                <w:rFonts w:ascii="Times New Roman" w:eastAsia="Times New Roman" w:hAnsi="Times New Roman"/>
                <w:lang w:val="sah-RU" w:eastAsia="sah-RU"/>
              </w:rPr>
              <w:t xml:space="preserve">Профдиагностика школьников, профориентационный квест </w:t>
            </w:r>
          </w:p>
        </w:tc>
        <w:tc>
          <w:tcPr>
            <w:tcW w:w="1470" w:type="dxa"/>
          </w:tcPr>
          <w:p w14:paraId="339FFDB1" w14:textId="77777777" w:rsidR="008375F9" w:rsidRDefault="008375F9" w:rsidP="00D77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23 ноября 2019</w:t>
            </w:r>
          </w:p>
        </w:tc>
        <w:tc>
          <w:tcPr>
            <w:tcW w:w="2653" w:type="dxa"/>
          </w:tcPr>
          <w:p w14:paraId="1BD43C41" w14:textId="77777777" w:rsidR="008375F9" w:rsidRDefault="008375F9" w:rsidP="00D77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ИП</w:t>
            </w:r>
          </w:p>
        </w:tc>
      </w:tr>
      <w:tr w:rsidR="008375F9" w:rsidRPr="003B79B0" w14:paraId="7AAA8479" w14:textId="77777777" w:rsidTr="008375F9">
        <w:tc>
          <w:tcPr>
            <w:tcW w:w="1473" w:type="dxa"/>
            <w:vMerge/>
          </w:tcPr>
          <w:p w14:paraId="180E68F3" w14:textId="77777777" w:rsidR="008375F9" w:rsidRDefault="008375F9" w:rsidP="00D771AE">
            <w:pPr>
              <w:spacing w:after="68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14:paraId="7BDCE66D" w14:textId="77777777" w:rsidR="008375F9" w:rsidRPr="000939AE" w:rsidRDefault="008375F9" w:rsidP="00093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sah-RU" w:eastAsia="sah-RU"/>
              </w:rPr>
            </w:pPr>
            <w:r>
              <w:rPr>
                <w:rFonts w:ascii="Times New Roman" w:eastAsia="Times New Roman" w:hAnsi="Times New Roman"/>
                <w:bCs/>
                <w:lang w:val="sah-RU" w:eastAsia="sah-RU"/>
              </w:rPr>
              <w:t xml:space="preserve">Вебинар “Мир профессий будущего” </w:t>
            </w:r>
          </w:p>
        </w:tc>
        <w:tc>
          <w:tcPr>
            <w:tcW w:w="2290" w:type="dxa"/>
          </w:tcPr>
          <w:p w14:paraId="6480CD9F" w14:textId="77777777" w:rsidR="008375F9" w:rsidRPr="00D771AE" w:rsidRDefault="008375F9" w:rsidP="00D77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ah-RU" w:eastAsia="sah-RU"/>
              </w:rPr>
            </w:pPr>
          </w:p>
        </w:tc>
        <w:tc>
          <w:tcPr>
            <w:tcW w:w="1470" w:type="dxa"/>
          </w:tcPr>
          <w:p w14:paraId="3C5D2780" w14:textId="77777777" w:rsidR="008375F9" w:rsidRDefault="008375F9" w:rsidP="00D77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5 марта 2020</w:t>
            </w:r>
          </w:p>
        </w:tc>
        <w:tc>
          <w:tcPr>
            <w:tcW w:w="2653" w:type="dxa"/>
          </w:tcPr>
          <w:p w14:paraId="5CC13210" w14:textId="77777777" w:rsidR="008375F9" w:rsidRDefault="008375F9" w:rsidP="00D77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ФДОП</w:t>
            </w:r>
          </w:p>
        </w:tc>
      </w:tr>
      <w:tr w:rsidR="008375F9" w:rsidRPr="003B79B0" w14:paraId="3663110E" w14:textId="77777777" w:rsidTr="008375F9">
        <w:tc>
          <w:tcPr>
            <w:tcW w:w="1473" w:type="dxa"/>
            <w:vMerge w:val="restart"/>
          </w:tcPr>
          <w:p w14:paraId="7AA90F0A" w14:textId="77777777" w:rsidR="008375F9" w:rsidRPr="009F133C" w:rsidRDefault="008375F9" w:rsidP="00AE3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Алексеева П.С.</w:t>
            </w:r>
          </w:p>
        </w:tc>
        <w:tc>
          <w:tcPr>
            <w:tcW w:w="2462" w:type="dxa"/>
          </w:tcPr>
          <w:p w14:paraId="42B2E0DA" w14:textId="77777777" w:rsidR="008375F9" w:rsidRPr="009F133C" w:rsidRDefault="008375F9" w:rsidP="00AE3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Республиканская НК молодых исследователей „Шаг будущее“</w:t>
            </w:r>
          </w:p>
        </w:tc>
        <w:tc>
          <w:tcPr>
            <w:tcW w:w="2290" w:type="dxa"/>
          </w:tcPr>
          <w:p w14:paraId="6368EC86" w14:textId="77777777" w:rsidR="008375F9" w:rsidRPr="009F133C" w:rsidRDefault="008375F9" w:rsidP="00AE3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Эксперт секции „Психология“</w:t>
            </w:r>
          </w:p>
        </w:tc>
        <w:tc>
          <w:tcPr>
            <w:tcW w:w="1470" w:type="dxa"/>
          </w:tcPr>
          <w:p w14:paraId="4B46CF02" w14:textId="77777777" w:rsidR="008375F9" w:rsidRPr="009F133C" w:rsidRDefault="008375F9" w:rsidP="00AE3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10.01.2020</w:t>
            </w:r>
          </w:p>
        </w:tc>
        <w:tc>
          <w:tcPr>
            <w:tcW w:w="2653" w:type="dxa"/>
          </w:tcPr>
          <w:p w14:paraId="76806301" w14:textId="77777777" w:rsidR="008375F9" w:rsidRPr="009F133C" w:rsidRDefault="008375F9" w:rsidP="00AE3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8375F9" w:rsidRPr="003B79B0" w14:paraId="2152619D" w14:textId="77777777" w:rsidTr="004E478E">
        <w:tc>
          <w:tcPr>
            <w:tcW w:w="1473" w:type="dxa"/>
            <w:vMerge/>
          </w:tcPr>
          <w:p w14:paraId="11920AF3" w14:textId="77777777" w:rsidR="008375F9" w:rsidRPr="009F133C" w:rsidRDefault="008375F9" w:rsidP="00AE3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62" w:type="dxa"/>
          </w:tcPr>
          <w:p w14:paraId="2ABABCFB" w14:textId="77777777" w:rsidR="008375F9" w:rsidRPr="009F133C" w:rsidRDefault="008375F9" w:rsidP="00AE3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Педагогический совет школы</w:t>
            </w:r>
          </w:p>
        </w:tc>
        <w:tc>
          <w:tcPr>
            <w:tcW w:w="2290" w:type="dxa"/>
          </w:tcPr>
          <w:p w14:paraId="58F0C592" w14:textId="77777777" w:rsidR="008375F9" w:rsidRPr="009F133C" w:rsidRDefault="008375F9" w:rsidP="00AE3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Выступлени е по теме </w:t>
            </w:r>
          </w:p>
        </w:tc>
        <w:tc>
          <w:tcPr>
            <w:tcW w:w="1470" w:type="dxa"/>
          </w:tcPr>
          <w:p w14:paraId="27D84A75" w14:textId="77777777" w:rsidR="008375F9" w:rsidRPr="009F133C" w:rsidRDefault="008375F9" w:rsidP="00AE3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53" w:type="dxa"/>
          </w:tcPr>
          <w:p w14:paraId="2FAD2ADE" w14:textId="77777777" w:rsidR="008375F9" w:rsidRPr="009F133C" w:rsidRDefault="008375F9" w:rsidP="00AE3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СОШ № 23 Якутска</w:t>
            </w:r>
          </w:p>
        </w:tc>
      </w:tr>
      <w:tr w:rsidR="004E478E" w:rsidRPr="003B79B0" w14:paraId="0770A04B" w14:textId="77777777" w:rsidTr="004E478E">
        <w:tc>
          <w:tcPr>
            <w:tcW w:w="1473" w:type="dxa"/>
            <w:vMerge w:val="restart"/>
          </w:tcPr>
          <w:p w14:paraId="70778B24" w14:textId="77777777" w:rsidR="004E478E" w:rsidRDefault="004E478E" w:rsidP="00AE3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3521CC61" w14:textId="77777777" w:rsidR="004E478E" w:rsidRPr="009F133C" w:rsidRDefault="004E478E" w:rsidP="00AE3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478E">
              <w:rPr>
                <w:rFonts w:ascii="Times New Roman" w:hAnsi="Times New Roman"/>
                <w:sz w:val="20"/>
                <w:szCs w:val="20"/>
                <w:lang w:val="sr-Cyrl-CS"/>
              </w:rPr>
              <w:t>Нафанаилова М.С.</w:t>
            </w:r>
          </w:p>
        </w:tc>
        <w:tc>
          <w:tcPr>
            <w:tcW w:w="2462" w:type="dxa"/>
          </w:tcPr>
          <w:p w14:paraId="6CAA7915" w14:textId="77777777" w:rsidR="004E478E" w:rsidRPr="004E63AC" w:rsidRDefault="004E478E" w:rsidP="004E478E">
            <w:pPr>
              <w:pStyle w:val="1"/>
              <w:shd w:val="clear" w:color="auto" w:fill="F9F9F9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sr-Cyrl-CS"/>
              </w:rPr>
              <w:t>Сыыппара үйэтигэр киһилии истиҥ сыһыан</w:t>
            </w:r>
          </w:p>
        </w:tc>
        <w:tc>
          <w:tcPr>
            <w:tcW w:w="2290" w:type="dxa"/>
          </w:tcPr>
          <w:p w14:paraId="62F3FE48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hAnsi="Times New Roman"/>
                <w:sz w:val="20"/>
                <w:szCs w:val="20"/>
                <w:lang w:val="sr-Cyrl-CS"/>
              </w:rPr>
              <w:t>Участие в качестве гостя в прямом эфире</w:t>
            </w:r>
          </w:p>
        </w:tc>
        <w:tc>
          <w:tcPr>
            <w:tcW w:w="1470" w:type="dxa"/>
          </w:tcPr>
          <w:p w14:paraId="456F0079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12 августа 2019</w:t>
            </w:r>
          </w:p>
        </w:tc>
        <w:tc>
          <w:tcPr>
            <w:tcW w:w="2653" w:type="dxa"/>
          </w:tcPr>
          <w:p w14:paraId="4E720683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Телепередача „Сэргээ“</w:t>
            </w:r>
          </w:p>
        </w:tc>
      </w:tr>
      <w:tr w:rsidR="004E478E" w:rsidRPr="003B79B0" w14:paraId="75BF6124" w14:textId="77777777" w:rsidTr="004E478E">
        <w:tc>
          <w:tcPr>
            <w:tcW w:w="1473" w:type="dxa"/>
            <w:vMerge/>
          </w:tcPr>
          <w:p w14:paraId="06C2026A" w14:textId="77777777" w:rsidR="004E478E" w:rsidRPr="009F133C" w:rsidRDefault="004E478E" w:rsidP="00AE3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62" w:type="dxa"/>
          </w:tcPr>
          <w:p w14:paraId="5BE35394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</w:rPr>
              <w:t>Интервью "Постновогодняя депрессия связана с несбывшимися ожиданиями"</w:t>
            </w:r>
          </w:p>
        </w:tc>
        <w:tc>
          <w:tcPr>
            <w:tcW w:w="2290" w:type="dxa"/>
          </w:tcPr>
          <w:p w14:paraId="3B0A4203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3AC">
              <w:rPr>
                <w:rFonts w:ascii="Times New Roman" w:hAnsi="Times New Roman"/>
                <w:sz w:val="20"/>
                <w:szCs w:val="20"/>
                <w:lang w:val="sr-Cyrl-CS"/>
              </w:rPr>
              <w:t>Участие в качестве гостя в выпуске утренних новостей</w:t>
            </w:r>
          </w:p>
        </w:tc>
        <w:tc>
          <w:tcPr>
            <w:tcW w:w="1470" w:type="dxa"/>
          </w:tcPr>
          <w:p w14:paraId="1393407D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</w:rPr>
              <w:t xml:space="preserve">9 января 2020 </w:t>
            </w:r>
          </w:p>
        </w:tc>
        <w:tc>
          <w:tcPr>
            <w:tcW w:w="2653" w:type="dxa"/>
          </w:tcPr>
          <w:p w14:paraId="131DB542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Якутия24</w:t>
            </w:r>
          </w:p>
        </w:tc>
      </w:tr>
      <w:tr w:rsidR="004E478E" w:rsidRPr="003B79B0" w14:paraId="5A508C19" w14:textId="77777777" w:rsidTr="004E478E">
        <w:tc>
          <w:tcPr>
            <w:tcW w:w="1473" w:type="dxa"/>
            <w:vMerge/>
          </w:tcPr>
          <w:p w14:paraId="49FE9CCF" w14:textId="77777777" w:rsidR="004E478E" w:rsidRPr="009F133C" w:rsidRDefault="004E478E" w:rsidP="00AE3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62" w:type="dxa"/>
          </w:tcPr>
          <w:p w14:paraId="47D29F6B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</w:rPr>
              <w:t>Супервизия для практикующих психологов г.Якутск</w:t>
            </w:r>
          </w:p>
        </w:tc>
        <w:tc>
          <w:tcPr>
            <w:tcW w:w="2290" w:type="dxa"/>
          </w:tcPr>
          <w:p w14:paraId="763AAD20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</w:rPr>
              <w:t>Участник групповой супервизии</w:t>
            </w:r>
          </w:p>
        </w:tc>
        <w:tc>
          <w:tcPr>
            <w:tcW w:w="1470" w:type="dxa"/>
          </w:tcPr>
          <w:p w14:paraId="44109BFC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</w:rPr>
              <w:t xml:space="preserve">25 февраля 2020 </w:t>
            </w:r>
          </w:p>
        </w:tc>
        <w:tc>
          <w:tcPr>
            <w:tcW w:w="2653" w:type="dxa"/>
          </w:tcPr>
          <w:p w14:paraId="4C3CFA06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Триада Пси</w:t>
            </w:r>
          </w:p>
        </w:tc>
      </w:tr>
      <w:tr w:rsidR="004E478E" w:rsidRPr="003B79B0" w14:paraId="51870E9B" w14:textId="77777777" w:rsidTr="004E478E">
        <w:tc>
          <w:tcPr>
            <w:tcW w:w="1473" w:type="dxa"/>
            <w:vMerge/>
          </w:tcPr>
          <w:p w14:paraId="5F1B85B4" w14:textId="77777777" w:rsidR="004E478E" w:rsidRPr="009F133C" w:rsidRDefault="004E478E" w:rsidP="00AE3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62" w:type="dxa"/>
          </w:tcPr>
          <w:p w14:paraId="3DE53670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Классный час 8го класса</w:t>
            </w:r>
          </w:p>
        </w:tc>
        <w:tc>
          <w:tcPr>
            <w:tcW w:w="2290" w:type="dxa"/>
          </w:tcPr>
          <w:p w14:paraId="1D663DAF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Советы психолога в период пандемии</w:t>
            </w:r>
          </w:p>
        </w:tc>
        <w:tc>
          <w:tcPr>
            <w:tcW w:w="1470" w:type="dxa"/>
          </w:tcPr>
          <w:p w14:paraId="765911A0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16 марта 2020</w:t>
            </w:r>
          </w:p>
        </w:tc>
        <w:tc>
          <w:tcPr>
            <w:tcW w:w="2653" w:type="dxa"/>
          </w:tcPr>
          <w:p w14:paraId="52062A06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Якутский городский лицей</w:t>
            </w:r>
          </w:p>
        </w:tc>
      </w:tr>
      <w:tr w:rsidR="004E478E" w:rsidRPr="003B79B0" w14:paraId="21E0448E" w14:textId="77777777" w:rsidTr="004E478E">
        <w:tc>
          <w:tcPr>
            <w:tcW w:w="1473" w:type="dxa"/>
            <w:vMerge/>
          </w:tcPr>
          <w:p w14:paraId="454835C3" w14:textId="77777777" w:rsidR="004E478E" w:rsidRPr="009F133C" w:rsidRDefault="004E478E" w:rsidP="00AE3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62" w:type="dxa"/>
          </w:tcPr>
          <w:p w14:paraId="7E43516D" w14:textId="77777777" w:rsidR="004E478E" w:rsidRPr="004E63AC" w:rsidRDefault="004E478E" w:rsidP="004E478E">
            <w:pPr>
              <w:pStyle w:val="western"/>
              <w:rPr>
                <w:color w:val="000000"/>
                <w:sz w:val="20"/>
                <w:szCs w:val="20"/>
                <w:lang w:val="sr-Cyrl-CS"/>
              </w:rPr>
            </w:pPr>
            <w:r w:rsidRPr="004E63AC">
              <w:rPr>
                <w:color w:val="000000"/>
                <w:sz w:val="20"/>
                <w:szCs w:val="20"/>
                <w:lang w:val="sr-Cyrl-CS"/>
              </w:rPr>
              <w:t>Библионочь</w:t>
            </w:r>
          </w:p>
        </w:tc>
        <w:tc>
          <w:tcPr>
            <w:tcW w:w="2290" w:type="dxa"/>
          </w:tcPr>
          <w:p w14:paraId="7797CFC2" w14:textId="77777777" w:rsidR="004E478E" w:rsidRPr="004E63AC" w:rsidRDefault="004E478E" w:rsidP="004E478E">
            <w:pPr>
              <w:pStyle w:val="western"/>
              <w:rPr>
                <w:color w:val="000000"/>
                <w:sz w:val="20"/>
                <w:szCs w:val="20"/>
                <w:lang w:val="sr-Cyrl-CS"/>
              </w:rPr>
            </w:pPr>
            <w:r w:rsidRPr="004E63AC">
              <w:rPr>
                <w:color w:val="000000"/>
                <w:sz w:val="20"/>
                <w:szCs w:val="20"/>
                <w:lang w:val="sr-Cyrl-CS"/>
              </w:rPr>
              <w:t xml:space="preserve">Рекомендация </w:t>
            </w:r>
            <w:r w:rsidRPr="004E63AC">
              <w:rPr>
                <w:color w:val="000000"/>
                <w:sz w:val="20"/>
                <w:szCs w:val="20"/>
                <w:lang w:val="sr-Cyrl-CS"/>
              </w:rPr>
              <w:lastRenderedPageBreak/>
              <w:t>психолога про психотерапевтические книги</w:t>
            </w:r>
          </w:p>
        </w:tc>
        <w:tc>
          <w:tcPr>
            <w:tcW w:w="1470" w:type="dxa"/>
          </w:tcPr>
          <w:p w14:paraId="160A4DC6" w14:textId="77777777" w:rsidR="004E478E" w:rsidRPr="004E63AC" w:rsidRDefault="004E478E" w:rsidP="004E478E">
            <w:pPr>
              <w:pStyle w:val="western"/>
              <w:rPr>
                <w:color w:val="000000"/>
                <w:sz w:val="20"/>
                <w:szCs w:val="20"/>
                <w:lang w:val="sr-Cyrl-CS"/>
              </w:rPr>
            </w:pPr>
            <w:r w:rsidRPr="004E63AC">
              <w:rPr>
                <w:color w:val="000000"/>
                <w:sz w:val="20"/>
                <w:szCs w:val="20"/>
                <w:lang w:val="sr-Cyrl-CS"/>
              </w:rPr>
              <w:lastRenderedPageBreak/>
              <w:t xml:space="preserve">25 апреля </w:t>
            </w:r>
            <w:r w:rsidRPr="004E63AC">
              <w:rPr>
                <w:color w:val="000000"/>
                <w:sz w:val="20"/>
                <w:szCs w:val="20"/>
                <w:lang w:val="sr-Cyrl-CS"/>
              </w:rPr>
              <w:lastRenderedPageBreak/>
              <w:t>2020</w:t>
            </w:r>
          </w:p>
        </w:tc>
        <w:tc>
          <w:tcPr>
            <w:tcW w:w="2653" w:type="dxa"/>
          </w:tcPr>
          <w:p w14:paraId="245667FE" w14:textId="77777777" w:rsidR="004E478E" w:rsidRPr="004E63AC" w:rsidRDefault="004E478E" w:rsidP="004E478E">
            <w:pPr>
              <w:pStyle w:val="western"/>
              <w:rPr>
                <w:color w:val="000000"/>
                <w:sz w:val="20"/>
                <w:szCs w:val="20"/>
                <w:lang w:val="sr-Cyrl-CS"/>
              </w:rPr>
            </w:pPr>
            <w:r w:rsidRPr="004E63AC">
              <w:rPr>
                <w:color w:val="000000"/>
                <w:sz w:val="20"/>
                <w:szCs w:val="20"/>
                <w:lang w:val="sr-Cyrl-CS"/>
              </w:rPr>
              <w:lastRenderedPageBreak/>
              <w:t>Библиотека СМАРТ</w:t>
            </w:r>
          </w:p>
        </w:tc>
      </w:tr>
      <w:tr w:rsidR="004E478E" w:rsidRPr="003B79B0" w14:paraId="41534FB4" w14:textId="77777777" w:rsidTr="004E478E">
        <w:tc>
          <w:tcPr>
            <w:tcW w:w="1473" w:type="dxa"/>
            <w:vMerge/>
          </w:tcPr>
          <w:p w14:paraId="33B2C7CA" w14:textId="77777777" w:rsidR="004E478E" w:rsidRPr="009F133C" w:rsidRDefault="004E478E" w:rsidP="00AE3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62" w:type="dxa"/>
          </w:tcPr>
          <w:p w14:paraId="6CA75FCE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Вебинар „Как общаться с командой удаленно“</w:t>
            </w:r>
          </w:p>
        </w:tc>
        <w:tc>
          <w:tcPr>
            <w:tcW w:w="2290" w:type="dxa"/>
          </w:tcPr>
          <w:p w14:paraId="6C13505A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Проведение обучающего вебинара</w:t>
            </w:r>
          </w:p>
        </w:tc>
        <w:tc>
          <w:tcPr>
            <w:tcW w:w="1470" w:type="dxa"/>
          </w:tcPr>
          <w:p w14:paraId="3BFE89E7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29 апреля 2020</w:t>
            </w:r>
          </w:p>
        </w:tc>
        <w:tc>
          <w:tcPr>
            <w:tcW w:w="2653" w:type="dxa"/>
          </w:tcPr>
          <w:p w14:paraId="2EFD2A7A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Учебный центр „СМАРТ“</w:t>
            </w:r>
          </w:p>
        </w:tc>
      </w:tr>
      <w:tr w:rsidR="004E478E" w:rsidRPr="003B79B0" w14:paraId="42853615" w14:textId="77777777" w:rsidTr="004E478E">
        <w:tc>
          <w:tcPr>
            <w:tcW w:w="1473" w:type="dxa"/>
            <w:vMerge/>
          </w:tcPr>
          <w:p w14:paraId="34258DE0" w14:textId="77777777" w:rsidR="004E478E" w:rsidRPr="009F133C" w:rsidRDefault="004E478E" w:rsidP="00AE3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62" w:type="dxa"/>
          </w:tcPr>
          <w:p w14:paraId="1FC089EB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Вебинар „Как общаться с командой удаленно“</w:t>
            </w:r>
          </w:p>
        </w:tc>
        <w:tc>
          <w:tcPr>
            <w:tcW w:w="2290" w:type="dxa"/>
          </w:tcPr>
          <w:p w14:paraId="3877B10C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Проведение обучающего вебинара</w:t>
            </w:r>
          </w:p>
        </w:tc>
        <w:tc>
          <w:tcPr>
            <w:tcW w:w="1470" w:type="dxa"/>
          </w:tcPr>
          <w:p w14:paraId="62CFE76F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21 мая 2020</w:t>
            </w:r>
          </w:p>
        </w:tc>
        <w:tc>
          <w:tcPr>
            <w:tcW w:w="2653" w:type="dxa"/>
          </w:tcPr>
          <w:p w14:paraId="5CEE7180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Точка кипения </w:t>
            </w:r>
          </w:p>
        </w:tc>
      </w:tr>
      <w:tr w:rsidR="004E478E" w:rsidRPr="003B79B0" w14:paraId="50C7D13D" w14:textId="77777777" w:rsidTr="004E478E">
        <w:tc>
          <w:tcPr>
            <w:tcW w:w="1473" w:type="dxa"/>
            <w:vMerge/>
          </w:tcPr>
          <w:p w14:paraId="0B78A3C4" w14:textId="77777777" w:rsidR="004E478E" w:rsidRPr="009F133C" w:rsidRDefault="004E478E" w:rsidP="00AE3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62" w:type="dxa"/>
          </w:tcPr>
          <w:p w14:paraId="2E2F4B67" w14:textId="77777777" w:rsidR="004E478E" w:rsidRPr="004E63AC" w:rsidRDefault="004E478E" w:rsidP="004E4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</w:rPr>
              <w:t>Классный час 11 кл.</w:t>
            </w:r>
          </w:p>
        </w:tc>
        <w:tc>
          <w:tcPr>
            <w:tcW w:w="2290" w:type="dxa"/>
          </w:tcPr>
          <w:p w14:paraId="676C86E8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</w:rPr>
              <w:t xml:space="preserve">Советы психолога по преодолению экзаменационной тревожности </w:t>
            </w:r>
          </w:p>
        </w:tc>
        <w:tc>
          <w:tcPr>
            <w:tcW w:w="1470" w:type="dxa"/>
          </w:tcPr>
          <w:p w14:paraId="49805FFA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15 мая 2020</w:t>
            </w:r>
          </w:p>
        </w:tc>
        <w:tc>
          <w:tcPr>
            <w:tcW w:w="2653" w:type="dxa"/>
          </w:tcPr>
          <w:p w14:paraId="5CEED0A9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Бердигестяхская СОШ</w:t>
            </w:r>
          </w:p>
        </w:tc>
      </w:tr>
      <w:tr w:rsidR="004E478E" w:rsidRPr="003B79B0" w14:paraId="57E5AC58" w14:textId="77777777" w:rsidTr="000D5F72">
        <w:tc>
          <w:tcPr>
            <w:tcW w:w="1473" w:type="dxa"/>
            <w:vMerge/>
          </w:tcPr>
          <w:p w14:paraId="1CB2F5F1" w14:textId="77777777" w:rsidR="004E478E" w:rsidRPr="009F133C" w:rsidRDefault="004E478E" w:rsidP="00AE3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62" w:type="dxa"/>
          </w:tcPr>
          <w:p w14:paraId="1891DDCB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Видеопост „Психотерапевтические книги“</w:t>
            </w:r>
          </w:p>
        </w:tc>
        <w:tc>
          <w:tcPr>
            <w:tcW w:w="2290" w:type="dxa"/>
          </w:tcPr>
          <w:p w14:paraId="2EF673E9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Советы психолога, рекомендация книги для чтения</w:t>
            </w:r>
          </w:p>
        </w:tc>
        <w:tc>
          <w:tcPr>
            <w:tcW w:w="1470" w:type="dxa"/>
          </w:tcPr>
          <w:p w14:paraId="3FC99034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20 мая 2020</w:t>
            </w:r>
          </w:p>
        </w:tc>
        <w:tc>
          <w:tcPr>
            <w:tcW w:w="2653" w:type="dxa"/>
          </w:tcPr>
          <w:p w14:paraId="32ADFD93" w14:textId="77777777" w:rsidR="004E478E" w:rsidRPr="004E63AC" w:rsidRDefault="004E478E" w:rsidP="004E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E63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Библиотека „Три-Д“, 202 мкр Якутск </w:t>
            </w:r>
          </w:p>
        </w:tc>
      </w:tr>
      <w:tr w:rsidR="000D5F72" w:rsidRPr="003B79B0" w14:paraId="29FF98C0" w14:textId="77777777" w:rsidTr="00000B17">
        <w:tc>
          <w:tcPr>
            <w:tcW w:w="1473" w:type="dxa"/>
          </w:tcPr>
          <w:p w14:paraId="7CCB38F5" w14:textId="1219CAE9" w:rsidR="000D5F72" w:rsidRPr="009F133C" w:rsidRDefault="000D5F72" w:rsidP="000D5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Старостина Л.Д.</w:t>
            </w:r>
          </w:p>
        </w:tc>
        <w:tc>
          <w:tcPr>
            <w:tcW w:w="2462" w:type="dxa"/>
          </w:tcPr>
          <w:p w14:paraId="1B550804" w14:textId="7FE4D58D" w:rsidR="000D5F72" w:rsidRPr="004E63AC" w:rsidRDefault="000D5F72" w:rsidP="000D5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0046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XIII</w:t>
            </w:r>
            <w:r w:rsidRPr="00F0046E">
              <w:rPr>
                <w:rFonts w:ascii="Times New Roman" w:eastAsia="Times New Roman" w:hAnsi="Times New Roman"/>
                <w:sz w:val="20"/>
                <w:szCs w:val="20"/>
              </w:rPr>
              <w:t xml:space="preserve"> республиканская психологическая мастерская «Инсайт»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</w:tcPr>
          <w:p w14:paraId="2821426B" w14:textId="0205A484" w:rsidR="000D5F72" w:rsidRPr="004E63AC" w:rsidRDefault="000D5F72" w:rsidP="000D5F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Проведение мастер-класса</w:t>
            </w:r>
          </w:p>
        </w:tc>
        <w:tc>
          <w:tcPr>
            <w:tcW w:w="1470" w:type="dxa"/>
          </w:tcPr>
          <w:p w14:paraId="1EFDC8DB" w14:textId="2D8519B3" w:rsidR="000D5F72" w:rsidRPr="004E63AC" w:rsidRDefault="000D5F72" w:rsidP="000D5F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0046E">
              <w:rPr>
                <w:rFonts w:ascii="Times New Roman" w:eastAsia="Times New Roman" w:hAnsi="Times New Roman"/>
                <w:sz w:val="20"/>
                <w:szCs w:val="20"/>
              </w:rPr>
              <w:t>11.03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.2020, Якутск</w:t>
            </w:r>
          </w:p>
        </w:tc>
        <w:tc>
          <w:tcPr>
            <w:tcW w:w="2653" w:type="dxa"/>
          </w:tcPr>
          <w:p w14:paraId="090F4610" w14:textId="4276218A" w:rsidR="000D5F72" w:rsidRPr="004E63AC" w:rsidRDefault="000D5F72" w:rsidP="000D5F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РЦПМСС МО РС(Я)</w:t>
            </w:r>
          </w:p>
        </w:tc>
      </w:tr>
      <w:tr w:rsidR="00303D38" w:rsidRPr="003B79B0" w14:paraId="678C1D70" w14:textId="77777777" w:rsidTr="00000B17">
        <w:tc>
          <w:tcPr>
            <w:tcW w:w="1473" w:type="dxa"/>
          </w:tcPr>
          <w:p w14:paraId="75A8F353" w14:textId="550F3984" w:rsidR="00303D38" w:rsidRDefault="00303D38" w:rsidP="00303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56B3">
              <w:rPr>
                <w:rFonts w:ascii="Times New Roman" w:hAnsi="Times New Roman"/>
                <w:sz w:val="20"/>
                <w:szCs w:val="20"/>
                <w:lang w:val="sr-Cyrl-CS"/>
              </w:rPr>
              <w:t>Старостина Л.Д.</w:t>
            </w:r>
          </w:p>
        </w:tc>
        <w:tc>
          <w:tcPr>
            <w:tcW w:w="2462" w:type="dxa"/>
          </w:tcPr>
          <w:p w14:paraId="6D8BBD46" w14:textId="441E6913" w:rsidR="00303D38" w:rsidRPr="00F0046E" w:rsidRDefault="00303D38" w:rsidP="00303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56B3">
              <w:rPr>
                <w:rFonts w:ascii="Times New Roman" w:hAnsi="Times New Roman"/>
                <w:sz w:val="20"/>
                <w:szCs w:val="20"/>
              </w:rPr>
              <w:t>Фестиваль «Золотая пора 60+»</w:t>
            </w:r>
            <w:r w:rsidRPr="00EB56B3">
              <w:rPr>
                <w:rFonts w:ascii="Times New Roman" w:hAnsi="Times New Roman"/>
                <w:sz w:val="20"/>
                <w:szCs w:val="20"/>
              </w:rPr>
              <w:br/>
            </w:r>
            <w:r w:rsidRPr="00EB56B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290" w:type="dxa"/>
          </w:tcPr>
          <w:p w14:paraId="24E905AA" w14:textId="5DB1DBDC" w:rsidR="00303D38" w:rsidRDefault="00303D38" w:rsidP="00303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56B3">
              <w:rPr>
                <w:rFonts w:ascii="Times New Roman" w:hAnsi="Times New Roman"/>
                <w:sz w:val="20"/>
                <w:szCs w:val="20"/>
                <w:lang w:val="sr-Cyrl-CS"/>
              </w:rPr>
              <w:t>Проведение актовой лекции</w:t>
            </w:r>
          </w:p>
        </w:tc>
        <w:tc>
          <w:tcPr>
            <w:tcW w:w="1470" w:type="dxa"/>
          </w:tcPr>
          <w:p w14:paraId="1A8B1F81" w14:textId="0B4C7E96" w:rsidR="00303D38" w:rsidRPr="00F0046E" w:rsidRDefault="00303D38" w:rsidP="00303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6B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25 августа, ПКиО, Якутск</w:t>
            </w:r>
          </w:p>
        </w:tc>
        <w:tc>
          <w:tcPr>
            <w:tcW w:w="2653" w:type="dxa"/>
          </w:tcPr>
          <w:p w14:paraId="66445C0C" w14:textId="10A0F70B" w:rsidR="00303D38" w:rsidRDefault="00303D38" w:rsidP="00303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6B3">
              <w:rPr>
                <w:rFonts w:ascii="Times New Roman" w:hAnsi="Times New Roman"/>
                <w:sz w:val="20"/>
                <w:szCs w:val="20"/>
              </w:rPr>
              <w:t>Окружная администрация города Якутска, журнал «Журфикс», Парк культуры и отдыха, Дворец детского творчества.</w:t>
            </w:r>
          </w:p>
        </w:tc>
      </w:tr>
      <w:tr w:rsidR="00303D38" w:rsidRPr="003B79B0" w14:paraId="7E39334F" w14:textId="77777777" w:rsidTr="00000B17">
        <w:tc>
          <w:tcPr>
            <w:tcW w:w="1473" w:type="dxa"/>
          </w:tcPr>
          <w:p w14:paraId="4DF1D665" w14:textId="0A321D78" w:rsidR="00303D38" w:rsidRDefault="00303D38" w:rsidP="00303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56B3">
              <w:rPr>
                <w:rFonts w:ascii="Times New Roman" w:hAnsi="Times New Roman"/>
                <w:sz w:val="20"/>
                <w:szCs w:val="20"/>
                <w:lang w:val="sr-Cyrl-CS"/>
              </w:rPr>
              <w:t>Старостина Л.Д.</w:t>
            </w:r>
          </w:p>
        </w:tc>
        <w:tc>
          <w:tcPr>
            <w:tcW w:w="2462" w:type="dxa"/>
          </w:tcPr>
          <w:p w14:paraId="51BABB0E" w14:textId="3FA1281C" w:rsidR="00303D38" w:rsidRPr="00F0046E" w:rsidRDefault="00303D38" w:rsidP="00303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56B3">
              <w:rPr>
                <w:rFonts w:ascii="Times New Roman" w:hAnsi="Times New Roman"/>
                <w:sz w:val="20"/>
                <w:szCs w:val="20"/>
              </w:rPr>
              <w:t>Фестиваль «Золотая пора 60+»</w:t>
            </w:r>
            <w:r w:rsidRPr="00EB56B3">
              <w:rPr>
                <w:rFonts w:ascii="Times New Roman" w:hAnsi="Times New Roman"/>
                <w:sz w:val="20"/>
                <w:szCs w:val="20"/>
              </w:rPr>
              <w:br/>
            </w:r>
            <w:r w:rsidRPr="00EB56B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290" w:type="dxa"/>
          </w:tcPr>
          <w:p w14:paraId="03A6E42D" w14:textId="248C97C2" w:rsidR="00303D38" w:rsidRDefault="00303D38" w:rsidP="00303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56B3">
              <w:rPr>
                <w:rFonts w:ascii="Times New Roman" w:hAnsi="Times New Roman"/>
                <w:sz w:val="20"/>
                <w:szCs w:val="20"/>
                <w:lang w:val="sr-Cyrl-CS"/>
              </w:rPr>
              <w:t>Проведение мастер-класса</w:t>
            </w:r>
          </w:p>
        </w:tc>
        <w:tc>
          <w:tcPr>
            <w:tcW w:w="1470" w:type="dxa"/>
          </w:tcPr>
          <w:p w14:paraId="348C4EE4" w14:textId="40A6C24C" w:rsidR="00303D38" w:rsidRPr="00F0046E" w:rsidRDefault="00303D38" w:rsidP="00303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6B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25 августа, ДДТ, Якутск</w:t>
            </w:r>
          </w:p>
        </w:tc>
        <w:tc>
          <w:tcPr>
            <w:tcW w:w="2653" w:type="dxa"/>
          </w:tcPr>
          <w:p w14:paraId="05BB51AE" w14:textId="77777777" w:rsidR="00303D38" w:rsidRDefault="00303D38" w:rsidP="00303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3D38" w:rsidRPr="003B79B0" w14:paraId="659F3779" w14:textId="77777777" w:rsidTr="00000B17">
        <w:tc>
          <w:tcPr>
            <w:tcW w:w="1473" w:type="dxa"/>
          </w:tcPr>
          <w:p w14:paraId="365D7B3C" w14:textId="5878A8C3" w:rsidR="00303D38" w:rsidRDefault="00303D38" w:rsidP="00303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56B3">
              <w:rPr>
                <w:rFonts w:ascii="Times New Roman" w:hAnsi="Times New Roman"/>
                <w:sz w:val="20"/>
                <w:szCs w:val="20"/>
                <w:lang w:val="sr-Cyrl-CS"/>
              </w:rPr>
              <w:t>Старостина Л.Д.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(члены СНК из групп КП-15)</w:t>
            </w:r>
          </w:p>
        </w:tc>
        <w:tc>
          <w:tcPr>
            <w:tcW w:w="2462" w:type="dxa"/>
          </w:tcPr>
          <w:p w14:paraId="3B4D7481" w14:textId="27EF21CD" w:rsidR="00303D38" w:rsidRPr="00F0046E" w:rsidRDefault="00303D38" w:rsidP="00303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56B3">
              <w:rPr>
                <w:rFonts w:ascii="Times New Roman" w:hAnsi="Times New Roman"/>
                <w:sz w:val="20"/>
                <w:szCs w:val="20"/>
                <w:lang w:val="sr-Cyrl-CS"/>
              </w:rPr>
              <w:t>Благотворительное мероприятие „Мы вместе“</w:t>
            </w:r>
          </w:p>
        </w:tc>
        <w:tc>
          <w:tcPr>
            <w:tcW w:w="2290" w:type="dxa"/>
          </w:tcPr>
          <w:p w14:paraId="257B4C2F" w14:textId="1BF06A99" w:rsidR="00303D38" w:rsidRDefault="00303D38" w:rsidP="00303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Волонтерская помощь студентов гр. ИП-С-КП-15 (аниматоры)</w:t>
            </w:r>
          </w:p>
        </w:tc>
        <w:tc>
          <w:tcPr>
            <w:tcW w:w="1470" w:type="dxa"/>
          </w:tcPr>
          <w:p w14:paraId="06268051" w14:textId="7136411A" w:rsidR="00303D38" w:rsidRPr="00F0046E" w:rsidRDefault="00303D38" w:rsidP="00303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6B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30 декабря 2019, Сахацирк</w:t>
            </w:r>
          </w:p>
        </w:tc>
        <w:tc>
          <w:tcPr>
            <w:tcW w:w="2653" w:type="dxa"/>
          </w:tcPr>
          <w:p w14:paraId="0E1563B8" w14:textId="496C7443" w:rsidR="00303D38" w:rsidRDefault="00303D38" w:rsidP="00303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6B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Республиканский реабилитационный центр для детей и подростков с ограниченными возможностями здоровья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Министерство труда и социального развития РС(Я)</w:t>
            </w:r>
          </w:p>
        </w:tc>
      </w:tr>
      <w:tr w:rsidR="00303D38" w:rsidRPr="003B79B0" w14:paraId="26D7B94E" w14:textId="77777777" w:rsidTr="00000B17">
        <w:tc>
          <w:tcPr>
            <w:tcW w:w="1473" w:type="dxa"/>
          </w:tcPr>
          <w:p w14:paraId="0A06ECFE" w14:textId="60B504E1" w:rsidR="00303D38" w:rsidRDefault="00303D38" w:rsidP="00303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56B3">
              <w:rPr>
                <w:rFonts w:ascii="Times New Roman" w:hAnsi="Times New Roman"/>
                <w:sz w:val="20"/>
                <w:szCs w:val="20"/>
                <w:lang w:val="sr-Cyrl-CS"/>
              </w:rPr>
              <w:t>Старостина Л.Д.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(члены СНК из групп КП-15, КП-19, СППС-19)</w:t>
            </w:r>
          </w:p>
        </w:tc>
        <w:tc>
          <w:tcPr>
            <w:tcW w:w="2462" w:type="dxa"/>
          </w:tcPr>
          <w:p w14:paraId="46BE7389" w14:textId="1B892413" w:rsidR="00303D38" w:rsidRPr="00F0046E" w:rsidRDefault="00303D38" w:rsidP="00303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56B3">
              <w:rPr>
                <w:rFonts w:ascii="Times New Roman" w:hAnsi="Times New Roman"/>
                <w:sz w:val="20"/>
                <w:szCs w:val="20"/>
              </w:rPr>
              <w:t>Новогодний утренник</w:t>
            </w:r>
          </w:p>
        </w:tc>
        <w:tc>
          <w:tcPr>
            <w:tcW w:w="2290" w:type="dxa"/>
          </w:tcPr>
          <w:p w14:paraId="13632F81" w14:textId="7739BBCC" w:rsidR="00303D38" w:rsidRDefault="00303D38" w:rsidP="00303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56B3">
              <w:rPr>
                <w:rFonts w:ascii="Times New Roman" w:hAnsi="Times New Roman"/>
                <w:sz w:val="20"/>
                <w:szCs w:val="20"/>
                <w:lang w:val="sr-Cyrl-CS"/>
              </w:rPr>
              <w:t>Акция по сбору новогодних подарков для детей и подростков с ОВЗ</w:t>
            </w:r>
          </w:p>
        </w:tc>
        <w:tc>
          <w:tcPr>
            <w:tcW w:w="1470" w:type="dxa"/>
          </w:tcPr>
          <w:p w14:paraId="5F222E72" w14:textId="7CE68B93" w:rsidR="00303D38" w:rsidRPr="00F0046E" w:rsidRDefault="00303D38" w:rsidP="00303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6B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13 декабря, Якутск</w:t>
            </w:r>
          </w:p>
        </w:tc>
        <w:tc>
          <w:tcPr>
            <w:tcW w:w="2653" w:type="dxa"/>
          </w:tcPr>
          <w:p w14:paraId="33857A05" w14:textId="77777777" w:rsidR="00303D38" w:rsidRPr="00EB56B3" w:rsidRDefault="00303D38" w:rsidP="00303D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B56B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Республиканский реабилитационный центр для детей и подростков с ограниченными возможностями здоровья,</w:t>
            </w:r>
          </w:p>
          <w:p w14:paraId="3D5CA94D" w14:textId="22A6CFC9" w:rsidR="00303D38" w:rsidRDefault="00303D38" w:rsidP="00303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6B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СНК «Современные проблемы детства» ИП СВФУ</w:t>
            </w:r>
          </w:p>
        </w:tc>
      </w:tr>
    </w:tbl>
    <w:p w14:paraId="211191CC" w14:textId="77777777" w:rsidR="00BE7F77" w:rsidRDefault="00BE7F77" w:rsidP="00493B0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A13132E" w14:textId="77777777" w:rsidR="00BE7F77" w:rsidRDefault="00BE7F77" w:rsidP="00493B0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8D39DE9" w14:textId="77777777" w:rsidR="00FF447A" w:rsidRPr="00D53FD1" w:rsidRDefault="003C4F65" w:rsidP="0020633E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1</w:t>
      </w:r>
      <w:r w:rsidR="004F590C">
        <w:rPr>
          <w:rFonts w:ascii="Times New Roman" w:hAnsi="Times New Roman"/>
          <w:b/>
          <w:sz w:val="20"/>
          <w:szCs w:val="20"/>
          <w:lang w:val="sr-Cyrl-CS"/>
        </w:rPr>
        <w:t>7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. </w:t>
      </w:r>
      <w:r w:rsidR="0039438B" w:rsidRPr="00D53FD1">
        <w:rPr>
          <w:rFonts w:ascii="Times New Roman" w:hAnsi="Times New Roman"/>
          <w:b/>
          <w:sz w:val="20"/>
          <w:szCs w:val="20"/>
          <w:lang w:val="sr-Cyrl-CS"/>
        </w:rPr>
        <w:t>Общественные поручения в ИП, на к</w:t>
      </w:r>
      <w:r w:rsidR="00B12222">
        <w:rPr>
          <w:rFonts w:ascii="Times New Roman" w:hAnsi="Times New Roman"/>
          <w:b/>
          <w:sz w:val="20"/>
          <w:szCs w:val="20"/>
          <w:lang w:val="sr-Cyrl-CS"/>
        </w:rPr>
        <w:t>а</w:t>
      </w:r>
      <w:r w:rsidR="0039438B" w:rsidRPr="00D53FD1">
        <w:rPr>
          <w:rFonts w:ascii="Times New Roman" w:hAnsi="Times New Roman"/>
          <w:b/>
          <w:sz w:val="20"/>
          <w:szCs w:val="20"/>
          <w:lang w:val="sr-Cyrl-CS"/>
        </w:rPr>
        <w:t>федре</w:t>
      </w:r>
    </w:p>
    <w:p w14:paraId="395DB116" w14:textId="77777777" w:rsidR="00F318AB" w:rsidRPr="00D53FD1" w:rsidRDefault="00F318AB" w:rsidP="002063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646"/>
      </w:tblGrid>
      <w:tr w:rsidR="00F318AB" w:rsidRPr="003B79B0" w14:paraId="08C4622D" w14:textId="77777777" w:rsidTr="00081B2F">
        <w:tc>
          <w:tcPr>
            <w:tcW w:w="1702" w:type="dxa"/>
          </w:tcPr>
          <w:p w14:paraId="5A5F70BB" w14:textId="77777777" w:rsidR="00F318AB" w:rsidRPr="00D53FD1" w:rsidRDefault="00F318AB" w:rsidP="00AC62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FD1">
              <w:rPr>
                <w:rFonts w:ascii="Times New Roman" w:eastAsia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8646" w:type="dxa"/>
          </w:tcPr>
          <w:p w14:paraId="1A74AAAD" w14:textId="77777777" w:rsidR="00F318AB" w:rsidRPr="00D53FD1" w:rsidRDefault="00F318AB" w:rsidP="00AC6268">
            <w:pPr>
              <w:pStyle w:val="4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3FD1">
              <w:rPr>
                <w:rFonts w:ascii="Times New Roman" w:hAnsi="Times New Roman"/>
                <w:b w:val="0"/>
                <w:sz w:val="20"/>
                <w:szCs w:val="20"/>
              </w:rPr>
              <w:t xml:space="preserve">Общественные поручения </w:t>
            </w:r>
          </w:p>
        </w:tc>
      </w:tr>
      <w:tr w:rsidR="00445103" w:rsidRPr="003B79B0" w14:paraId="56A45EE4" w14:textId="77777777" w:rsidTr="00081B2F">
        <w:tc>
          <w:tcPr>
            <w:tcW w:w="1702" w:type="dxa"/>
          </w:tcPr>
          <w:p w14:paraId="70F71C15" w14:textId="77777777" w:rsidR="00445103" w:rsidRPr="00CF5B0F" w:rsidRDefault="008F1168" w:rsidP="008A07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Винокурова Д.М.</w:t>
            </w:r>
          </w:p>
        </w:tc>
        <w:tc>
          <w:tcPr>
            <w:tcW w:w="8646" w:type="dxa"/>
          </w:tcPr>
          <w:p w14:paraId="52FD3342" w14:textId="77777777" w:rsidR="00445103" w:rsidRPr="00DB264E" w:rsidRDefault="00445103" w:rsidP="00081B2F">
            <w:pPr>
              <w:pStyle w:val="4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Член адм.со</w:t>
            </w:r>
            <w:r w:rsidR="008F1168" w:rsidRPr="00DB264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вета, ученого совета</w:t>
            </w:r>
            <w:r w:rsidR="00986804" w:rsidRPr="00DB264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ИП</w:t>
            </w:r>
            <w:r w:rsidR="008F1168" w:rsidRPr="00DB264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,</w:t>
            </w:r>
            <w:r w:rsidR="00081B2F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член</w:t>
            </w:r>
            <w:r w:rsidR="008F1168" w:rsidRPr="00DB264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АСОП СГО, </w:t>
            </w:r>
            <w:r w:rsidR="0024121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о</w:t>
            </w:r>
            <w:r w:rsidR="008F1168" w:rsidRPr="00DB264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тветственная за сбор статей в «Вестник СВФУ», серия ППФ</w:t>
            </w:r>
            <w:r w:rsidR="0024121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, рук.КУМС по </w:t>
            </w:r>
            <w:r w:rsidR="005A6D21" w:rsidRPr="004E478E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ru-RU" w:eastAsia="en-US"/>
              </w:rPr>
              <w:t>ОПОП</w:t>
            </w:r>
            <w:r w:rsidR="005A6D21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="0024121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ЮФ</w:t>
            </w:r>
          </w:p>
        </w:tc>
      </w:tr>
      <w:tr w:rsidR="005A6D21" w:rsidRPr="003B79B0" w14:paraId="5D25E252" w14:textId="77777777" w:rsidTr="00081B2F">
        <w:tc>
          <w:tcPr>
            <w:tcW w:w="1702" w:type="dxa"/>
          </w:tcPr>
          <w:p w14:paraId="7AD92A97" w14:textId="77777777" w:rsidR="005A6D21" w:rsidRDefault="005A6D21" w:rsidP="005215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Лукина В,С, </w:t>
            </w:r>
          </w:p>
        </w:tc>
        <w:tc>
          <w:tcPr>
            <w:tcW w:w="8646" w:type="dxa"/>
          </w:tcPr>
          <w:p w14:paraId="7843D3EB" w14:textId="77777777" w:rsidR="005A6D21" w:rsidRPr="00DB264E" w:rsidRDefault="005A6D21" w:rsidP="005A6D21">
            <w:pPr>
              <w:pStyle w:val="4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Зам</w:t>
            </w: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дир. по</w:t>
            </w: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НИР ИП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,</w:t>
            </w:r>
            <w:r w:rsidRPr="00DB264E">
              <w:rPr>
                <w:rFonts w:ascii="Times New Roman" w:eastAsia="Calibri" w:hAnsi="Times New Roman"/>
                <w:bCs w:val="0"/>
                <w:sz w:val="20"/>
                <w:szCs w:val="20"/>
                <w:lang w:val="ru-RU" w:eastAsia="en-US"/>
              </w:rPr>
              <w:t xml:space="preserve"> </w:t>
            </w:r>
            <w:r w:rsidRPr="005A6D21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ru-RU" w:eastAsia="en-US"/>
              </w:rPr>
              <w:t>о</w:t>
            </w: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тветственный за профориентационную работу в ИП (сентябрь – ноября),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ч</w:t>
            </w: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лен адм.совета </w:t>
            </w:r>
            <w:r w:rsidRPr="002B60B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, ученого совета ИП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,  </w:t>
            </w:r>
            <w:r w:rsidRPr="005A6D21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член АСОП «Психология», «Клиническая психология»</w:t>
            </w:r>
          </w:p>
        </w:tc>
      </w:tr>
      <w:tr w:rsidR="005A6D21" w:rsidRPr="003B79B0" w14:paraId="28248081" w14:textId="77777777" w:rsidTr="00081B2F">
        <w:tc>
          <w:tcPr>
            <w:tcW w:w="1702" w:type="dxa"/>
          </w:tcPr>
          <w:p w14:paraId="116838B0" w14:textId="77777777" w:rsidR="005A6D21" w:rsidRDefault="005A6D21" w:rsidP="005215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Платонова А.П.</w:t>
            </w:r>
          </w:p>
        </w:tc>
        <w:tc>
          <w:tcPr>
            <w:tcW w:w="8646" w:type="dxa"/>
          </w:tcPr>
          <w:p w14:paraId="665363B2" w14:textId="77777777" w:rsidR="005A6D21" w:rsidRPr="00DB264E" w:rsidRDefault="005A6D21" w:rsidP="003A1612">
            <w:pPr>
              <w:pStyle w:val="4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Зам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.</w:t>
            </w: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д</w:t>
            </w: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р. по уч</w:t>
            </w:r>
            <w:r w:rsidR="003A1612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 xml:space="preserve"> работе ИП,  з</w:t>
            </w: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ам.пред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.</w:t>
            </w: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 xml:space="preserve"> Коорд</w:t>
            </w:r>
            <w:r w:rsidR="003A1612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.</w:t>
            </w: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 xml:space="preserve"> совета,</w:t>
            </w:r>
            <w:r w:rsidRPr="00DB264E">
              <w:rPr>
                <w:rFonts w:ascii="Times New Roman" w:hAnsi="Times New Roman"/>
                <w:b w:val="0"/>
                <w:bCs w:val="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ч</w:t>
            </w: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л</w:t>
            </w:r>
            <w:r w:rsidR="003A1612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.</w:t>
            </w: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 xml:space="preserve"> рабочей группы Модуль аккредитация  </w:t>
            </w:r>
          </w:p>
        </w:tc>
      </w:tr>
      <w:tr w:rsidR="005A6D21" w:rsidRPr="003B79B0" w14:paraId="222FFF3C" w14:textId="77777777" w:rsidTr="00081B2F">
        <w:trPr>
          <w:trHeight w:val="273"/>
        </w:trPr>
        <w:tc>
          <w:tcPr>
            <w:tcW w:w="1702" w:type="dxa"/>
          </w:tcPr>
          <w:p w14:paraId="1B628A5D" w14:textId="77777777" w:rsidR="005A6D21" w:rsidRDefault="005A6D21" w:rsidP="002412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Шамаева В.С. </w:t>
            </w:r>
          </w:p>
        </w:tc>
        <w:tc>
          <w:tcPr>
            <w:tcW w:w="8646" w:type="dxa"/>
          </w:tcPr>
          <w:p w14:paraId="2E62DFC9" w14:textId="77777777" w:rsidR="005A6D21" w:rsidRPr="00DB264E" w:rsidRDefault="005A6D21" w:rsidP="005A6D21">
            <w:pPr>
              <w:pStyle w:val="4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РОП Офиса ОП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, ч</w:t>
            </w: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лен адм.совета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, </w:t>
            </w: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ученого совета ИП,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рук.</w:t>
            </w: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АСОП </w:t>
            </w:r>
            <w:r w:rsidRPr="005A6D21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«Клиническая психология»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</w:t>
            </w:r>
          </w:p>
        </w:tc>
      </w:tr>
      <w:tr w:rsidR="005A6D21" w:rsidRPr="003B79B0" w14:paraId="789F2005" w14:textId="77777777" w:rsidTr="00081B2F">
        <w:tc>
          <w:tcPr>
            <w:tcW w:w="1702" w:type="dxa"/>
          </w:tcPr>
          <w:p w14:paraId="265F52C7" w14:textId="77777777" w:rsidR="005A6D21" w:rsidRDefault="005A6D21" w:rsidP="008A07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264E">
              <w:rPr>
                <w:rFonts w:ascii="Times New Roman" w:eastAsia="Times New Roman" w:hAnsi="Times New Roman"/>
                <w:sz w:val="20"/>
                <w:szCs w:val="20"/>
              </w:rPr>
              <w:t>Ким К.В.</w:t>
            </w:r>
          </w:p>
        </w:tc>
        <w:tc>
          <w:tcPr>
            <w:tcW w:w="8646" w:type="dxa"/>
          </w:tcPr>
          <w:p w14:paraId="31F755B0" w14:textId="77777777" w:rsidR="005A6D21" w:rsidRPr="00DB264E" w:rsidRDefault="005A6D21" w:rsidP="008A0735">
            <w:pPr>
              <w:pStyle w:val="4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РОП Офиса ОП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, ч</w:t>
            </w: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лен адм.совета, ученого совета ИП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, рук.</w:t>
            </w:r>
            <w:r w:rsidRPr="005A6D21"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  <w:t xml:space="preserve"> </w:t>
            </w:r>
            <w:r w:rsidRPr="005A6D21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АСОП «Психология»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</w:t>
            </w:r>
          </w:p>
        </w:tc>
      </w:tr>
      <w:tr w:rsidR="005A6D21" w:rsidRPr="003B79B0" w14:paraId="4B1727AE" w14:textId="77777777" w:rsidTr="00081B2F">
        <w:tc>
          <w:tcPr>
            <w:tcW w:w="1702" w:type="dxa"/>
          </w:tcPr>
          <w:p w14:paraId="0B9C4CEA" w14:textId="77777777" w:rsidR="005A6D21" w:rsidRDefault="005A6D21" w:rsidP="008A07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264E">
              <w:rPr>
                <w:rFonts w:ascii="Times New Roman" w:eastAsia="Times New Roman" w:hAnsi="Times New Roman"/>
                <w:sz w:val="20"/>
                <w:szCs w:val="20"/>
              </w:rPr>
              <w:t>Давыдова В.Я.</w:t>
            </w:r>
          </w:p>
        </w:tc>
        <w:tc>
          <w:tcPr>
            <w:tcW w:w="8646" w:type="dxa"/>
          </w:tcPr>
          <w:p w14:paraId="063F7278" w14:textId="77777777" w:rsidR="005A6D21" w:rsidRPr="00DB264E" w:rsidRDefault="005A6D21" w:rsidP="008A0735">
            <w:pPr>
              <w:pStyle w:val="4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РОП Офиса ОП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,</w:t>
            </w:r>
            <w:r w:rsidRPr="00DB264E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ч</w:t>
            </w: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лен адм.совета, ученого совета ИП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, рук.</w:t>
            </w:r>
            <w:r w:rsidR="00081B2F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АСОП СГО </w:t>
            </w:r>
          </w:p>
        </w:tc>
      </w:tr>
      <w:tr w:rsidR="00081B2F" w:rsidRPr="003B79B0" w14:paraId="5E2DE07D" w14:textId="77777777" w:rsidTr="00081B2F">
        <w:tc>
          <w:tcPr>
            <w:tcW w:w="1702" w:type="dxa"/>
          </w:tcPr>
          <w:p w14:paraId="525A1FFE" w14:textId="77777777" w:rsidR="00081B2F" w:rsidRPr="006A09F0" w:rsidRDefault="00081B2F" w:rsidP="005215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 w:rsidRPr="006A09F0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Николаев Е.В.</w:t>
            </w:r>
          </w:p>
        </w:tc>
        <w:tc>
          <w:tcPr>
            <w:tcW w:w="8646" w:type="dxa"/>
          </w:tcPr>
          <w:p w14:paraId="668A2EAF" w14:textId="77777777" w:rsidR="00081B2F" w:rsidRPr="00DB264E" w:rsidRDefault="00081B2F" w:rsidP="005215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 w:rsidRPr="00DB264E"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Председатель УМК ИП, куратор 1 курса гр. ППДП-19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,</w:t>
            </w:r>
            <w:r w:rsidRPr="00DB26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DB2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 адм.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2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ИП</w:t>
            </w:r>
          </w:p>
        </w:tc>
      </w:tr>
      <w:tr w:rsidR="00081B2F" w:rsidRPr="003B79B0" w14:paraId="649B791F" w14:textId="77777777" w:rsidTr="00081B2F">
        <w:tc>
          <w:tcPr>
            <w:tcW w:w="1702" w:type="dxa"/>
          </w:tcPr>
          <w:p w14:paraId="210A1159" w14:textId="77777777" w:rsidR="00081B2F" w:rsidRPr="006A09F0" w:rsidRDefault="00081B2F" w:rsidP="005215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F0">
              <w:rPr>
                <w:rFonts w:ascii="Times New Roman" w:hAnsi="Times New Roman"/>
                <w:sz w:val="20"/>
                <w:szCs w:val="20"/>
              </w:rPr>
              <w:t>Сидорова Т.Н.</w:t>
            </w:r>
          </w:p>
        </w:tc>
        <w:tc>
          <w:tcPr>
            <w:tcW w:w="8646" w:type="dxa"/>
          </w:tcPr>
          <w:p w14:paraId="1A48596D" w14:textId="77777777" w:rsidR="00081B2F" w:rsidRPr="00DB264E" w:rsidRDefault="00081B2F" w:rsidP="005215FA">
            <w:pPr>
              <w:pStyle w:val="4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64E">
              <w:rPr>
                <w:rStyle w:val="af5"/>
                <w:rFonts w:ascii="Times New Roman" w:hAnsi="Times New Roman"/>
                <w:b w:val="0"/>
                <w:bCs w:val="0"/>
                <w:sz w:val="20"/>
                <w:szCs w:val="20"/>
              </w:rPr>
              <w:t>Председатель НИРС и МУиС</w:t>
            </w:r>
            <w:r>
              <w:rPr>
                <w:rStyle w:val="af5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,</w:t>
            </w:r>
            <w:r w:rsidRPr="00241219">
              <w:rPr>
                <w:rFonts w:ascii="Times New Roman" w:eastAsia="Calibri" w:hAnsi="Times New Roman"/>
                <w:bCs w:val="0"/>
                <w:sz w:val="20"/>
                <w:szCs w:val="20"/>
                <w:lang w:val="ru-RU" w:eastAsia="en-US"/>
              </w:rPr>
              <w:t xml:space="preserve"> </w:t>
            </w:r>
            <w:r w:rsidRPr="00241219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ru-RU" w:eastAsia="en-US"/>
              </w:rPr>
              <w:t>ч</w:t>
            </w:r>
            <w:r w:rsidRPr="00241219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лен адм.совета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,</w:t>
            </w:r>
            <w:r w:rsidRPr="003A1612"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  <w:t xml:space="preserve"> </w:t>
            </w:r>
            <w:r w:rsidRPr="003A1612">
              <w:rPr>
                <w:rFonts w:ascii="Times New Roman" w:eastAsia="Calibri" w:hAnsi="Times New Roman"/>
                <w:b w:val="0"/>
                <w:sz w:val="20"/>
                <w:szCs w:val="20"/>
                <w:lang w:val="ru-RU" w:eastAsia="en-US"/>
              </w:rPr>
              <w:t>ч</w:t>
            </w:r>
            <w:r w:rsidRPr="003A1612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лен АСОП «Психология» </w:t>
            </w:r>
          </w:p>
        </w:tc>
      </w:tr>
      <w:tr w:rsidR="00081B2F" w:rsidRPr="003B79B0" w14:paraId="42FB032C" w14:textId="77777777" w:rsidTr="00081B2F">
        <w:tc>
          <w:tcPr>
            <w:tcW w:w="1702" w:type="dxa"/>
          </w:tcPr>
          <w:p w14:paraId="3B8281E3" w14:textId="77777777" w:rsidR="00081B2F" w:rsidRPr="006A09F0" w:rsidRDefault="00081B2F" w:rsidP="005215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F0">
              <w:rPr>
                <w:rFonts w:ascii="Times New Roman" w:hAnsi="Times New Roman"/>
                <w:sz w:val="20"/>
                <w:szCs w:val="20"/>
              </w:rPr>
              <w:t>Слепцов  Е.П.</w:t>
            </w:r>
          </w:p>
        </w:tc>
        <w:tc>
          <w:tcPr>
            <w:tcW w:w="8646" w:type="dxa"/>
          </w:tcPr>
          <w:p w14:paraId="18BDC353" w14:textId="77777777" w:rsidR="00081B2F" w:rsidRPr="00DB264E" w:rsidRDefault="00081B2F" w:rsidP="005215FA">
            <w:pPr>
              <w:pStyle w:val="4"/>
              <w:spacing w:before="0" w:after="0"/>
              <w:jc w:val="both"/>
              <w:rPr>
                <w:rStyle w:val="af5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 w:rsidRPr="00DB264E">
              <w:rPr>
                <w:rStyle w:val="af5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Руководитель воспитательной работы со студентами ИП</w:t>
            </w:r>
            <w:r>
              <w:rPr>
                <w:rStyle w:val="af5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,</w:t>
            </w:r>
            <w:r w:rsidRPr="00DB264E">
              <w:rPr>
                <w:rFonts w:ascii="Times New Roman" w:eastAsia="Calibri" w:hAnsi="Times New Roman"/>
                <w:bCs w:val="0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ч</w:t>
            </w:r>
            <w:r w:rsidRPr="00DB264E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лен адм.совета</w:t>
            </w: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, ученого совета ИП</w:t>
            </w:r>
          </w:p>
        </w:tc>
      </w:tr>
      <w:tr w:rsidR="00081B2F" w:rsidRPr="003B79B0" w14:paraId="4F909FDC" w14:textId="77777777" w:rsidTr="00081B2F">
        <w:tc>
          <w:tcPr>
            <w:tcW w:w="1702" w:type="dxa"/>
          </w:tcPr>
          <w:p w14:paraId="32B5756B" w14:textId="77777777" w:rsidR="00081B2F" w:rsidRPr="00CF5B0F" w:rsidRDefault="00081B2F" w:rsidP="005215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Архипова Г.Г.</w:t>
            </w:r>
          </w:p>
        </w:tc>
        <w:tc>
          <w:tcPr>
            <w:tcW w:w="8646" w:type="dxa"/>
          </w:tcPr>
          <w:p w14:paraId="766659D1" w14:textId="77777777" w:rsidR="00081B2F" w:rsidRPr="00DB264E" w:rsidRDefault="00081B2F" w:rsidP="005215FA">
            <w:pPr>
              <w:pStyle w:val="4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Ответственный за профориентационную работу в ИП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, член </w:t>
            </w:r>
            <w:r w:rsidRPr="005A6D21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АСОП СГО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</w:t>
            </w:r>
          </w:p>
        </w:tc>
      </w:tr>
      <w:tr w:rsidR="00081B2F" w:rsidRPr="003B79B0" w14:paraId="4F67B782" w14:textId="77777777" w:rsidTr="00081B2F">
        <w:tc>
          <w:tcPr>
            <w:tcW w:w="1702" w:type="dxa"/>
          </w:tcPr>
          <w:p w14:paraId="7A519B5A" w14:textId="77777777" w:rsidR="00081B2F" w:rsidRPr="00A27682" w:rsidRDefault="00081B2F" w:rsidP="005215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Нафанаилова М.Д.</w:t>
            </w:r>
          </w:p>
        </w:tc>
        <w:tc>
          <w:tcPr>
            <w:tcW w:w="8646" w:type="dxa"/>
          </w:tcPr>
          <w:p w14:paraId="27C1C322" w14:textId="77777777" w:rsidR="00081B2F" w:rsidRPr="00DB264E" w:rsidRDefault="00081B2F" w:rsidP="005215FA">
            <w:pPr>
              <w:pStyle w:val="4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4E478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Ответственный по олимпиадной деятельности ИП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, </w:t>
            </w:r>
            <w:r w:rsidRPr="004E478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ru-RU" w:eastAsia="en-US"/>
              </w:rPr>
              <w:t>ч</w:t>
            </w:r>
            <w:r w:rsidRPr="004E478E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ru-RU" w:eastAsia="en-US"/>
              </w:rPr>
              <w:t>лен АСОП «Психология», «Клиническая психология»</w:t>
            </w:r>
            <w:r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ru-RU" w:eastAsia="en-US"/>
              </w:rPr>
              <w:t>, ч</w:t>
            </w:r>
            <w:r w:rsidRPr="004E478E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ru-RU" w:eastAsia="en-US"/>
              </w:rPr>
              <w:t>лен экспертной группы от КУМС по ОПОП ФЭИ</w:t>
            </w:r>
            <w:r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ru-RU" w:eastAsia="en-US"/>
              </w:rPr>
              <w:t xml:space="preserve"> </w:t>
            </w:r>
          </w:p>
        </w:tc>
      </w:tr>
      <w:tr w:rsidR="00081B2F" w:rsidRPr="003B79B0" w14:paraId="0D6B81B5" w14:textId="77777777" w:rsidTr="00081B2F">
        <w:tc>
          <w:tcPr>
            <w:tcW w:w="1702" w:type="dxa"/>
          </w:tcPr>
          <w:p w14:paraId="58F7CCFE" w14:textId="77777777" w:rsidR="00081B2F" w:rsidRPr="00CF5B0F" w:rsidRDefault="00081B2F" w:rsidP="008A07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Платонова З.Н.</w:t>
            </w:r>
          </w:p>
        </w:tc>
        <w:tc>
          <w:tcPr>
            <w:tcW w:w="8646" w:type="dxa"/>
          </w:tcPr>
          <w:p w14:paraId="35801327" w14:textId="77777777" w:rsidR="00081B2F" w:rsidRPr="00DB264E" w:rsidRDefault="00081B2F" w:rsidP="008A0735">
            <w:pPr>
              <w:pStyle w:val="4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Отв.за профориентационную работу на ППДП</w:t>
            </w:r>
          </w:p>
        </w:tc>
      </w:tr>
      <w:tr w:rsidR="00081B2F" w:rsidRPr="003B79B0" w14:paraId="5BC159BA" w14:textId="77777777" w:rsidTr="00081B2F">
        <w:tc>
          <w:tcPr>
            <w:tcW w:w="1702" w:type="dxa"/>
          </w:tcPr>
          <w:p w14:paraId="705BBB9E" w14:textId="77777777" w:rsidR="00081B2F" w:rsidRPr="00CF5B0F" w:rsidRDefault="00081B2F" w:rsidP="008A07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Алексеева П.С.</w:t>
            </w:r>
          </w:p>
        </w:tc>
        <w:tc>
          <w:tcPr>
            <w:tcW w:w="8646" w:type="dxa"/>
          </w:tcPr>
          <w:p w14:paraId="0A398574" w14:textId="77777777" w:rsidR="00081B2F" w:rsidRPr="00DB264E" w:rsidRDefault="00081B2F" w:rsidP="008A0735">
            <w:pPr>
              <w:pStyle w:val="4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Член КУМС СВФУ по психолого-педагогическому направлению, эксперт по направлению «Гуманитарные науки», куратор группы КП-19, член АСОП по психологическому образованию </w:t>
            </w:r>
          </w:p>
        </w:tc>
      </w:tr>
      <w:tr w:rsidR="00081B2F" w:rsidRPr="003B79B0" w14:paraId="5831F439" w14:textId="77777777" w:rsidTr="00081B2F">
        <w:tc>
          <w:tcPr>
            <w:tcW w:w="1702" w:type="dxa"/>
          </w:tcPr>
          <w:p w14:paraId="239C2351" w14:textId="77777777" w:rsidR="00081B2F" w:rsidRPr="004A5DB3" w:rsidRDefault="00081B2F" w:rsidP="008A07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5DB3">
              <w:rPr>
                <w:rFonts w:ascii="Times New Roman" w:eastAsia="Times New Roman" w:hAnsi="Times New Roman"/>
                <w:sz w:val="20"/>
                <w:szCs w:val="20"/>
              </w:rPr>
              <w:t>Дмитриева А.В.</w:t>
            </w:r>
          </w:p>
        </w:tc>
        <w:tc>
          <w:tcPr>
            <w:tcW w:w="8646" w:type="dxa"/>
          </w:tcPr>
          <w:p w14:paraId="38039FBC" w14:textId="77777777" w:rsidR="00081B2F" w:rsidRPr="00DB264E" w:rsidRDefault="00081B2F" w:rsidP="008A0735">
            <w:pPr>
              <w:pStyle w:val="4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B264E">
              <w:rPr>
                <w:rFonts w:ascii="Times New Roman" w:hAnsi="Times New Roman"/>
                <w:b w:val="0"/>
                <w:sz w:val="20"/>
                <w:szCs w:val="20"/>
              </w:rPr>
              <w:t>Ответственный по направлению переподготовки « Клиническая психология»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,</w:t>
            </w:r>
            <w:r w:rsidRPr="00DB264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14:paraId="7E13C9CF" w14:textId="77777777" w:rsidR="00081B2F" w:rsidRPr="00DB264E" w:rsidRDefault="00081B2F" w:rsidP="003A1612">
            <w:pPr>
              <w:pStyle w:val="a0"/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B264E">
              <w:rPr>
                <w:rFonts w:ascii="Times New Roman" w:hAnsi="Times New Roman" w:cs="Times New Roman"/>
                <w:sz w:val="20"/>
                <w:szCs w:val="20"/>
              </w:rPr>
              <w:t xml:space="preserve">лен АСОП « Психологическое образование»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1B2F" w:rsidRPr="003B79B0" w14:paraId="2C36957C" w14:textId="77777777" w:rsidTr="00081B2F">
        <w:trPr>
          <w:trHeight w:val="282"/>
        </w:trPr>
        <w:tc>
          <w:tcPr>
            <w:tcW w:w="1702" w:type="dxa"/>
          </w:tcPr>
          <w:p w14:paraId="0F730973" w14:textId="77777777" w:rsidR="00081B2F" w:rsidRDefault="00081B2F" w:rsidP="008A07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Булдакова Ф.Т.</w:t>
            </w:r>
          </w:p>
        </w:tc>
        <w:tc>
          <w:tcPr>
            <w:tcW w:w="8646" w:type="dxa"/>
          </w:tcPr>
          <w:p w14:paraId="4B3E32FB" w14:textId="77777777" w:rsidR="00081B2F" w:rsidRPr="00DB264E" w:rsidRDefault="00081B2F" w:rsidP="00C20A02">
            <w:pPr>
              <w:pStyle w:val="4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B264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Ответственный по комиссии  трудоустройства выпускников ИП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, секретарь адм.совета ИП</w:t>
            </w:r>
          </w:p>
        </w:tc>
      </w:tr>
    </w:tbl>
    <w:p w14:paraId="451188C5" w14:textId="77777777" w:rsidR="00F318AB" w:rsidRPr="00D53FD1" w:rsidRDefault="00F318AB" w:rsidP="002063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CB8B56C" w14:textId="77777777" w:rsidR="00F318AB" w:rsidRPr="00D53FD1" w:rsidRDefault="00F318AB" w:rsidP="002063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</w:p>
    <w:p w14:paraId="6514D17D" w14:textId="77777777" w:rsidR="004E4085" w:rsidRDefault="004F590C" w:rsidP="002063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18</w:t>
      </w:r>
      <w:r w:rsidR="0020633E" w:rsidRPr="00D53FD1">
        <w:rPr>
          <w:rFonts w:ascii="Times New Roman" w:hAnsi="Times New Roman"/>
          <w:b/>
          <w:sz w:val="20"/>
          <w:szCs w:val="20"/>
        </w:rPr>
        <w:t>.</w:t>
      </w:r>
      <w:r w:rsidR="00AE08DC">
        <w:rPr>
          <w:rFonts w:ascii="Times New Roman" w:hAnsi="Times New Roman"/>
          <w:b/>
          <w:sz w:val="20"/>
          <w:szCs w:val="20"/>
        </w:rPr>
        <w:t xml:space="preserve"> Предложения для составления плана работы кафедры на </w:t>
      </w:r>
      <w:r w:rsidR="00170F1E">
        <w:rPr>
          <w:rFonts w:ascii="Times New Roman" w:hAnsi="Times New Roman"/>
          <w:b/>
          <w:sz w:val="20"/>
          <w:szCs w:val="20"/>
        </w:rPr>
        <w:t>2020-2021</w:t>
      </w:r>
      <w:r w:rsidR="00AE08DC">
        <w:rPr>
          <w:rFonts w:ascii="Times New Roman" w:hAnsi="Times New Roman"/>
          <w:b/>
          <w:sz w:val="20"/>
          <w:szCs w:val="20"/>
        </w:rPr>
        <w:t xml:space="preserve"> учебный </w:t>
      </w:r>
      <w:r w:rsidR="004E4085" w:rsidRPr="00D53FD1">
        <w:rPr>
          <w:rFonts w:ascii="Times New Roman" w:hAnsi="Times New Roman"/>
          <w:b/>
          <w:sz w:val="20"/>
          <w:szCs w:val="20"/>
        </w:rPr>
        <w:t>год</w:t>
      </w:r>
    </w:p>
    <w:p w14:paraId="6AB59FC5" w14:textId="77777777" w:rsidR="003C4F65" w:rsidRDefault="003C4F65" w:rsidP="002063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1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1905"/>
        <w:gridCol w:w="2430"/>
        <w:gridCol w:w="1835"/>
        <w:gridCol w:w="1936"/>
      </w:tblGrid>
      <w:tr w:rsidR="003C4F65" w:rsidRPr="003B79B0" w14:paraId="2A907D5A" w14:textId="77777777" w:rsidTr="003C4F65">
        <w:tc>
          <w:tcPr>
            <w:tcW w:w="2065" w:type="dxa"/>
            <w:hideMark/>
          </w:tcPr>
          <w:p w14:paraId="54BF2FF7" w14:textId="77777777" w:rsidR="003C4F65" w:rsidRPr="00D53FD1" w:rsidRDefault="003C4F65" w:rsidP="00197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D53FD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ФИО преподователя </w:t>
            </w:r>
          </w:p>
        </w:tc>
        <w:tc>
          <w:tcPr>
            <w:tcW w:w="1905" w:type="dxa"/>
          </w:tcPr>
          <w:p w14:paraId="45A00A0C" w14:textId="77777777" w:rsidR="003C4F65" w:rsidRPr="00D53FD1" w:rsidRDefault="003C4F65" w:rsidP="00197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 учебно-методической работе</w:t>
            </w:r>
          </w:p>
        </w:tc>
        <w:tc>
          <w:tcPr>
            <w:tcW w:w="2430" w:type="dxa"/>
          </w:tcPr>
          <w:p w14:paraId="27AE36BE" w14:textId="77777777" w:rsidR="003C4F65" w:rsidRPr="00D53FD1" w:rsidRDefault="003C4F65" w:rsidP="00197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 внебюджетной деятельности</w:t>
            </w:r>
          </w:p>
        </w:tc>
        <w:tc>
          <w:tcPr>
            <w:tcW w:w="1835" w:type="dxa"/>
          </w:tcPr>
          <w:p w14:paraId="6176DC55" w14:textId="77777777" w:rsidR="003C4F65" w:rsidRDefault="003C4F65" w:rsidP="00197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 научно-исследовательской работе</w:t>
            </w:r>
          </w:p>
        </w:tc>
        <w:tc>
          <w:tcPr>
            <w:tcW w:w="1936" w:type="dxa"/>
          </w:tcPr>
          <w:p w14:paraId="27EF8365" w14:textId="77777777" w:rsidR="003C4F65" w:rsidRPr="00D53FD1" w:rsidRDefault="003C4F65" w:rsidP="00197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 научно-исследовательской работе студентов</w:t>
            </w:r>
          </w:p>
        </w:tc>
      </w:tr>
      <w:tr w:rsidR="001F78B0" w:rsidRPr="003B79B0" w14:paraId="0179C2D0" w14:textId="77777777" w:rsidTr="004F590C">
        <w:tc>
          <w:tcPr>
            <w:tcW w:w="2065" w:type="dxa"/>
          </w:tcPr>
          <w:p w14:paraId="0425C05D" w14:textId="77777777" w:rsidR="001F78B0" w:rsidRPr="005109F9" w:rsidRDefault="005109F9" w:rsidP="001F7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9F9">
              <w:rPr>
                <w:rFonts w:ascii="Times New Roman" w:eastAsia="Times New Roman" w:hAnsi="Times New Roman"/>
                <w:sz w:val="20"/>
                <w:szCs w:val="20"/>
              </w:rPr>
              <w:t>Винокурова Д.М.</w:t>
            </w:r>
          </w:p>
        </w:tc>
        <w:tc>
          <w:tcPr>
            <w:tcW w:w="1905" w:type="dxa"/>
          </w:tcPr>
          <w:p w14:paraId="37515B05" w14:textId="77777777" w:rsidR="001F78B0" w:rsidRPr="005109F9" w:rsidRDefault="00246EF5" w:rsidP="001F7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Согласовывать темы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учебно-методических пособий, указаний для избежания дублирований</w:t>
            </w:r>
          </w:p>
        </w:tc>
        <w:tc>
          <w:tcPr>
            <w:tcW w:w="2430" w:type="dxa"/>
          </w:tcPr>
          <w:p w14:paraId="471DA13D" w14:textId="77777777" w:rsidR="001F78B0" w:rsidRPr="005109F9" w:rsidRDefault="005109F9" w:rsidP="00246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Всем доцентам</w:t>
            </w:r>
            <w:r w:rsidR="00246EF5">
              <w:rPr>
                <w:rFonts w:ascii="Times New Roman" w:eastAsia="Times New Roman" w:hAnsi="Times New Roman"/>
                <w:sz w:val="20"/>
                <w:szCs w:val="20"/>
              </w:rPr>
              <w:t>, кто это еще не успел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246EF5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регистри</w:t>
            </w:r>
            <w:r w:rsidR="00246EF5">
              <w:rPr>
                <w:rFonts w:ascii="Times New Roman" w:eastAsia="Times New Roman" w:hAnsi="Times New Roman"/>
                <w:sz w:val="20"/>
                <w:szCs w:val="20"/>
              </w:rPr>
              <w:t>роваться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 сайте РФФИ </w:t>
            </w:r>
            <w:r w:rsidR="00246EF5">
              <w:rPr>
                <w:rFonts w:ascii="Times New Roman" w:eastAsia="Times New Roman" w:hAnsi="Times New Roman"/>
                <w:sz w:val="20"/>
                <w:szCs w:val="20"/>
              </w:rPr>
              <w:t>и получить электронную подпись, и Соглашение для подачи заявок в данный фонд</w:t>
            </w:r>
          </w:p>
        </w:tc>
        <w:tc>
          <w:tcPr>
            <w:tcW w:w="1835" w:type="dxa"/>
          </w:tcPr>
          <w:p w14:paraId="56BF7381" w14:textId="77777777" w:rsidR="001F78B0" w:rsidRPr="005109F9" w:rsidRDefault="00246EF5" w:rsidP="00246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Пройти тем, кто не успел утверждение тем ТЗ НИР на 2020-2022 гг.</w:t>
            </w:r>
          </w:p>
        </w:tc>
        <w:tc>
          <w:tcPr>
            <w:tcW w:w="1936" w:type="dxa"/>
          </w:tcPr>
          <w:p w14:paraId="09BF0D9C" w14:textId="77777777" w:rsidR="001F78B0" w:rsidRPr="005109F9" w:rsidRDefault="00246EF5" w:rsidP="001F7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Активизировать подачу заявок на молодежные гранты </w:t>
            </w:r>
          </w:p>
        </w:tc>
      </w:tr>
      <w:tr w:rsidR="003E35BF" w:rsidRPr="003B79B0" w14:paraId="43914AAA" w14:textId="77777777" w:rsidTr="003C4F65">
        <w:trPr>
          <w:trHeight w:val="273"/>
        </w:trPr>
        <w:tc>
          <w:tcPr>
            <w:tcW w:w="2065" w:type="dxa"/>
          </w:tcPr>
          <w:p w14:paraId="37334E53" w14:textId="77777777" w:rsidR="003E35BF" w:rsidRPr="005109F9" w:rsidRDefault="003E35BF" w:rsidP="00C827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NewRomanPSMT" w:hAnsi="TimesNewRomanPSMT" w:cs="TimesNewRomanPSMT"/>
                <w:kern w:val="1"/>
                <w:sz w:val="20"/>
                <w:szCs w:val="20"/>
                <w:u w:color="0000FF"/>
              </w:rPr>
            </w:pPr>
          </w:p>
        </w:tc>
        <w:tc>
          <w:tcPr>
            <w:tcW w:w="1905" w:type="dxa"/>
          </w:tcPr>
          <w:p w14:paraId="465098CD" w14:textId="77777777" w:rsidR="003E35BF" w:rsidRPr="005109F9" w:rsidRDefault="003E35BF" w:rsidP="00C827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NewRomanPSMT" w:hAnsi="TimesNewRomanPSMT" w:cs="TimesNewRomanPSMT"/>
                <w:kern w:val="1"/>
                <w:sz w:val="20"/>
                <w:szCs w:val="20"/>
                <w:u w:color="0000FF"/>
              </w:rPr>
            </w:pPr>
          </w:p>
        </w:tc>
        <w:tc>
          <w:tcPr>
            <w:tcW w:w="2430" w:type="dxa"/>
          </w:tcPr>
          <w:p w14:paraId="1D02BCD4" w14:textId="77777777" w:rsidR="003E35BF" w:rsidRPr="005109F9" w:rsidRDefault="003E35BF" w:rsidP="00C827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NewRomanPSMT" w:hAnsi="TimesNewRomanPSMT" w:cs="TimesNewRomanPSMT"/>
                <w:kern w:val="1"/>
                <w:sz w:val="20"/>
                <w:szCs w:val="20"/>
                <w:u w:color="0000FF"/>
              </w:rPr>
            </w:pPr>
          </w:p>
        </w:tc>
        <w:tc>
          <w:tcPr>
            <w:tcW w:w="1835" w:type="dxa"/>
          </w:tcPr>
          <w:p w14:paraId="0D12C804" w14:textId="77777777" w:rsidR="003E35BF" w:rsidRPr="005109F9" w:rsidRDefault="003E35BF" w:rsidP="00C827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NewRomanPSMT" w:hAnsi="TimesNewRomanPSMT" w:cs="TimesNewRomanPSMT"/>
                <w:kern w:val="1"/>
                <w:sz w:val="20"/>
                <w:szCs w:val="20"/>
                <w:u w:color="0000FF"/>
              </w:rPr>
            </w:pPr>
          </w:p>
        </w:tc>
        <w:tc>
          <w:tcPr>
            <w:tcW w:w="1936" w:type="dxa"/>
          </w:tcPr>
          <w:p w14:paraId="2490015E" w14:textId="77777777" w:rsidR="003E35BF" w:rsidRPr="005109F9" w:rsidRDefault="003E35BF" w:rsidP="00C827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NewRomanPSMT" w:hAnsi="TimesNewRomanPSMT" w:cs="TimesNewRomanPSMT"/>
                <w:kern w:val="1"/>
                <w:sz w:val="20"/>
                <w:szCs w:val="20"/>
                <w:u w:color="0000FF"/>
              </w:rPr>
            </w:pPr>
          </w:p>
        </w:tc>
      </w:tr>
    </w:tbl>
    <w:p w14:paraId="37EA3B98" w14:textId="77777777" w:rsidR="00987AD3" w:rsidRPr="00987AD3" w:rsidRDefault="00987AD3" w:rsidP="00987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987A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19.  Связь с учебными заведениями РФ и РС (Я) и производственными организациями</w:t>
      </w:r>
    </w:p>
    <w:tbl>
      <w:tblPr>
        <w:tblW w:w="10224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2752"/>
        <w:gridCol w:w="2287"/>
        <w:gridCol w:w="3713"/>
      </w:tblGrid>
      <w:tr w:rsidR="00987AD3" w:rsidRPr="00987AD3" w14:paraId="077ED82B" w14:textId="77777777" w:rsidTr="003E35BF">
        <w:trPr>
          <w:trHeight w:val="480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CF5E9" w14:textId="77777777" w:rsidR="00987AD3" w:rsidRPr="00987AD3" w:rsidRDefault="00987AD3" w:rsidP="0098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преподователя</w:t>
            </w:r>
          </w:p>
        </w:tc>
        <w:tc>
          <w:tcPr>
            <w:tcW w:w="27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AE42" w14:textId="77777777" w:rsidR="00987AD3" w:rsidRPr="00987AD3" w:rsidRDefault="00987AD3" w:rsidP="0098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учебного заведения</w:t>
            </w:r>
          </w:p>
        </w:tc>
        <w:tc>
          <w:tcPr>
            <w:tcW w:w="228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3DFCF" w14:textId="77777777" w:rsidR="00987AD3" w:rsidRPr="00987AD3" w:rsidRDefault="00987AD3" w:rsidP="0098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37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DED20" w14:textId="77777777" w:rsidR="00987AD3" w:rsidRPr="00987AD3" w:rsidRDefault="00987AD3" w:rsidP="0098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Итоги практической реализации договора</w:t>
            </w:r>
          </w:p>
        </w:tc>
      </w:tr>
      <w:tr w:rsidR="00987AD3" w:rsidRPr="00987AD3" w14:paraId="1BBBE0B1" w14:textId="77777777" w:rsidTr="003E35BF">
        <w:trPr>
          <w:trHeight w:val="1217"/>
        </w:trPr>
        <w:tc>
          <w:tcPr>
            <w:tcW w:w="1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7A0B2" w14:textId="77777777" w:rsidR="00987AD3" w:rsidRPr="00987AD3" w:rsidRDefault="00987AD3" w:rsidP="0098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Давыдова В.Я.</w:t>
            </w:r>
          </w:p>
        </w:tc>
        <w:tc>
          <w:tcPr>
            <w:tcW w:w="27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C938B" w14:textId="77777777" w:rsidR="00987AD3" w:rsidRPr="00987AD3" w:rsidRDefault="00987AD3" w:rsidP="0098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Высшая школа музыки</w:t>
            </w:r>
          </w:p>
        </w:tc>
        <w:tc>
          <w:tcPr>
            <w:tcW w:w="2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53541" w14:textId="77777777" w:rsidR="00987AD3" w:rsidRPr="00987AD3" w:rsidRDefault="00987AD3" w:rsidP="0098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01.09.2015 №128/оу</w:t>
            </w:r>
          </w:p>
        </w:tc>
        <w:tc>
          <w:tcPr>
            <w:tcW w:w="37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8DEE5" w14:textId="77777777" w:rsidR="00987AD3" w:rsidRPr="00987AD3" w:rsidRDefault="00987AD3" w:rsidP="0098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Чтение лекций и проведение практических занятий для школьников и студентов ВШМ по курсам «основы психологии и педагогики», социальная психология».</w:t>
            </w:r>
          </w:p>
        </w:tc>
      </w:tr>
      <w:tr w:rsidR="00987AD3" w:rsidRPr="00987AD3" w14:paraId="2EAAF8DC" w14:textId="77777777" w:rsidTr="003E35BF">
        <w:trPr>
          <w:trHeight w:val="496"/>
        </w:trPr>
        <w:tc>
          <w:tcPr>
            <w:tcW w:w="14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7B68D" w14:textId="77777777" w:rsidR="00987AD3" w:rsidRPr="00987AD3" w:rsidRDefault="00987AD3" w:rsidP="0098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Лукина В.С.</w:t>
            </w:r>
          </w:p>
        </w:tc>
        <w:tc>
          <w:tcPr>
            <w:tcW w:w="27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3074D" w14:textId="77777777" w:rsidR="00987AD3" w:rsidRPr="00987AD3" w:rsidRDefault="00987AD3" w:rsidP="0098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Физико-технический лицей г. Якутска</w:t>
            </w:r>
          </w:p>
        </w:tc>
        <w:tc>
          <w:tcPr>
            <w:tcW w:w="2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C0B22" w14:textId="77777777" w:rsidR="00987AD3" w:rsidRPr="00987AD3" w:rsidRDefault="00987AD3" w:rsidP="0098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4025A" w14:textId="77777777" w:rsidR="00987AD3" w:rsidRPr="00987AD3" w:rsidRDefault="00987AD3" w:rsidP="0098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стажировки в ИП школьниками 10 класса (2 чел)</w:t>
            </w:r>
          </w:p>
        </w:tc>
      </w:tr>
      <w:tr w:rsidR="00987AD3" w:rsidRPr="00987AD3" w14:paraId="4808B34B" w14:textId="77777777" w:rsidTr="003E35BF">
        <w:trPr>
          <w:trHeight w:val="496"/>
        </w:trPr>
        <w:tc>
          <w:tcPr>
            <w:tcW w:w="147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9D24E" w14:textId="77777777" w:rsidR="00987AD3" w:rsidRPr="00987AD3" w:rsidRDefault="00987AD3" w:rsidP="0098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Федорова С.В.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5F7FE" w14:textId="77777777" w:rsidR="00987AD3" w:rsidRPr="00987AD3" w:rsidRDefault="00987AD3" w:rsidP="0098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ИРОИпк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79646" w14:textId="77777777" w:rsidR="00987AD3" w:rsidRPr="00987AD3" w:rsidRDefault="00987AD3" w:rsidP="0098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договора в теч.года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F4D1" w14:textId="77777777" w:rsidR="00987AD3" w:rsidRPr="00987AD3" w:rsidRDefault="00987AD3" w:rsidP="0098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Сотрудничество в проведении семинаров для психологов</w:t>
            </w:r>
          </w:p>
        </w:tc>
      </w:tr>
      <w:tr w:rsidR="003E35BF" w:rsidRPr="00987AD3" w14:paraId="0984ED04" w14:textId="77777777" w:rsidTr="003E35BF">
        <w:trPr>
          <w:trHeight w:val="496"/>
        </w:trPr>
        <w:tc>
          <w:tcPr>
            <w:tcW w:w="14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1506" w14:textId="77777777" w:rsidR="003E35BF" w:rsidRDefault="003E35BF" w:rsidP="00C827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NewRomanPSMT" w:hAnsi="TimesNewRomanPSMT" w:cs="TimesNewRomanPSMT"/>
                <w:kern w:val="1"/>
                <w:sz w:val="24"/>
                <w:szCs w:val="24"/>
                <w:u w:color="0000FF"/>
              </w:rPr>
            </w:pPr>
            <w:r>
              <w:rPr>
                <w:rFonts w:ascii="TimesNewRomanPSMT" w:hAnsi="TimesNewRomanPSMT" w:cs="TimesNewRomanPSMT"/>
                <w:kern w:val="1"/>
                <w:sz w:val="20"/>
                <w:szCs w:val="20"/>
                <w:u w:color="0000FF"/>
              </w:rPr>
              <w:t>Платонова А.П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3351" w14:textId="77777777" w:rsidR="003E35BF" w:rsidRDefault="003E35BF" w:rsidP="00C827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NewRomanPSMT" w:hAnsi="TimesNewRomanPSMT" w:cs="TimesNewRomanPSMT"/>
                <w:kern w:val="1"/>
                <w:sz w:val="24"/>
                <w:szCs w:val="24"/>
                <w:u w:color="0000FF"/>
              </w:rPr>
            </w:pPr>
            <w:r>
              <w:rPr>
                <w:rFonts w:ascii="TimesNewRomanPSMT" w:hAnsi="TimesNewRomanPSMT" w:cs="TimesNewRomanPSMT"/>
                <w:color w:val="000000"/>
                <w:kern w:val="1"/>
                <w:sz w:val="20"/>
                <w:szCs w:val="20"/>
                <w:u w:color="0000FF"/>
              </w:rPr>
              <w:t>ГБУ РС (Я) “Республиканский центр спортивной подготовки сборных команд РС (Я)”, ГБУ РС (Я) “Респ.центр национальных видов спорта им.В.Манчаары”.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5D61" w14:textId="77777777" w:rsidR="003E35BF" w:rsidRDefault="003E35BF" w:rsidP="00C827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NewRomanPSMT" w:hAnsi="TimesNewRomanPSMT" w:cs="TimesNewRomanPSMT"/>
                <w:kern w:val="1"/>
                <w:sz w:val="24"/>
                <w:szCs w:val="24"/>
                <w:u w:color="0000FF"/>
              </w:rPr>
            </w:pPr>
            <w:r>
              <w:rPr>
                <w:rFonts w:ascii="TimesNewRomanPSMT" w:hAnsi="TimesNewRomanPSMT" w:cs="TimesNewRomanPSMT"/>
                <w:kern w:val="1"/>
                <w:sz w:val="20"/>
                <w:szCs w:val="20"/>
                <w:u w:color="0000FF"/>
              </w:rPr>
              <w:t>В теч.года с 01 апреля 2019.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197E" w14:textId="77777777" w:rsidR="003E35BF" w:rsidRDefault="003E35BF" w:rsidP="00C827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NewRomanPSMT" w:hAnsi="TimesNewRomanPSMT" w:cs="TimesNewRomanPSMT"/>
                <w:kern w:val="1"/>
                <w:sz w:val="24"/>
                <w:szCs w:val="24"/>
                <w:u w:color="0000FF"/>
              </w:rPr>
            </w:pPr>
            <w:r>
              <w:rPr>
                <w:rFonts w:ascii="TimesNewRomanPSMT" w:hAnsi="TimesNewRomanPSMT" w:cs="TimesNewRomanPSMT"/>
                <w:color w:val="000000"/>
                <w:kern w:val="1"/>
                <w:sz w:val="20"/>
                <w:szCs w:val="20"/>
                <w:u w:color="0000FF"/>
              </w:rPr>
              <w:t>Психологическая подготовка спортсменов на период учебно-тренировочных сборов, составление индивидуальной карты спортсмена. Прохождение учебной практики студентов гр. “Клиническая психология”</w:t>
            </w:r>
          </w:p>
        </w:tc>
      </w:tr>
      <w:tr w:rsidR="00303D38" w:rsidRPr="00987AD3" w14:paraId="5EBF1536" w14:textId="77777777" w:rsidTr="00362E8B">
        <w:trPr>
          <w:trHeight w:val="496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B03C" w14:textId="3E319351" w:rsidR="00303D38" w:rsidRDefault="00303D38" w:rsidP="00303D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NewRomanPSMT" w:hAnsi="TimesNewRomanPSMT" w:cs="TimesNewRomanPSMT"/>
                <w:kern w:val="1"/>
                <w:sz w:val="20"/>
                <w:szCs w:val="20"/>
                <w:u w:color="0000FF"/>
              </w:rPr>
            </w:pPr>
            <w:r w:rsidRPr="00CE30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Старостина Л.Д.</w:t>
            </w:r>
          </w:p>
        </w:tc>
        <w:tc>
          <w:tcPr>
            <w:tcW w:w="27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A279" w14:textId="0EED70B5" w:rsidR="00303D38" w:rsidRDefault="00303D38" w:rsidP="00303D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NewRomanPSMT" w:hAnsi="TimesNewRomanPSMT" w:cs="TimesNewRomanPSMT"/>
                <w:color w:val="000000"/>
                <w:kern w:val="1"/>
                <w:sz w:val="20"/>
                <w:szCs w:val="20"/>
                <w:u w:color="0000FF"/>
              </w:rPr>
            </w:pPr>
            <w:r w:rsidRPr="00CE308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Республиканский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228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CA08" w14:textId="77777777" w:rsidR="00303D38" w:rsidRDefault="00303D38" w:rsidP="00303D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NewRomanPSMT" w:hAnsi="TimesNewRomanPSMT" w:cs="TimesNewRomanPSMT"/>
                <w:kern w:val="1"/>
                <w:sz w:val="20"/>
                <w:szCs w:val="20"/>
                <w:u w:color="0000FF"/>
              </w:rPr>
            </w:pPr>
          </w:p>
        </w:tc>
        <w:tc>
          <w:tcPr>
            <w:tcW w:w="37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80E8" w14:textId="77777777" w:rsidR="00303D38" w:rsidRPr="00CE3086" w:rsidRDefault="00303D38" w:rsidP="00303D38">
            <w:pPr>
              <w:pStyle w:val="a7"/>
              <w:numPr>
                <w:ilvl w:val="0"/>
                <w:numId w:val="22"/>
              </w:numPr>
              <w:tabs>
                <w:tab w:val="left" w:pos="327"/>
              </w:tabs>
              <w:spacing w:after="0" w:line="240" w:lineRule="auto"/>
              <w:ind w:left="32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0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родительских тренингов </w:t>
            </w:r>
          </w:p>
          <w:p w14:paraId="75A3241D" w14:textId="77777777" w:rsidR="00303D38" w:rsidRPr="00CE3086" w:rsidRDefault="00303D38" w:rsidP="00303D38">
            <w:pPr>
              <w:pStyle w:val="a7"/>
              <w:numPr>
                <w:ilvl w:val="0"/>
                <w:numId w:val="22"/>
              </w:numPr>
              <w:tabs>
                <w:tab w:val="left" w:pos="327"/>
              </w:tabs>
              <w:spacing w:after="0" w:line="240" w:lineRule="auto"/>
              <w:ind w:left="32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0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цикла коррекционно-развивающих занятий для детей и подростков с ОВЗ </w:t>
            </w:r>
          </w:p>
          <w:p w14:paraId="24F17916" w14:textId="0EAD5297" w:rsidR="00303D38" w:rsidRDefault="00303D38" w:rsidP="00303D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NewRomanPSMT" w:hAnsi="TimesNewRomanPSMT" w:cs="TimesNewRomanPSMT"/>
                <w:color w:val="000000"/>
                <w:kern w:val="1"/>
                <w:sz w:val="20"/>
                <w:szCs w:val="20"/>
                <w:u w:color="0000FF"/>
              </w:rPr>
            </w:pPr>
            <w:r w:rsidRPr="00CE30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цикла детско-родительских тренингов</w:t>
            </w:r>
          </w:p>
        </w:tc>
      </w:tr>
      <w:tr w:rsidR="00303D38" w:rsidRPr="00987AD3" w14:paraId="1BDEFF07" w14:textId="77777777" w:rsidTr="00362E8B">
        <w:trPr>
          <w:trHeight w:val="496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C9E37" w14:textId="2A462D9E" w:rsidR="00303D38" w:rsidRDefault="00303D38" w:rsidP="00303D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NewRomanPSMT" w:hAnsi="TimesNewRomanPSMT" w:cs="TimesNewRomanPSMT"/>
                <w:kern w:val="1"/>
                <w:sz w:val="20"/>
                <w:szCs w:val="20"/>
                <w:u w:color="0000FF"/>
              </w:rPr>
            </w:pPr>
            <w:r w:rsidRPr="00CE30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Старостина Л.Д.</w:t>
            </w:r>
          </w:p>
        </w:tc>
        <w:tc>
          <w:tcPr>
            <w:tcW w:w="27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6B76" w14:textId="6150DA2B" w:rsidR="00303D38" w:rsidRDefault="00303D38" w:rsidP="00303D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NewRomanPSMT" w:hAnsi="TimesNewRomanPSMT" w:cs="TimesNewRomanPSMT"/>
                <w:color w:val="000000"/>
                <w:kern w:val="1"/>
                <w:sz w:val="20"/>
                <w:szCs w:val="20"/>
                <w:u w:color="0000FF"/>
              </w:rPr>
            </w:pPr>
            <w:r w:rsidRPr="00CE308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ДОУ «Белочка»</w:t>
            </w:r>
          </w:p>
        </w:tc>
        <w:tc>
          <w:tcPr>
            <w:tcW w:w="228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72A6" w14:textId="77777777" w:rsidR="00303D38" w:rsidRDefault="00303D38" w:rsidP="00303D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NewRomanPSMT" w:hAnsi="TimesNewRomanPSMT" w:cs="TimesNewRomanPSMT"/>
                <w:kern w:val="1"/>
                <w:sz w:val="20"/>
                <w:szCs w:val="20"/>
                <w:u w:color="0000FF"/>
              </w:rPr>
            </w:pPr>
          </w:p>
        </w:tc>
        <w:tc>
          <w:tcPr>
            <w:tcW w:w="37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804E" w14:textId="77777777" w:rsidR="00303D38" w:rsidRPr="00CE3086" w:rsidRDefault="00303D38" w:rsidP="00303D38">
            <w:pPr>
              <w:pStyle w:val="a7"/>
              <w:numPr>
                <w:ilvl w:val="0"/>
                <w:numId w:val="23"/>
              </w:numPr>
              <w:tabs>
                <w:tab w:val="left" w:pos="327"/>
              </w:tabs>
              <w:spacing w:after="0" w:line="240" w:lineRule="auto"/>
              <w:ind w:left="32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0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родительских собраниях, семинарах</w:t>
            </w:r>
          </w:p>
          <w:p w14:paraId="3EB4098B" w14:textId="0E1D24A1" w:rsidR="00303D38" w:rsidRDefault="00303D38" w:rsidP="00303D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NewRomanPSMT" w:hAnsi="TimesNewRomanPSMT" w:cs="TimesNewRomanPSMT"/>
                <w:color w:val="000000"/>
                <w:kern w:val="1"/>
                <w:sz w:val="20"/>
                <w:szCs w:val="20"/>
                <w:u w:color="0000FF"/>
              </w:rPr>
            </w:pPr>
            <w:r w:rsidRPr="00CE30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цикла коррекционно-развивающих занятий для детей с нарушениями эмоционально-волевой сферы</w:t>
            </w:r>
          </w:p>
        </w:tc>
      </w:tr>
      <w:tr w:rsidR="00303D38" w:rsidRPr="00987AD3" w14:paraId="1F98CFD6" w14:textId="77777777" w:rsidTr="00362E8B">
        <w:trPr>
          <w:trHeight w:val="496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2907" w14:textId="0F12E45F" w:rsidR="00303D38" w:rsidRDefault="00303D38" w:rsidP="00303D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NewRomanPSMT" w:hAnsi="TimesNewRomanPSMT" w:cs="TimesNewRomanPSMT"/>
                <w:kern w:val="1"/>
                <w:sz w:val="20"/>
                <w:szCs w:val="20"/>
                <w:u w:color="0000FF"/>
              </w:rPr>
            </w:pPr>
            <w:r w:rsidRPr="00CE30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Старостина Л.Д.</w:t>
            </w:r>
          </w:p>
        </w:tc>
        <w:tc>
          <w:tcPr>
            <w:tcW w:w="27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1C3BC" w14:textId="62CFC69C" w:rsidR="00303D38" w:rsidRDefault="00303D38" w:rsidP="00303D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NewRomanPSMT" w:hAnsi="TimesNewRomanPSMT" w:cs="TimesNewRomanPSMT"/>
                <w:color w:val="000000"/>
                <w:kern w:val="1"/>
                <w:sz w:val="20"/>
                <w:szCs w:val="20"/>
                <w:u w:color="0000FF"/>
              </w:rPr>
            </w:pPr>
            <w:r w:rsidRPr="00CE30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ДОУ «Кэнчээри»</w:t>
            </w:r>
          </w:p>
        </w:tc>
        <w:tc>
          <w:tcPr>
            <w:tcW w:w="228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0D78" w14:textId="77777777" w:rsidR="00303D38" w:rsidRDefault="00303D38" w:rsidP="00303D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NewRomanPSMT" w:hAnsi="TimesNewRomanPSMT" w:cs="TimesNewRomanPSMT"/>
                <w:kern w:val="1"/>
                <w:sz w:val="20"/>
                <w:szCs w:val="20"/>
                <w:u w:color="0000FF"/>
              </w:rPr>
            </w:pPr>
          </w:p>
        </w:tc>
        <w:tc>
          <w:tcPr>
            <w:tcW w:w="37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2E0E" w14:textId="77777777" w:rsidR="00303D38" w:rsidRPr="00CE3086" w:rsidRDefault="00303D38" w:rsidP="00303D38">
            <w:pPr>
              <w:pStyle w:val="a7"/>
              <w:numPr>
                <w:ilvl w:val="0"/>
                <w:numId w:val="23"/>
              </w:numPr>
              <w:tabs>
                <w:tab w:val="left" w:pos="327"/>
              </w:tabs>
              <w:spacing w:after="0" w:line="240" w:lineRule="auto"/>
              <w:ind w:left="32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0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родительских собраниях, семинарах</w:t>
            </w:r>
          </w:p>
          <w:p w14:paraId="6E1465F8" w14:textId="0D0AB1B2" w:rsidR="00303D38" w:rsidRDefault="00303D38" w:rsidP="00303D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NewRomanPSMT" w:hAnsi="TimesNewRomanPSMT" w:cs="TimesNewRomanPSMT"/>
                <w:color w:val="000000"/>
                <w:kern w:val="1"/>
                <w:sz w:val="20"/>
                <w:szCs w:val="20"/>
                <w:u w:color="0000FF"/>
              </w:rPr>
            </w:pPr>
            <w:r w:rsidRPr="00CE30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цикла коррекционно-развивающих занятий для детей с нарушениями эмоционально-волевой сферы</w:t>
            </w:r>
          </w:p>
        </w:tc>
      </w:tr>
      <w:tr w:rsidR="00303D38" w:rsidRPr="00987AD3" w14:paraId="7354AB98" w14:textId="77777777" w:rsidTr="00362E8B">
        <w:trPr>
          <w:trHeight w:val="496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67C6C" w14:textId="6E4FAEA3" w:rsidR="00303D38" w:rsidRDefault="00303D38" w:rsidP="00303D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NewRomanPSMT" w:hAnsi="TimesNewRomanPSMT" w:cs="TimesNewRomanPSMT"/>
                <w:kern w:val="1"/>
                <w:sz w:val="20"/>
                <w:szCs w:val="20"/>
                <w:u w:color="0000FF"/>
              </w:rPr>
            </w:pPr>
            <w:r w:rsidRPr="005B02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Старостина Л.Д.</w:t>
            </w:r>
          </w:p>
        </w:tc>
        <w:tc>
          <w:tcPr>
            <w:tcW w:w="27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FE0D8" w14:textId="01EB8D2B" w:rsidR="00303D38" w:rsidRDefault="00303D38" w:rsidP="00303D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NewRomanPSMT" w:hAnsi="TimesNewRomanPSMT" w:cs="TimesNewRomanPSMT"/>
                <w:color w:val="000000"/>
                <w:kern w:val="1"/>
                <w:sz w:val="20"/>
                <w:szCs w:val="20"/>
                <w:u w:color="0000FF"/>
              </w:rPr>
            </w:pPr>
            <w:r w:rsidRPr="005B02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«СОШ №31»</w:t>
            </w:r>
          </w:p>
        </w:tc>
        <w:tc>
          <w:tcPr>
            <w:tcW w:w="228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C5B8" w14:textId="4493581A" w:rsidR="00303D38" w:rsidRDefault="00303D38" w:rsidP="00303D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NewRomanPSMT" w:hAnsi="TimesNewRomanPSMT" w:cs="TimesNewRomanPSMT"/>
                <w:kern w:val="1"/>
                <w:sz w:val="20"/>
                <w:szCs w:val="20"/>
                <w:u w:color="0000FF"/>
              </w:rPr>
            </w:pPr>
            <w:r w:rsidRPr="005B02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договора</w:t>
            </w:r>
          </w:p>
        </w:tc>
        <w:tc>
          <w:tcPr>
            <w:tcW w:w="37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DD9D" w14:textId="63A7C11A" w:rsidR="00303D38" w:rsidRDefault="00303D38" w:rsidP="00303D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NewRomanPSMT" w:hAnsi="TimesNewRomanPSMT" w:cs="TimesNewRomanPSMT"/>
                <w:color w:val="000000"/>
                <w:kern w:val="1"/>
                <w:sz w:val="20"/>
                <w:szCs w:val="20"/>
                <w:u w:color="0000FF"/>
              </w:rPr>
            </w:pPr>
            <w:r w:rsidRPr="005B02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Выступление на родительском собрании на тему «Учебной мотивации»</w:t>
            </w:r>
          </w:p>
        </w:tc>
      </w:tr>
      <w:tr w:rsidR="00303D38" w14:paraId="149A6189" w14:textId="77777777" w:rsidTr="002827DD">
        <w:trPr>
          <w:trHeight w:val="480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EC29C" w14:textId="019C848A" w:rsidR="00303D38" w:rsidRDefault="00303D38" w:rsidP="00303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Старостина Л.Д.</w:t>
            </w:r>
          </w:p>
        </w:tc>
        <w:tc>
          <w:tcPr>
            <w:tcW w:w="27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CEE2" w14:textId="6C954559" w:rsidR="00303D38" w:rsidRDefault="00303D38" w:rsidP="00303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Саккырырская СОШ, с.Батагай-Алыта Эвено-Бытантайского улуса</w:t>
            </w:r>
          </w:p>
        </w:tc>
        <w:tc>
          <w:tcPr>
            <w:tcW w:w="228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A9BE" w14:textId="35924F69" w:rsidR="00303D38" w:rsidRDefault="00303D38" w:rsidP="00303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договора</w:t>
            </w:r>
          </w:p>
        </w:tc>
        <w:tc>
          <w:tcPr>
            <w:tcW w:w="37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39B3" w14:textId="77777777" w:rsidR="00303D38" w:rsidRDefault="00303D38" w:rsidP="00303D38">
            <w:pPr>
              <w:pStyle w:val="a7"/>
              <w:numPr>
                <w:ilvl w:val="0"/>
                <w:numId w:val="24"/>
              </w:numPr>
              <w:tabs>
                <w:tab w:val="left" w:pos="327"/>
              </w:tabs>
              <w:spacing w:after="0" w:line="240" w:lineRule="auto"/>
              <w:ind w:left="327" w:hanging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семинара для учителей «Проблемы учебной мотивации»</w:t>
            </w:r>
          </w:p>
          <w:p w14:paraId="359B579A" w14:textId="77777777" w:rsidR="00303D38" w:rsidRDefault="00303D38" w:rsidP="00303D38">
            <w:pPr>
              <w:pStyle w:val="a7"/>
              <w:numPr>
                <w:ilvl w:val="0"/>
                <w:numId w:val="24"/>
              </w:numPr>
              <w:tabs>
                <w:tab w:val="left" w:pos="327"/>
              </w:tabs>
              <w:spacing w:after="0" w:line="240" w:lineRule="auto"/>
              <w:ind w:left="327" w:hanging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консультации для родителей</w:t>
            </w:r>
          </w:p>
          <w:p w14:paraId="237C850A" w14:textId="77777777" w:rsidR="00303D38" w:rsidRDefault="00303D38" w:rsidP="00303D38">
            <w:pPr>
              <w:pStyle w:val="a7"/>
              <w:numPr>
                <w:ilvl w:val="0"/>
                <w:numId w:val="24"/>
              </w:numPr>
              <w:tabs>
                <w:tab w:val="left" w:pos="327"/>
              </w:tabs>
              <w:spacing w:after="0" w:line="240" w:lineRule="auto"/>
              <w:ind w:left="327" w:hanging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Профориентационная диагностика и консультации</w:t>
            </w:r>
          </w:p>
          <w:p w14:paraId="27E1983F" w14:textId="7B089F28" w:rsidR="00303D38" w:rsidRDefault="00303D38" w:rsidP="00303D38">
            <w:pPr>
              <w:pStyle w:val="a7"/>
              <w:numPr>
                <w:ilvl w:val="0"/>
                <w:numId w:val="25"/>
              </w:numPr>
              <w:tabs>
                <w:tab w:val="left" w:pos="327"/>
              </w:tabs>
              <w:spacing w:after="0" w:line="240" w:lineRule="auto"/>
              <w:ind w:left="327" w:hanging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мастер-класса по ЮПТ</w:t>
            </w:r>
          </w:p>
        </w:tc>
      </w:tr>
    </w:tbl>
    <w:p w14:paraId="4B8557B1" w14:textId="77777777" w:rsidR="00987AD3" w:rsidRPr="00987AD3" w:rsidRDefault="00987AD3" w:rsidP="00987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7A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58205B4" w14:textId="77777777" w:rsidR="004F590C" w:rsidRPr="00987AD3" w:rsidRDefault="004F590C" w:rsidP="0020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21B383" w14:textId="77777777" w:rsidR="001E35D1" w:rsidRPr="009E0A08" w:rsidRDefault="00792E6C" w:rsidP="00792E6C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ru-RU"/>
        </w:rPr>
      </w:pPr>
      <w:r w:rsidRPr="009E0A08">
        <w:rPr>
          <w:rFonts w:ascii="Times New Roman" w:eastAsia="Times New Roman" w:hAnsi="Times New Roman"/>
          <w:b/>
          <w:lang w:val="sr-Cyrl-CS" w:eastAsia="ru-RU"/>
        </w:rPr>
        <w:t xml:space="preserve">20.  </w:t>
      </w:r>
      <w:r w:rsidR="00C2402F">
        <w:rPr>
          <w:rFonts w:ascii="Times New Roman" w:eastAsia="Times New Roman" w:hAnsi="Times New Roman"/>
          <w:b/>
          <w:lang w:val="sr-Cyrl-CS" w:eastAsia="ru-RU"/>
        </w:rPr>
        <w:t>Членство в организациях, существующих на общественных началах</w:t>
      </w:r>
      <w:r w:rsidR="00F9310C" w:rsidRPr="009E0A08">
        <w:rPr>
          <w:rFonts w:ascii="Times New Roman" w:eastAsia="Times New Roman" w:hAnsi="Times New Roman"/>
          <w:b/>
          <w:lang w:val="sr-Cyrl-CS"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268"/>
        <w:gridCol w:w="6946"/>
      </w:tblGrid>
      <w:tr w:rsidR="00F9310C" w:rsidRPr="00F9310C" w14:paraId="0E7792ED" w14:textId="77777777" w:rsidTr="00F9310C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A2B9" w14:textId="77777777" w:rsidR="00F9310C" w:rsidRPr="00F9310C" w:rsidRDefault="00F9310C" w:rsidP="00F93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9310C">
              <w:rPr>
                <w:rFonts w:ascii="Times New Roman" w:eastAsia="Times New Roman" w:hAnsi="Times New Roman"/>
                <w:lang w:val="sr-Cyrl-CS"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700C" w14:textId="77777777" w:rsidR="00F9310C" w:rsidRPr="00F9310C" w:rsidRDefault="00F9310C" w:rsidP="00F93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9310C">
              <w:rPr>
                <w:rFonts w:ascii="Times New Roman" w:eastAsia="Times New Roman" w:hAnsi="Times New Roman"/>
                <w:lang w:val="sr-Cyrl-CS" w:eastAsia="ru-RU"/>
              </w:rPr>
              <w:t xml:space="preserve">ФИО </w:t>
            </w:r>
            <w:r>
              <w:rPr>
                <w:rFonts w:ascii="Times New Roman" w:eastAsia="Times New Roman" w:hAnsi="Times New Roman"/>
                <w:lang w:val="sr-Cyrl-CS" w:eastAsia="ru-RU"/>
              </w:rPr>
              <w:t xml:space="preserve"> ППС ИП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31DC" w14:textId="77777777" w:rsidR="00F9310C" w:rsidRPr="00F9310C" w:rsidRDefault="00F9310C" w:rsidP="00F93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lang w:val="sr-Cyrl-CS" w:eastAsia="ru-RU"/>
              </w:rPr>
              <w:t>Членство, о</w:t>
            </w:r>
            <w:r w:rsidRPr="00F9310C">
              <w:rPr>
                <w:rFonts w:ascii="Times New Roman" w:eastAsia="Times New Roman" w:hAnsi="Times New Roman"/>
                <w:lang w:val="sr-Cyrl-CS" w:eastAsia="ru-RU"/>
              </w:rPr>
              <w:t xml:space="preserve">бщественное поручение </w:t>
            </w:r>
            <w:r>
              <w:rPr>
                <w:rFonts w:ascii="Times New Roman" w:eastAsia="Times New Roman" w:hAnsi="Times New Roman"/>
                <w:lang w:val="sr-Cyrl-CS" w:eastAsia="ru-RU"/>
              </w:rPr>
              <w:t>и др.</w:t>
            </w:r>
          </w:p>
        </w:tc>
      </w:tr>
      <w:tr w:rsidR="00F9310C" w:rsidRPr="00F9310C" w14:paraId="7B787498" w14:textId="77777777" w:rsidTr="00F9310C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44F3" w14:textId="77777777" w:rsidR="00F9310C" w:rsidRPr="00F9310C" w:rsidRDefault="00F9310C" w:rsidP="00F93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lang w:val="sr-Cyrl-CS"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D041" w14:textId="77777777" w:rsidR="00F9310C" w:rsidRPr="00F9310C" w:rsidRDefault="00F9310C" w:rsidP="00F93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lang w:val="sr-Cyrl-CS" w:eastAsia="ru-RU"/>
              </w:rPr>
              <w:t>Винокурова Д.М.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2D60" w14:textId="77777777" w:rsidR="00F9310C" w:rsidRPr="00F9310C" w:rsidRDefault="00F9310C" w:rsidP="0088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lang w:val="sr-Cyrl-CS" w:eastAsia="ru-RU"/>
              </w:rPr>
              <w:t>Член редколлегии журнала ВАК „Северо-восточный гуманитарный вестник“ ИГИиПМНС СО РАН</w:t>
            </w:r>
          </w:p>
        </w:tc>
      </w:tr>
      <w:tr w:rsidR="008375F9" w:rsidRPr="00F9310C" w14:paraId="3AAF5101" w14:textId="77777777" w:rsidTr="00F9310C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D850" w14:textId="77777777" w:rsidR="008375F9" w:rsidRDefault="008375F9" w:rsidP="00F93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lang w:val="sr-Cyrl-CS"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60E3" w14:textId="77777777" w:rsidR="008375F9" w:rsidRPr="00CF5B0F" w:rsidRDefault="008375F9" w:rsidP="00AE34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Леонтьева М.Д.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A68D" w14:textId="77777777" w:rsidR="008375F9" w:rsidRPr="00BB36EE" w:rsidRDefault="008375F9" w:rsidP="00AE34D8">
            <w:pPr>
              <w:pStyle w:val="4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Член ученого совета СВФУ</w:t>
            </w:r>
          </w:p>
        </w:tc>
      </w:tr>
      <w:tr w:rsidR="006A09F0" w:rsidRPr="00F9310C" w14:paraId="787071BE" w14:textId="77777777" w:rsidTr="00F9310C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6EC6" w14:textId="77777777" w:rsidR="006A09F0" w:rsidRDefault="006A09F0" w:rsidP="00F93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lang w:val="sr-Cyrl-CS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92D9" w14:textId="77777777" w:rsidR="006A09F0" w:rsidRPr="00E25E74" w:rsidRDefault="006A09F0" w:rsidP="00AE34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E74">
              <w:rPr>
                <w:rFonts w:ascii="Times New Roman" w:hAnsi="Times New Roman"/>
                <w:sz w:val="20"/>
                <w:szCs w:val="20"/>
              </w:rPr>
              <w:t>Егорова В.Н.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5E7B" w14:textId="77777777" w:rsidR="006A09F0" w:rsidRPr="00E25E74" w:rsidRDefault="006A09F0" w:rsidP="00AE34D8">
            <w:pPr>
              <w:pStyle w:val="4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25E74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Член коллегии профессоров</w:t>
            </w:r>
          </w:p>
        </w:tc>
      </w:tr>
    </w:tbl>
    <w:p w14:paraId="0CC876CB" w14:textId="77777777" w:rsidR="00F9310C" w:rsidRDefault="00F9310C" w:rsidP="00F931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 w:eastAsia="ru-RU"/>
        </w:rPr>
      </w:pPr>
    </w:p>
    <w:p w14:paraId="01820B76" w14:textId="77777777" w:rsidR="00792E6C" w:rsidRPr="00AF101E" w:rsidRDefault="00792E6C" w:rsidP="00792E6C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ru-RU"/>
        </w:rPr>
      </w:pPr>
      <w:r w:rsidRPr="00AF101E">
        <w:rPr>
          <w:rFonts w:ascii="Times New Roman" w:eastAsia="Times New Roman" w:hAnsi="Times New Roman"/>
          <w:b/>
          <w:lang w:eastAsia="ru-RU"/>
        </w:rPr>
        <w:t>21.</w:t>
      </w:r>
      <w:r w:rsidRPr="00AF101E">
        <w:rPr>
          <w:rFonts w:ascii="Times New Roman" w:eastAsia="Times New Roman" w:hAnsi="Times New Roman"/>
          <w:lang w:val="sr-Cyrl-CS" w:eastAsia="ru-RU"/>
        </w:rPr>
        <w:t xml:space="preserve"> </w:t>
      </w:r>
      <w:r w:rsidRPr="00AF101E">
        <w:rPr>
          <w:rFonts w:ascii="Times New Roman" w:eastAsia="Times New Roman" w:hAnsi="Times New Roman"/>
          <w:b/>
          <w:lang w:val="sr-Cyrl-CS" w:eastAsia="ru-RU"/>
        </w:rPr>
        <w:t>Профориентационная работа кафедры</w:t>
      </w:r>
    </w:p>
    <w:p w14:paraId="74FE6CCE" w14:textId="77777777" w:rsidR="00F9310C" w:rsidRDefault="00F9310C" w:rsidP="00792E6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26"/>
        <w:gridCol w:w="1744"/>
        <w:gridCol w:w="1815"/>
        <w:gridCol w:w="2451"/>
      </w:tblGrid>
      <w:tr w:rsidR="00792E6C" w:rsidRPr="00792E6C" w14:paraId="0D4347AB" w14:textId="77777777" w:rsidTr="00F931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0ADA" w14:textId="77777777" w:rsidR="00792E6C" w:rsidRPr="00792E6C" w:rsidRDefault="00F9310C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lang w:val="sr-Cyrl-CS" w:eastAsia="ru-RU"/>
              </w:rPr>
              <w:t xml:space="preserve">№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47DA" w14:textId="77777777" w:rsidR="00792E6C" w:rsidRPr="00792E6C" w:rsidRDefault="00792E6C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792E6C">
              <w:rPr>
                <w:rFonts w:ascii="Times New Roman" w:eastAsia="Times New Roman" w:hAnsi="Times New Roman"/>
                <w:lang w:val="sr-Cyrl-CS" w:eastAsia="ru-RU"/>
              </w:rPr>
              <w:t xml:space="preserve">Вид мероприятия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5D4C" w14:textId="77777777" w:rsidR="00792E6C" w:rsidRPr="00792E6C" w:rsidRDefault="00792E6C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792E6C">
              <w:rPr>
                <w:rFonts w:ascii="Times New Roman" w:eastAsia="Times New Roman" w:hAnsi="Times New Roman"/>
                <w:lang w:val="sr-Cyrl-CS" w:eastAsia="ru-RU"/>
              </w:rPr>
              <w:t xml:space="preserve">Учебное заведение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040D" w14:textId="77777777" w:rsidR="00792E6C" w:rsidRPr="00792E6C" w:rsidRDefault="00792E6C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792E6C">
              <w:rPr>
                <w:rFonts w:ascii="Times New Roman" w:eastAsia="Times New Roman" w:hAnsi="Times New Roman"/>
                <w:lang w:val="sr-Cyrl-CS" w:eastAsia="ru-RU"/>
              </w:rPr>
              <w:t xml:space="preserve">ФИО преподовтеля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3F96" w14:textId="77777777" w:rsidR="00792E6C" w:rsidRPr="00792E6C" w:rsidRDefault="00792E6C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792E6C">
              <w:rPr>
                <w:rFonts w:ascii="Times New Roman" w:eastAsia="Times New Roman" w:hAnsi="Times New Roman"/>
                <w:lang w:val="sr-Cyrl-CS" w:eastAsia="ru-RU"/>
              </w:rPr>
              <w:t xml:space="preserve">Прим </w:t>
            </w:r>
          </w:p>
        </w:tc>
      </w:tr>
      <w:tr w:rsidR="00792E6C" w:rsidRPr="00792E6C" w14:paraId="0119F53F" w14:textId="77777777" w:rsidTr="00F931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2D5B" w14:textId="77777777" w:rsidR="00792E6C" w:rsidRPr="00792E6C" w:rsidRDefault="00792E6C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792E6C">
              <w:rPr>
                <w:rFonts w:ascii="Times New Roman" w:eastAsia="Times New Roman" w:hAnsi="Times New Roman"/>
                <w:lang w:val="sr-Cyrl-CS" w:eastAsia="ru-RU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EBC7" w14:textId="77777777" w:rsidR="00792E6C" w:rsidRPr="00170F1E" w:rsidRDefault="00792E6C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 w:rsidRPr="00170F1E">
              <w:rPr>
                <w:rFonts w:ascii="Times New Roman" w:eastAsia="Times New Roman" w:hAnsi="Times New Roman"/>
                <w:lang w:val="sr-Cyrl-CS" w:eastAsia="ru-RU"/>
              </w:rPr>
              <w:t>Встреча с учащимися</w:t>
            </w:r>
          </w:p>
          <w:p w14:paraId="01C30478" w14:textId="77777777" w:rsidR="00792E6C" w:rsidRPr="00170F1E" w:rsidRDefault="00792E6C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 w:rsidRPr="00170F1E">
              <w:rPr>
                <w:rFonts w:ascii="Times New Roman" w:eastAsia="Times New Roman" w:hAnsi="Times New Roman"/>
                <w:lang w:val="sr-Cyrl-CS" w:eastAsia="ru-RU"/>
              </w:rPr>
              <w:t>Психодиагностика, профориентационные консультации, тренинговые занятия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1489" w14:textId="77777777" w:rsidR="00792E6C" w:rsidRPr="00170F1E" w:rsidRDefault="00792E6C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 w:rsidRPr="00170F1E">
              <w:rPr>
                <w:rFonts w:ascii="Times New Roman" w:eastAsia="Times New Roman" w:hAnsi="Times New Roman"/>
                <w:lang w:val="sr-Cyrl-CS" w:eastAsia="ru-RU"/>
              </w:rPr>
              <w:t>СОШ №31 г.Якутска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944D" w14:textId="77777777" w:rsidR="00792E6C" w:rsidRPr="00170F1E" w:rsidRDefault="00792E6C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 w:rsidRPr="00170F1E">
              <w:rPr>
                <w:rFonts w:ascii="Times New Roman" w:eastAsia="Times New Roman" w:hAnsi="Times New Roman"/>
                <w:lang w:val="sr-Cyrl-CS" w:eastAsia="ru-RU"/>
              </w:rPr>
              <w:t>Николаев Е.В., Лукина В.С.</w:t>
            </w:r>
          </w:p>
          <w:p w14:paraId="5F2D3838" w14:textId="77777777" w:rsidR="00792E6C" w:rsidRPr="00170F1E" w:rsidRDefault="00792E6C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 w:rsidRPr="00170F1E">
              <w:rPr>
                <w:rFonts w:ascii="Times New Roman" w:eastAsia="Times New Roman" w:hAnsi="Times New Roman"/>
                <w:lang w:val="sr-Cyrl-CS" w:eastAsia="ru-RU"/>
              </w:rPr>
              <w:t>Октябрь-ноябрь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ABE9" w14:textId="77777777" w:rsidR="00792E6C" w:rsidRPr="00170F1E" w:rsidRDefault="00792E6C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 w:rsidRPr="00170F1E">
              <w:rPr>
                <w:rFonts w:ascii="Times New Roman" w:eastAsia="Times New Roman" w:hAnsi="Times New Roman"/>
                <w:lang w:val="sr-Cyrl-CS" w:eastAsia="ru-RU"/>
              </w:rPr>
              <w:t>Профориентационная работа с подростками</w:t>
            </w:r>
          </w:p>
        </w:tc>
      </w:tr>
      <w:tr w:rsidR="00ED389A" w:rsidRPr="00792E6C" w14:paraId="5EAC03E5" w14:textId="77777777" w:rsidTr="00C7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1F11" w14:textId="77777777" w:rsidR="00ED389A" w:rsidRPr="00792E6C" w:rsidRDefault="00ED389A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lang w:val="sr-Cyrl-CS" w:eastAsia="ru-RU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BD53" w14:textId="77777777" w:rsidR="00ED389A" w:rsidRPr="00170F1E" w:rsidRDefault="00ED389A" w:rsidP="00512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 w:rsidRPr="00512B70">
              <w:rPr>
                <w:rFonts w:ascii="Times New Roman" w:eastAsia="Times New Roman" w:hAnsi="Times New Roman"/>
                <w:lang w:eastAsia="ru-RU"/>
              </w:rPr>
              <w:t>Профориентационный «классный час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со  старшеклассниками </w:t>
            </w:r>
            <w:r>
              <w:rPr>
                <w:rFonts w:ascii="Times New Roman" w:eastAsia="Times New Roman" w:hAnsi="Times New Roman"/>
                <w:lang w:val="sr-Cyrl-CS" w:eastAsia="ru-RU"/>
              </w:rPr>
              <w:t xml:space="preserve"> 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1D88A" w14:textId="77777777" w:rsidR="00ED389A" w:rsidRDefault="00ED389A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31D1998" w14:textId="77777777" w:rsidR="00ED389A" w:rsidRPr="00170F1E" w:rsidRDefault="00ED389A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 w:rsidRPr="000F5F17">
              <w:rPr>
                <w:rFonts w:ascii="Times New Roman" w:eastAsia="Times New Roman" w:hAnsi="Times New Roman"/>
                <w:lang w:eastAsia="ru-RU"/>
              </w:rPr>
              <w:t>Саккырыр</w:t>
            </w:r>
            <w:r>
              <w:rPr>
                <w:rFonts w:ascii="Times New Roman" w:eastAsia="Times New Roman" w:hAnsi="Times New Roman"/>
                <w:lang w:eastAsia="ru-RU"/>
              </w:rPr>
              <w:t>ская СОШ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BD8F9" w14:textId="77777777" w:rsidR="00ED389A" w:rsidRDefault="00ED389A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  <w:p w14:paraId="3A6FB2DB" w14:textId="77777777" w:rsidR="00ED389A" w:rsidRPr="00170F1E" w:rsidRDefault="00ED389A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lang w:val="sr-Cyrl-CS" w:eastAsia="ru-RU"/>
              </w:rPr>
              <w:t>Егорова А.И., Старостина Л.Д.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D52B3" w14:textId="77777777" w:rsidR="00ED389A" w:rsidRDefault="00ED389A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  <w:p w14:paraId="67CA8061" w14:textId="77777777" w:rsidR="00ED389A" w:rsidRPr="00170F1E" w:rsidRDefault="00ED389A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 w:rsidRPr="000F5F17">
              <w:rPr>
                <w:rFonts w:ascii="Times New Roman" w:eastAsia="Times New Roman" w:hAnsi="Times New Roman"/>
                <w:lang w:val="sr-Cyrl-CS" w:eastAsia="ru-RU"/>
              </w:rPr>
              <w:t>Профориентационная работа с подростками</w:t>
            </w:r>
          </w:p>
        </w:tc>
      </w:tr>
      <w:tr w:rsidR="00ED389A" w:rsidRPr="00792E6C" w14:paraId="53EED65D" w14:textId="77777777" w:rsidTr="00C7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4F4C" w14:textId="77777777" w:rsidR="00ED389A" w:rsidRDefault="00ED389A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lang w:val="sr-Cyrl-CS" w:eastAsia="ru-RU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C7B1" w14:textId="77777777" w:rsidR="00ED389A" w:rsidRPr="00512B70" w:rsidRDefault="00ED389A" w:rsidP="00512B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B70">
              <w:rPr>
                <w:rFonts w:ascii="Times New Roman" w:eastAsia="Times New Roman" w:hAnsi="Times New Roman"/>
                <w:lang w:eastAsia="ru-RU"/>
              </w:rPr>
              <w:t xml:space="preserve">Групповые консультации психолога по запросам старшеклассников </w:t>
            </w:r>
          </w:p>
          <w:p w14:paraId="36FD83CE" w14:textId="77777777" w:rsidR="00ED389A" w:rsidRPr="00512B70" w:rsidRDefault="00ED389A" w:rsidP="00512B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B70">
              <w:rPr>
                <w:rFonts w:ascii="Times New Roman" w:eastAsia="Times New Roman" w:hAnsi="Times New Roman"/>
                <w:lang w:eastAsia="ru-RU"/>
              </w:rPr>
              <w:t>Индивидуальная консультация по профориентации (углубленная)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639A6" w14:textId="77777777" w:rsidR="00ED389A" w:rsidRPr="000F5F17" w:rsidRDefault="00ED389A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E578C" w14:textId="77777777" w:rsidR="00ED389A" w:rsidRDefault="00ED389A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138DB" w14:textId="77777777" w:rsidR="00ED389A" w:rsidRPr="000F5F17" w:rsidRDefault="00ED389A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ED389A" w:rsidRPr="00792E6C" w14:paraId="29342074" w14:textId="77777777" w:rsidTr="00C7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9F74" w14:textId="77777777" w:rsidR="00ED389A" w:rsidRDefault="00ED389A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lang w:val="sr-Cyrl-CS" w:eastAsia="ru-RU"/>
              </w:rPr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EDAC" w14:textId="77777777" w:rsidR="00ED389A" w:rsidRPr="00512B70" w:rsidRDefault="00ED389A" w:rsidP="00512B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B70">
              <w:rPr>
                <w:rFonts w:ascii="Times New Roman" w:eastAsia="Times New Roman" w:hAnsi="Times New Roman"/>
                <w:lang w:eastAsia="ru-RU"/>
              </w:rPr>
              <w:t>Групповые семейные консультации по проблемам взаимоотношений родителей с детьми, учебной мотивации, личностного роста детей и подростков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9B2BC" w14:textId="77777777" w:rsidR="00ED389A" w:rsidRPr="000F5F17" w:rsidRDefault="00ED389A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8234" w14:textId="77777777" w:rsidR="00ED389A" w:rsidRDefault="00ED389A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EFAA" w14:textId="77777777" w:rsidR="00ED389A" w:rsidRPr="000F5F17" w:rsidRDefault="00ED389A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512B70" w:rsidRPr="00792E6C" w14:paraId="1E1E9086" w14:textId="77777777" w:rsidTr="004E4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D7DC" w14:textId="77777777" w:rsidR="00512B70" w:rsidRDefault="00512B70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lang w:val="sr-Cyrl-CS" w:eastAsia="ru-RU"/>
              </w:rPr>
              <w:t>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E4F8" w14:textId="77777777" w:rsidR="00512B70" w:rsidRPr="00512B70" w:rsidRDefault="00512B70" w:rsidP="00512B70">
            <w:pPr>
              <w:tabs>
                <w:tab w:val="left" w:pos="33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 w:rsidRPr="00512B70">
              <w:rPr>
                <w:rFonts w:ascii="Times New Roman" w:eastAsia="Times New Roman" w:hAnsi="Times New Roman"/>
                <w:lang w:eastAsia="ru-RU"/>
              </w:rPr>
              <w:t>Мастер-класс по юнгианской песочной терапии «Родители и дети: отношения в зеркале подсознания».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D3F6" w14:textId="77777777" w:rsidR="00512B70" w:rsidRPr="000F5F17" w:rsidRDefault="00512B70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45A" w14:textId="77777777" w:rsidR="00512B70" w:rsidRDefault="00512B70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 w:rsidRPr="00512B70">
              <w:rPr>
                <w:rFonts w:ascii="Times New Roman" w:eastAsia="Times New Roman" w:hAnsi="Times New Roman"/>
                <w:lang w:val="sr-Cyrl-CS" w:eastAsia="ru-RU"/>
              </w:rPr>
              <w:t>Старостина Л.Д.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9E52" w14:textId="77777777" w:rsidR="00512B70" w:rsidRPr="000F5F17" w:rsidRDefault="00512B70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170F1E" w:rsidRPr="00792E6C" w14:paraId="2E4D7A53" w14:textId="77777777" w:rsidTr="00170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2B44" w14:textId="77777777" w:rsidR="00170F1E" w:rsidRPr="00792E6C" w:rsidRDefault="00512B70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8739" w14:textId="77777777" w:rsidR="00170F1E" w:rsidRPr="00170F1E" w:rsidRDefault="00170F1E" w:rsidP="00170F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F1E">
              <w:rPr>
                <w:rFonts w:ascii="Times New Roman" w:eastAsia="Times New Roman" w:hAnsi="Times New Roman"/>
                <w:lang w:eastAsia="ru-RU"/>
              </w:rPr>
              <w:t>Проведение мероприятий по</w:t>
            </w:r>
          </w:p>
          <w:p w14:paraId="736B8665" w14:textId="77777777" w:rsidR="00170F1E" w:rsidRPr="00170F1E" w:rsidRDefault="00170F1E" w:rsidP="00170F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F1E">
              <w:rPr>
                <w:rFonts w:ascii="Times New Roman" w:eastAsia="Times New Roman" w:hAnsi="Times New Roman"/>
                <w:lang w:eastAsia="ru-RU"/>
              </w:rPr>
              <w:t>профессиональной ориентации школьников,</w:t>
            </w:r>
          </w:p>
          <w:p w14:paraId="7F0FD815" w14:textId="77777777" w:rsidR="00170F1E" w:rsidRPr="00170F1E" w:rsidRDefault="00170F1E" w:rsidP="00170F1E">
            <w:pPr>
              <w:spacing w:after="0" w:line="240" w:lineRule="auto"/>
              <w:rPr>
                <w:rFonts w:ascii="Times New Roman" w:eastAsia="Times New Roman" w:hAnsi="Times New Roman"/>
                <w:lang w:val="sr-Cyrl-CS" w:eastAsia="ru-RU"/>
              </w:rPr>
            </w:pPr>
            <w:r w:rsidRPr="00170F1E">
              <w:rPr>
                <w:rFonts w:ascii="Times New Roman" w:eastAsia="Times New Roman" w:hAnsi="Times New Roman"/>
                <w:lang w:eastAsia="ru-RU"/>
              </w:rPr>
              <w:t>мероприятий по организации нового набора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A686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E371F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 w:rsidRPr="00170F1E">
              <w:rPr>
                <w:rFonts w:ascii="Times New Roman" w:eastAsia="Times New Roman" w:hAnsi="Times New Roman"/>
                <w:lang w:val="sr-Cyrl-CS" w:eastAsia="ru-RU"/>
              </w:rPr>
              <w:t>Архипова Г.Г.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954D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170F1E" w:rsidRPr="00792E6C" w14:paraId="21513B24" w14:textId="77777777" w:rsidTr="00170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8356" w14:textId="77777777" w:rsidR="00170F1E" w:rsidRPr="00792E6C" w:rsidRDefault="00512B70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7B7E" w14:textId="77777777" w:rsidR="00170F1E" w:rsidRPr="00170F1E" w:rsidRDefault="00170F1E" w:rsidP="00170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0F1E">
              <w:rPr>
                <w:rFonts w:ascii="Times New Roman" w:hAnsi="Times New Roman"/>
                <w:color w:val="000000"/>
              </w:rPr>
              <w:t xml:space="preserve">Профориентационная игра "Мир профессий будущего"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775A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A84BA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7C8F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170F1E" w:rsidRPr="00792E6C" w14:paraId="0F603750" w14:textId="77777777" w:rsidTr="00170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6F8" w14:textId="77777777" w:rsidR="00170F1E" w:rsidRPr="00792E6C" w:rsidRDefault="00512B70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91AB" w14:textId="77777777" w:rsidR="00170F1E" w:rsidRPr="00170F1E" w:rsidRDefault="00170F1E" w:rsidP="00170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0F1E">
              <w:rPr>
                <w:rFonts w:ascii="Times New Roman" w:hAnsi="Times New Roman"/>
                <w:color w:val="000000"/>
              </w:rPr>
              <w:t xml:space="preserve">Профориентационные </w:t>
            </w:r>
            <w:r w:rsidRPr="00170F1E">
              <w:rPr>
                <w:rFonts w:ascii="Times New Roman" w:hAnsi="Times New Roman"/>
                <w:color w:val="000000"/>
              </w:rPr>
              <w:lastRenderedPageBreak/>
              <w:t>встречи с учащимися СОШ №5 г.Якутска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2456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5E191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47D9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170F1E" w:rsidRPr="00792E6C" w14:paraId="4D9B78CD" w14:textId="77777777" w:rsidTr="00170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5B1" w14:textId="77777777" w:rsidR="00170F1E" w:rsidRPr="00792E6C" w:rsidRDefault="00512B70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68E4" w14:textId="77777777" w:rsidR="00170F1E" w:rsidRPr="00170F1E" w:rsidRDefault="00170F1E" w:rsidP="00170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0F1E">
              <w:rPr>
                <w:rFonts w:ascii="Times New Roman" w:hAnsi="Times New Roman"/>
                <w:color w:val="000000"/>
              </w:rPr>
              <w:t>Участие в выставке для финалистов Олимпиады Шаг в будущее Профориентационная площадка «Шаг в будущее»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DAC0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FF57B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41BB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170F1E" w:rsidRPr="00792E6C" w14:paraId="34F54F65" w14:textId="77777777" w:rsidTr="00170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3074" w14:textId="77777777" w:rsidR="00170F1E" w:rsidRPr="00792E6C" w:rsidRDefault="00512B70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C621" w14:textId="77777777" w:rsidR="00170F1E" w:rsidRPr="00170F1E" w:rsidRDefault="00170F1E" w:rsidP="00170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0F1E">
              <w:rPr>
                <w:rFonts w:ascii="Times New Roman" w:hAnsi="Times New Roman"/>
                <w:color w:val="000000"/>
              </w:rPr>
              <w:t>Участие в выставке школ-членов АСВУОО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C0B9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C3FCA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0644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170F1E" w:rsidRPr="00792E6C" w14:paraId="5DA66CED" w14:textId="77777777" w:rsidTr="00170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6B9" w14:textId="77777777" w:rsidR="00170F1E" w:rsidRPr="00792E6C" w:rsidRDefault="00512B70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B9AA" w14:textId="77777777" w:rsidR="00170F1E" w:rsidRPr="00170F1E" w:rsidRDefault="00170F1E" w:rsidP="00170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0F1E">
              <w:rPr>
                <w:rFonts w:ascii="Times New Roman" w:hAnsi="Times New Roman"/>
                <w:color w:val="000000"/>
              </w:rPr>
              <w:t>Профориентационная встреча с учащимися СОШ №14 г.Якутска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C28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7FCB9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826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170F1E" w:rsidRPr="00792E6C" w14:paraId="0334E546" w14:textId="77777777" w:rsidTr="00170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BB81" w14:textId="77777777" w:rsidR="00170F1E" w:rsidRPr="00792E6C" w:rsidRDefault="00512B70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23EC" w14:textId="77777777" w:rsidR="00170F1E" w:rsidRPr="00170F1E" w:rsidRDefault="00170F1E" w:rsidP="00170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0F1E">
              <w:rPr>
                <w:rFonts w:ascii="Times New Roman" w:hAnsi="Times New Roman"/>
                <w:color w:val="000000"/>
              </w:rPr>
              <w:t xml:space="preserve">Квест-игра для школьников СОШ№4 г.Якутска со студентами педагогического отряда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955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11822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0F2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170F1E" w:rsidRPr="00792E6C" w14:paraId="35DBDDBC" w14:textId="77777777" w:rsidTr="00170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722B" w14:textId="77777777" w:rsidR="00170F1E" w:rsidRPr="00792E6C" w:rsidRDefault="00512B70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96E4" w14:textId="77777777" w:rsidR="00170F1E" w:rsidRPr="00170F1E" w:rsidRDefault="00170F1E" w:rsidP="00170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0F1E">
              <w:rPr>
                <w:rFonts w:ascii="Times New Roman" w:hAnsi="Times New Roman"/>
                <w:color w:val="000000"/>
              </w:rPr>
              <w:t>Профориентационная встреча с учащимися Сахагимназии г.Якутска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D4E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2D96F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209C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170F1E" w:rsidRPr="00792E6C" w14:paraId="6B7F1283" w14:textId="77777777" w:rsidTr="00170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4B2A" w14:textId="77777777" w:rsidR="00170F1E" w:rsidRPr="00792E6C" w:rsidRDefault="00512B70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6A3F" w14:textId="77777777" w:rsidR="00170F1E" w:rsidRPr="00170F1E" w:rsidRDefault="00170F1E" w:rsidP="00170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0F1E">
              <w:rPr>
                <w:rFonts w:ascii="Times New Roman" w:hAnsi="Times New Roman"/>
                <w:color w:val="000000"/>
              </w:rPr>
              <w:t xml:space="preserve">Профориентационная экспресс-диагностика учащихся 9-10 классов Сахагимназии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9A26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C8489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8B8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170F1E" w:rsidRPr="00792E6C" w14:paraId="05D09993" w14:textId="77777777" w:rsidTr="00170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2A39" w14:textId="77777777" w:rsidR="00170F1E" w:rsidRPr="00792E6C" w:rsidRDefault="00512B70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7F48" w14:textId="77777777" w:rsidR="00170F1E" w:rsidRPr="00170F1E" w:rsidRDefault="00170F1E" w:rsidP="00170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0F1E">
              <w:rPr>
                <w:rFonts w:ascii="Times New Roman" w:hAnsi="Times New Roman"/>
                <w:color w:val="000000"/>
              </w:rPr>
              <w:t>Встреча со слушателями ФДОП медико-биологического отделения и проведение профориентационной игры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DE4D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DEE3C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71D4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170F1E" w:rsidRPr="00792E6C" w14:paraId="45D59B18" w14:textId="77777777" w:rsidTr="00BE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61CA" w14:textId="77777777" w:rsidR="00170F1E" w:rsidRPr="00792E6C" w:rsidRDefault="00512B70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3D80" w14:textId="77777777" w:rsidR="00170F1E" w:rsidRPr="00170F1E" w:rsidRDefault="00170F1E" w:rsidP="00170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0F1E">
              <w:rPr>
                <w:rFonts w:ascii="Times New Roman" w:hAnsi="Times New Roman"/>
              </w:rPr>
              <w:t>Индивидуальное консультирование участников конференции "Шаг в будущее»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3D67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87374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1D94" w14:textId="77777777" w:rsidR="00170F1E" w:rsidRPr="00170F1E" w:rsidRDefault="00170F1E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8375F9" w:rsidRPr="00792E6C" w14:paraId="770C2D01" w14:textId="77777777" w:rsidTr="00BE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C9E0" w14:textId="77777777" w:rsidR="008375F9" w:rsidRDefault="00512B70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6E45" w14:textId="77777777" w:rsidR="008375F9" w:rsidRPr="00170F1E" w:rsidRDefault="008375F9" w:rsidP="004A19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Молодежный карьерной </w:t>
            </w:r>
            <w:r w:rsidRPr="004A19E9">
              <w:rPr>
                <w:rFonts w:ascii="Times New Roman" w:hAnsi="Times New Roman"/>
                <w:color w:val="000000"/>
              </w:rPr>
              <w:t xml:space="preserve">форум-2019 . </w:t>
            </w:r>
            <w:r w:rsidRPr="004A19E9">
              <w:rPr>
                <w:rFonts w:ascii="Times New Roman" w:hAnsi="Times New Roman"/>
                <w:color w:val="000000"/>
              </w:rPr>
              <w:tab/>
              <w:t>Ярмарка учебных мест для школьников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0304" w14:textId="77777777" w:rsidR="008375F9" w:rsidRPr="00170F1E" w:rsidRDefault="008375F9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B381E7" w14:textId="77777777" w:rsidR="008375F9" w:rsidRPr="00170F1E" w:rsidRDefault="008375F9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lang w:val="sr-Cyrl-CS" w:eastAsia="ru-RU"/>
              </w:rPr>
              <w:t>Лукина ВС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3F68" w14:textId="77777777" w:rsidR="008375F9" w:rsidRPr="00170F1E" w:rsidRDefault="008375F9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8375F9" w:rsidRPr="00792E6C" w14:paraId="15127C3D" w14:textId="77777777" w:rsidTr="00BE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705B" w14:textId="77777777" w:rsidR="008375F9" w:rsidRDefault="000F5F17" w:rsidP="00512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512B7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2999" w14:textId="77777777" w:rsidR="008375F9" w:rsidRPr="00170F1E" w:rsidRDefault="008375F9" w:rsidP="00170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Неделя психологии Профдиагностика, </w:t>
            </w:r>
            <w:r w:rsidRPr="00170F1E">
              <w:rPr>
                <w:rFonts w:ascii="Times New Roman" w:hAnsi="Times New Roman"/>
                <w:color w:val="000000"/>
              </w:rPr>
              <w:t>Профориентационная игра "Мир профессий будущего"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AEA" w14:textId="77777777" w:rsidR="008375F9" w:rsidRPr="00170F1E" w:rsidRDefault="008375F9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B6845" w14:textId="77777777" w:rsidR="008375F9" w:rsidRPr="00170F1E" w:rsidRDefault="008375F9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032C" w14:textId="77777777" w:rsidR="008375F9" w:rsidRPr="00170F1E" w:rsidRDefault="008375F9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8375F9" w:rsidRPr="00792E6C" w14:paraId="25E4042D" w14:textId="77777777" w:rsidTr="00BE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EE0E" w14:textId="77777777" w:rsidR="008375F9" w:rsidRDefault="00512B70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43E9" w14:textId="77777777" w:rsidR="008375F9" w:rsidRPr="00170F1E" w:rsidRDefault="008375F9" w:rsidP="00170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0F1E">
              <w:rPr>
                <w:rFonts w:ascii="Times New Roman" w:hAnsi="Times New Roman"/>
                <w:color w:val="000000"/>
              </w:rPr>
              <w:t>Профориентационная встреча с учащимися СОШ №14 г.Якутска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DA9" w14:textId="77777777" w:rsidR="008375F9" w:rsidRPr="00170F1E" w:rsidRDefault="008375F9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59D6F" w14:textId="77777777" w:rsidR="008375F9" w:rsidRPr="00170F1E" w:rsidRDefault="008375F9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7847" w14:textId="77777777" w:rsidR="008375F9" w:rsidRPr="00170F1E" w:rsidRDefault="008375F9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8375F9" w:rsidRPr="00792E6C" w14:paraId="7FF3E113" w14:textId="77777777" w:rsidTr="00BE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F7A8" w14:textId="77777777" w:rsidR="008375F9" w:rsidRDefault="00512B70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C28B" w14:textId="77777777" w:rsidR="008375F9" w:rsidRPr="00170F1E" w:rsidRDefault="008375F9" w:rsidP="00170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Вебинар </w:t>
            </w:r>
            <w:r w:rsidRPr="00170F1E">
              <w:rPr>
                <w:rFonts w:ascii="Times New Roman" w:hAnsi="Times New Roman"/>
                <w:color w:val="000000"/>
              </w:rPr>
              <w:t>"Мир профессий будущего"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3885" w14:textId="77777777" w:rsidR="008375F9" w:rsidRPr="00170F1E" w:rsidRDefault="008375F9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A20FC" w14:textId="77777777" w:rsidR="008375F9" w:rsidRPr="00170F1E" w:rsidRDefault="008375F9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0EC7" w14:textId="77777777" w:rsidR="008375F9" w:rsidRPr="00170F1E" w:rsidRDefault="008375F9" w:rsidP="0079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303D38" w:rsidRPr="00792E6C" w14:paraId="5EA4A6C2" w14:textId="77777777" w:rsidTr="006E7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2B01" w14:textId="40D67DFF" w:rsidR="00303D38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AA83" w14:textId="5CF32194" w:rsidR="00303D38" w:rsidRDefault="00303D38" w:rsidP="00303D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1ADC">
              <w:rPr>
                <w:rFonts w:ascii="Times New Roman" w:eastAsia="Times New Roman" w:hAnsi="Times New Roman"/>
                <w:lang w:val="sr-Cyrl-CS" w:eastAsia="ru-RU"/>
              </w:rPr>
              <w:t xml:space="preserve">Профориентационные игры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6C0A" w14:textId="765C014E" w:rsidR="00303D38" w:rsidRPr="00170F1E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ADC">
              <w:rPr>
                <w:rFonts w:ascii="Times New Roman" w:eastAsia="Times New Roman" w:hAnsi="Times New Roman"/>
                <w:lang w:val="sr-Cyrl-CS" w:eastAsia="ru-RU"/>
              </w:rPr>
              <w:t>ФДОП СВФУ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6645" w14:textId="42AB05AC" w:rsidR="00303D38" w:rsidRPr="00170F1E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 w:rsidRPr="00AE1ADC">
              <w:rPr>
                <w:rFonts w:ascii="Times New Roman" w:eastAsia="Times New Roman" w:hAnsi="Times New Roman"/>
                <w:lang w:val="sr-Cyrl-CS" w:eastAsia="ru-RU"/>
              </w:rPr>
              <w:t>Старостина Л.Д.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261A" w14:textId="36056689" w:rsidR="00303D38" w:rsidRPr="00170F1E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 w:rsidRPr="00AE1ADC">
              <w:rPr>
                <w:rFonts w:ascii="Times New Roman" w:eastAsia="Times New Roman" w:hAnsi="Times New Roman"/>
                <w:lang w:val="sr-Cyrl-CS" w:eastAsia="ru-RU"/>
              </w:rPr>
              <w:t>члены СНК „Современные проблемы детства“</w:t>
            </w:r>
          </w:p>
        </w:tc>
      </w:tr>
      <w:tr w:rsidR="00303D38" w:rsidRPr="00792E6C" w14:paraId="19D34348" w14:textId="77777777" w:rsidTr="00E336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9A13" w14:textId="77777777" w:rsidR="00303D38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B4A1" w14:textId="77777777" w:rsidR="00303D38" w:rsidRPr="00170F1E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lang w:val="sr-Cyrl-CS" w:eastAsia="ru-RU"/>
              </w:rPr>
              <w:t>Весенний семестр</w:t>
            </w:r>
          </w:p>
        </w:tc>
      </w:tr>
      <w:tr w:rsidR="00303D38" w:rsidRPr="00792E6C" w14:paraId="3299DB2B" w14:textId="77777777" w:rsidTr="00246EF5">
        <w:trPr>
          <w:trHeight w:val="1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DCDF" w14:textId="0041C8DC" w:rsidR="00303D38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4E4D" w14:textId="77777777" w:rsidR="00303D38" w:rsidRPr="00BE28DF" w:rsidRDefault="00303D38" w:rsidP="00303D38">
            <w:pPr>
              <w:spacing w:after="0" w:line="240" w:lineRule="auto"/>
              <w:rPr>
                <w:rFonts w:ascii="Times New Roman" w:hAnsi="Times New Roman"/>
              </w:rPr>
            </w:pPr>
            <w:r w:rsidRPr="00BE28DF">
              <w:rPr>
                <w:rFonts w:ascii="Times New Roman" w:hAnsi="Times New Roman"/>
              </w:rPr>
              <w:t>Проведение мероприятий по</w:t>
            </w:r>
          </w:p>
          <w:p w14:paraId="019E9A0C" w14:textId="77777777" w:rsidR="00303D38" w:rsidRPr="00BE28DF" w:rsidRDefault="00303D38" w:rsidP="00303D38">
            <w:pPr>
              <w:spacing w:after="0" w:line="240" w:lineRule="auto"/>
              <w:rPr>
                <w:rFonts w:ascii="Times New Roman" w:hAnsi="Times New Roman"/>
              </w:rPr>
            </w:pPr>
            <w:r w:rsidRPr="00BE28DF">
              <w:rPr>
                <w:rFonts w:ascii="Times New Roman" w:hAnsi="Times New Roman"/>
              </w:rPr>
              <w:t>профессиональной ориентации школьников,</w:t>
            </w:r>
          </w:p>
          <w:p w14:paraId="3C886912" w14:textId="77777777" w:rsidR="00303D38" w:rsidRPr="00BE28DF" w:rsidRDefault="00303D38" w:rsidP="00303D38">
            <w:pPr>
              <w:spacing w:after="0" w:line="240" w:lineRule="auto"/>
              <w:rPr>
                <w:rFonts w:ascii="Times New Roman" w:hAnsi="Times New Roman"/>
              </w:rPr>
            </w:pPr>
            <w:r w:rsidRPr="00BE28DF">
              <w:rPr>
                <w:rFonts w:ascii="Times New Roman" w:hAnsi="Times New Roman"/>
              </w:rPr>
              <w:t>мероприятий по организации нового набора</w:t>
            </w:r>
            <w:r w:rsidRPr="00BE28DF">
              <w:rPr>
                <w:rFonts w:ascii="Times New Roman" w:hAnsi="Times New Roman"/>
              </w:rPr>
              <w:tab/>
            </w:r>
            <w:r w:rsidRPr="00BE28DF">
              <w:rPr>
                <w:rFonts w:ascii="Times New Roman" w:hAnsi="Times New Roman"/>
              </w:rPr>
              <w:tab/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9F8C" w14:textId="77777777" w:rsidR="00303D38" w:rsidRPr="00170F1E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7C9227" w14:textId="77777777" w:rsidR="00303D38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  <w:p w14:paraId="78FFC944" w14:textId="77777777" w:rsidR="00303D38" w:rsidRPr="00170F1E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lang w:val="sr-Cyrl-CS" w:eastAsia="ru-RU"/>
              </w:rPr>
              <w:t>Архипова Г.Г.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3383" w14:textId="77777777" w:rsidR="00303D38" w:rsidRPr="00170F1E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303D38" w:rsidRPr="00792E6C" w14:paraId="3EF5CC59" w14:textId="77777777" w:rsidTr="00BE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CB66" w14:textId="3C359AD1" w:rsidR="00303D38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EC8A" w14:textId="77777777" w:rsidR="00303D38" w:rsidRPr="00BE28DF" w:rsidRDefault="00303D38" w:rsidP="00303D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28DF">
              <w:rPr>
                <w:rFonts w:ascii="Times New Roman" w:hAnsi="Times New Roman"/>
                <w:color w:val="000000"/>
              </w:rPr>
              <w:t xml:space="preserve">Профориентационная встреча с учащимися </w:t>
            </w:r>
            <w:r w:rsidRPr="00BE28DF">
              <w:rPr>
                <w:rFonts w:ascii="Times New Roman" w:hAnsi="Times New Roman"/>
                <w:color w:val="000000"/>
              </w:rPr>
              <w:lastRenderedPageBreak/>
              <w:t>Вилюйской гимназии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0D81" w14:textId="77777777" w:rsidR="00303D38" w:rsidRPr="00170F1E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1B727" w14:textId="77777777" w:rsidR="00303D38" w:rsidRPr="00170F1E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20DF" w14:textId="77777777" w:rsidR="00303D38" w:rsidRPr="00170F1E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303D38" w:rsidRPr="00792E6C" w14:paraId="76671978" w14:textId="77777777" w:rsidTr="00E336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5B27" w14:textId="488AAC6D" w:rsidR="00303D38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EBCA" w14:textId="77777777" w:rsidR="00303D38" w:rsidRPr="00BE28DF" w:rsidRDefault="00303D38" w:rsidP="00303D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28DF">
              <w:rPr>
                <w:rFonts w:ascii="Times New Roman" w:hAnsi="Times New Roman"/>
                <w:color w:val="000000"/>
              </w:rPr>
              <w:t>Профориентация встреча со студентами Вилюйского педагогического колледжа им. Н.Г. Чернышевского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91B4" w14:textId="77777777" w:rsidR="00303D38" w:rsidRPr="00170F1E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A80D3" w14:textId="77777777" w:rsidR="00303D38" w:rsidRPr="00170F1E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2813" w14:textId="77777777" w:rsidR="00303D38" w:rsidRPr="00170F1E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303D38" w:rsidRPr="00792E6C" w14:paraId="0D2A4E14" w14:textId="77777777" w:rsidTr="00E336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161E" w14:textId="72864541" w:rsidR="00303D38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1AD" w14:textId="77777777" w:rsidR="00303D38" w:rsidRPr="00BE28DF" w:rsidRDefault="00303D38" w:rsidP="00303D38">
            <w:pPr>
              <w:spacing w:after="0" w:line="240" w:lineRule="auto"/>
              <w:rPr>
                <w:rFonts w:ascii="Times New Roman" w:hAnsi="Times New Roman"/>
              </w:rPr>
            </w:pPr>
            <w:r w:rsidRPr="00BE28DF">
              <w:rPr>
                <w:rFonts w:ascii="Times New Roman" w:hAnsi="Times New Roman"/>
                <w:color w:val="000000"/>
              </w:rPr>
              <w:t xml:space="preserve">Вебинар для школьников "Поступай в ИП"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0F86" w14:textId="77777777" w:rsidR="00303D38" w:rsidRPr="00170F1E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2742E" w14:textId="77777777" w:rsidR="00303D38" w:rsidRPr="00170F1E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BCC9" w14:textId="77777777" w:rsidR="00303D38" w:rsidRPr="00170F1E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303D38" w:rsidRPr="00792E6C" w14:paraId="062AD4BB" w14:textId="77777777" w:rsidTr="004A19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0DB0" w14:textId="591C4235" w:rsidR="00303D38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EA2A" w14:textId="77777777" w:rsidR="00303D38" w:rsidRPr="00BE28DF" w:rsidRDefault="00303D38" w:rsidP="00303D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28DF">
              <w:rPr>
                <w:rFonts w:ascii="Times New Roman" w:hAnsi="Times New Roman"/>
                <w:color w:val="000000"/>
              </w:rPr>
              <w:t xml:space="preserve">Онлайн-встречи  с представителей для школьников "Мир профессий: естественно-научное направление в современном мире"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FCD6" w14:textId="77777777" w:rsidR="00303D38" w:rsidRPr="00170F1E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284B2" w14:textId="77777777" w:rsidR="00303D38" w:rsidRPr="00170F1E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6A2C" w14:textId="77777777" w:rsidR="00303D38" w:rsidRPr="00170F1E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303D38" w:rsidRPr="00792E6C" w14:paraId="761BC7C0" w14:textId="77777777" w:rsidTr="00AE34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CCFF" w14:textId="1B284A31" w:rsidR="00303D38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1BEB" w14:textId="77777777" w:rsidR="00303D38" w:rsidRPr="00170F1E" w:rsidRDefault="00303D38" w:rsidP="00303D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Вебинар </w:t>
            </w:r>
            <w:r w:rsidRPr="00170F1E">
              <w:rPr>
                <w:rFonts w:ascii="Times New Roman" w:hAnsi="Times New Roman"/>
                <w:color w:val="000000"/>
              </w:rPr>
              <w:t>"Мир профессий будущего"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D294" w14:textId="77777777" w:rsidR="00303D38" w:rsidRPr="00170F1E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5EA220D3" w14:textId="77777777" w:rsidR="00303D38" w:rsidRPr="00170F1E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lang w:val="sr-Cyrl-CS" w:eastAsia="ru-RU"/>
              </w:rPr>
              <w:t>Лукина ВС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2D2D" w14:textId="77777777" w:rsidR="00303D38" w:rsidRPr="00170F1E" w:rsidRDefault="00303D38" w:rsidP="0030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  <w:tr w:rsidR="00303D38" w:rsidRPr="00792E6C" w14:paraId="15327EDA" w14:textId="77777777" w:rsidTr="00170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7A1" w14:textId="364D800A" w:rsidR="00303D38" w:rsidRPr="00AE34D8" w:rsidRDefault="00303D38" w:rsidP="00303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ru-RU"/>
              </w:rPr>
              <w:t>28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9E19" w14:textId="77777777" w:rsidR="00303D38" w:rsidRPr="00AE34D8" w:rsidRDefault="00303D38" w:rsidP="00303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34D8">
              <w:rPr>
                <w:rFonts w:ascii="Times New Roman" w:hAnsi="Times New Roman"/>
                <w:sz w:val="20"/>
                <w:szCs w:val="20"/>
                <w:lang w:val="sr-Cyrl-CS"/>
              </w:rPr>
              <w:t>Встреча с учащимися 9-11 классов</w:t>
            </w:r>
          </w:p>
          <w:p w14:paraId="63E01147" w14:textId="77777777" w:rsidR="00303D38" w:rsidRPr="00AE34D8" w:rsidRDefault="00303D38" w:rsidP="00303D3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E34D8">
              <w:rPr>
                <w:rFonts w:ascii="Times New Roman" w:hAnsi="Times New Roman"/>
                <w:sz w:val="20"/>
                <w:szCs w:val="20"/>
                <w:lang w:val="sr-Cyrl-CS"/>
              </w:rPr>
              <w:t>Психодиагностика, профориентационные консультации, тренинговые занятия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B5B9" w14:textId="77777777" w:rsidR="00303D38" w:rsidRPr="00AE34D8" w:rsidRDefault="00303D38" w:rsidP="00303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34D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УОР им. Р.М. Дмитриева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761" w14:textId="77777777" w:rsidR="00303D38" w:rsidRPr="00AE34D8" w:rsidRDefault="00303D38" w:rsidP="00303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34D8">
              <w:rPr>
                <w:rFonts w:ascii="Times New Roman" w:hAnsi="Times New Roman"/>
                <w:sz w:val="20"/>
                <w:szCs w:val="20"/>
                <w:lang w:val="sr-Cyrl-CS"/>
              </w:rPr>
              <w:t>Платонова А.П.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57E4" w14:textId="77777777" w:rsidR="00303D38" w:rsidRPr="00AE34D8" w:rsidRDefault="00303D38" w:rsidP="00303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34D8">
              <w:rPr>
                <w:rFonts w:ascii="Times New Roman" w:hAnsi="Times New Roman"/>
                <w:sz w:val="20"/>
                <w:szCs w:val="20"/>
                <w:lang w:val="sr-Cyrl-CS"/>
              </w:rPr>
              <w:t>Профориентационная работа со старшими классами УОР</w:t>
            </w:r>
          </w:p>
        </w:tc>
      </w:tr>
    </w:tbl>
    <w:p w14:paraId="4D392D70" w14:textId="77777777" w:rsidR="00987AD3" w:rsidRDefault="00987AD3" w:rsidP="00206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14:paraId="2590FD07" w14:textId="77777777" w:rsidR="00F9310C" w:rsidRPr="00D36028" w:rsidRDefault="00F9310C" w:rsidP="00F9310C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ru-RU"/>
        </w:rPr>
      </w:pPr>
      <w:r w:rsidRPr="00D36028">
        <w:rPr>
          <w:rFonts w:ascii="Times New Roman" w:eastAsia="Times New Roman" w:hAnsi="Times New Roman"/>
          <w:b/>
          <w:lang w:eastAsia="ru-RU"/>
        </w:rPr>
        <w:t>22.</w:t>
      </w:r>
      <w:r w:rsidRPr="00D36028">
        <w:rPr>
          <w:rFonts w:ascii="Times New Roman" w:eastAsia="Times New Roman" w:hAnsi="Times New Roman"/>
          <w:b/>
          <w:lang w:val="sr-Cyrl-CS" w:eastAsia="ru-RU"/>
        </w:rPr>
        <w:t xml:space="preserve"> Международная деятельность</w:t>
      </w:r>
    </w:p>
    <w:p w14:paraId="4647B921" w14:textId="77777777" w:rsidR="00F9310C" w:rsidRDefault="00F9310C" w:rsidP="00F9310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26"/>
        <w:gridCol w:w="1744"/>
        <w:gridCol w:w="1815"/>
        <w:gridCol w:w="2451"/>
      </w:tblGrid>
      <w:tr w:rsidR="00F9310C" w:rsidRPr="00792E6C" w14:paraId="6C2D11F0" w14:textId="77777777" w:rsidTr="00F931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FAAF" w14:textId="77777777" w:rsidR="00F9310C" w:rsidRPr="00E4085C" w:rsidRDefault="00F9310C" w:rsidP="0069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 w:rsidRPr="00E4085C">
              <w:rPr>
                <w:rFonts w:ascii="Times New Roman" w:eastAsia="Times New Roman" w:hAnsi="Times New Roman"/>
                <w:lang w:val="sr-Cyrl-CS" w:eastAsia="ru-RU"/>
              </w:rPr>
              <w:t xml:space="preserve">№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E14B" w14:textId="77777777" w:rsidR="00F9310C" w:rsidRPr="00E4085C" w:rsidRDefault="00F9310C" w:rsidP="00F93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 w:rsidRPr="00E4085C">
              <w:rPr>
                <w:rFonts w:ascii="Times New Roman" w:eastAsia="Times New Roman" w:hAnsi="Times New Roman"/>
                <w:lang w:val="sr-Cyrl-CS" w:eastAsia="ru-RU"/>
              </w:rPr>
              <w:t>Вид связи, содержание работы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CC4C" w14:textId="77777777" w:rsidR="00F9310C" w:rsidRPr="00E4085C" w:rsidRDefault="00F9310C" w:rsidP="00F93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 w:rsidRPr="00E4085C">
              <w:rPr>
                <w:rFonts w:ascii="Times New Roman" w:eastAsia="Times New Roman" w:hAnsi="Times New Roman"/>
                <w:lang w:val="sr-Cyrl-CS" w:eastAsia="ru-RU"/>
              </w:rPr>
              <w:t>Учреждение, ВУЗ и др.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2F1E" w14:textId="77777777" w:rsidR="00F9310C" w:rsidRPr="00E4085C" w:rsidRDefault="00F9310C" w:rsidP="0069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 w:rsidRPr="00E4085C">
              <w:rPr>
                <w:rFonts w:ascii="Times New Roman" w:eastAsia="Times New Roman" w:hAnsi="Times New Roman"/>
                <w:lang w:val="sr-Cyrl-CS" w:eastAsia="ru-RU"/>
              </w:rPr>
              <w:t xml:space="preserve">ФИО преподовтеля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4B86" w14:textId="77777777" w:rsidR="00F9310C" w:rsidRPr="00E4085C" w:rsidRDefault="00F9310C" w:rsidP="0069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 w:rsidRPr="00E4085C">
              <w:rPr>
                <w:rFonts w:ascii="Times New Roman" w:eastAsia="Times New Roman" w:hAnsi="Times New Roman"/>
                <w:lang w:val="sr-Cyrl-CS" w:eastAsia="ru-RU"/>
              </w:rPr>
              <w:t xml:space="preserve">Прим </w:t>
            </w:r>
          </w:p>
        </w:tc>
      </w:tr>
      <w:tr w:rsidR="00F9310C" w:rsidRPr="00792E6C" w14:paraId="2AB96AA0" w14:textId="77777777" w:rsidTr="00F931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1A98" w14:textId="77777777" w:rsidR="00F9310C" w:rsidRPr="00E4085C" w:rsidRDefault="00F9310C" w:rsidP="0069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40A" w14:textId="77777777" w:rsidR="00F9310C" w:rsidRPr="00E4085C" w:rsidRDefault="004A19E9" w:rsidP="00B573B4">
            <w:pPr>
              <w:spacing w:after="0" w:line="240" w:lineRule="auto"/>
              <w:rPr>
                <w:rFonts w:ascii="Times New Roman" w:eastAsia="Times New Roman" w:hAnsi="Times New Roman"/>
                <w:lang w:val="sr-Cyrl-CS" w:eastAsia="ru-RU"/>
              </w:rPr>
            </w:pPr>
            <w:r w:rsidRPr="00E4085C">
              <w:rPr>
                <w:rFonts w:ascii="Times New Roman" w:eastAsia="Times New Roman" w:hAnsi="Times New Roman"/>
                <w:lang w:val="sr-Cyrl-CS" w:eastAsia="ru-RU"/>
              </w:rPr>
              <w:t xml:space="preserve">Подготовка совместного научно-исследовательского проекта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EDA9" w14:textId="77777777" w:rsidR="00F9310C" w:rsidRPr="00E4085C" w:rsidRDefault="004A19E9" w:rsidP="0069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 w:rsidRPr="00E4085C">
              <w:rPr>
                <w:rFonts w:ascii="Times New Roman" w:eastAsia="Times New Roman" w:hAnsi="Times New Roman"/>
                <w:lang w:val="sr-Cyrl-CS" w:eastAsia="ru-RU"/>
              </w:rPr>
              <w:t>Карлов университет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57EB" w14:textId="77777777" w:rsidR="00F9310C" w:rsidRPr="00E4085C" w:rsidRDefault="004A19E9" w:rsidP="0069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 w:rsidRPr="00E4085C">
              <w:rPr>
                <w:rFonts w:ascii="Times New Roman" w:eastAsia="Times New Roman" w:hAnsi="Times New Roman"/>
                <w:lang w:val="sr-Cyrl-CS" w:eastAsia="ru-RU"/>
              </w:rPr>
              <w:t>Моника Нова</w:t>
            </w:r>
          </w:p>
          <w:p w14:paraId="20279EF3" w14:textId="77777777" w:rsidR="004A19E9" w:rsidRPr="00E4085C" w:rsidRDefault="004A19E9" w:rsidP="0069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  <w:r w:rsidRPr="00E4085C">
              <w:rPr>
                <w:rFonts w:ascii="Times New Roman" w:eastAsia="Times New Roman" w:hAnsi="Times New Roman"/>
                <w:lang w:val="sr-Cyrl-CS" w:eastAsia="ru-RU"/>
              </w:rPr>
              <w:t>Лукина ВС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9C2E" w14:textId="77777777" w:rsidR="00F9310C" w:rsidRPr="00E4085C" w:rsidRDefault="00F9310C" w:rsidP="0069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ru-RU"/>
              </w:rPr>
            </w:pPr>
          </w:p>
        </w:tc>
      </w:tr>
    </w:tbl>
    <w:p w14:paraId="263C54C4" w14:textId="77777777" w:rsidR="00F9310C" w:rsidRDefault="00F9310C" w:rsidP="00F9310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14:paraId="738CB878" w14:textId="77777777" w:rsidR="00F9310C" w:rsidRDefault="00F9310C" w:rsidP="00F9310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val="sr-Cyrl-CS" w:eastAsia="ru-RU"/>
        </w:rPr>
      </w:pPr>
      <w:r w:rsidRPr="00D36028">
        <w:rPr>
          <w:rFonts w:ascii="Times New Roman" w:eastAsia="Times New Roman" w:hAnsi="Times New Roman"/>
          <w:b/>
          <w:lang w:eastAsia="ru-RU"/>
        </w:rPr>
        <w:t xml:space="preserve">23. </w:t>
      </w:r>
      <w:r w:rsidRPr="00D36028">
        <w:rPr>
          <w:rFonts w:ascii="Times New Roman" w:eastAsia="Times New Roman" w:hAnsi="Times New Roman"/>
          <w:b/>
          <w:lang w:val="sr-Cyrl-CS" w:eastAsia="ru-RU"/>
        </w:rPr>
        <w:t>Связь со СМИ</w:t>
      </w:r>
    </w:p>
    <w:p w14:paraId="788DC88E" w14:textId="77777777" w:rsidR="004A19E9" w:rsidRPr="00CF6774" w:rsidRDefault="00D53B5F" w:rsidP="00CF6774">
      <w:pPr>
        <w:spacing w:after="0" w:line="240" w:lineRule="auto"/>
        <w:ind w:left="360"/>
        <w:rPr>
          <w:rFonts w:ascii="Times New Roman" w:eastAsia="Times New Roman" w:hAnsi="Times New Roman"/>
          <w:lang w:val="sr-Cyrl-CS" w:eastAsia="ru-RU"/>
        </w:rPr>
      </w:pPr>
      <w:r>
        <w:rPr>
          <w:rFonts w:ascii="Times New Roman" w:eastAsia="Times New Roman" w:hAnsi="Times New Roman"/>
          <w:lang w:val="sr-Cyrl-CS" w:eastAsia="ru-RU"/>
        </w:rPr>
        <w:t>Лукина В.С. - в</w:t>
      </w:r>
      <w:r w:rsidR="00CF6774" w:rsidRPr="00CF6774">
        <w:rPr>
          <w:rFonts w:ascii="Times New Roman" w:eastAsia="Times New Roman" w:hAnsi="Times New Roman"/>
          <w:lang w:val="sr-Cyrl-CS" w:eastAsia="ru-RU"/>
        </w:rPr>
        <w:t>ыступление</w:t>
      </w:r>
      <w:r w:rsidR="00CF6774">
        <w:rPr>
          <w:rFonts w:ascii="Times New Roman" w:eastAsia="Times New Roman" w:hAnsi="Times New Roman"/>
          <w:lang w:val="sr-Cyrl-CS" w:eastAsia="ru-RU"/>
        </w:rPr>
        <w:t xml:space="preserve"> 27 марта 2020</w:t>
      </w:r>
      <w:r w:rsidR="00CF6774" w:rsidRPr="00CF6774">
        <w:rPr>
          <w:rFonts w:ascii="Times New Roman" w:eastAsia="Times New Roman" w:hAnsi="Times New Roman"/>
          <w:lang w:val="sr-Cyrl-CS" w:eastAsia="ru-RU"/>
        </w:rPr>
        <w:t xml:space="preserve"> на телеканале </w:t>
      </w:r>
      <w:r w:rsidR="00CF6774">
        <w:rPr>
          <w:rFonts w:ascii="Times New Roman" w:eastAsia="Times New Roman" w:hAnsi="Times New Roman"/>
          <w:lang w:val="sr-Cyrl-CS" w:eastAsia="ru-RU"/>
        </w:rPr>
        <w:t xml:space="preserve">Якутия </w:t>
      </w:r>
      <w:r w:rsidR="00CF6774" w:rsidRPr="00CF6774">
        <w:rPr>
          <w:rFonts w:ascii="Times New Roman" w:eastAsia="Times New Roman" w:hAnsi="Times New Roman"/>
          <w:lang w:val="sr-Cyrl-CS" w:eastAsia="ru-RU"/>
        </w:rPr>
        <w:t xml:space="preserve">24 рубрика „Актуальное интервью“ </w:t>
      </w:r>
    </w:p>
    <w:p w14:paraId="7253DE41" w14:textId="77777777" w:rsidR="00AE34D8" w:rsidRDefault="00AE34D8" w:rsidP="00AE34D8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Платонова А.П. - о</w:t>
      </w:r>
      <w:r w:rsidRPr="00AE34D8">
        <w:rPr>
          <w:rFonts w:ascii="Times New Roman" w:eastAsia="Times New Roman" w:hAnsi="Times New Roman"/>
          <w:lang w:eastAsia="ru-RU"/>
        </w:rPr>
        <w:t>публиковано на сайте СВФУ о волонтерской работе студентов Института психологии «Спортивный психолог»</w:t>
      </w:r>
    </w:p>
    <w:p w14:paraId="16824865" w14:textId="77777777" w:rsidR="00650EC4" w:rsidRDefault="00650EC4" w:rsidP="000F5F17">
      <w:pPr>
        <w:spacing w:after="0" w:line="240" w:lineRule="auto"/>
        <w:ind w:left="360" w:hanging="360"/>
        <w:rPr>
          <w:rFonts w:ascii="Times New Roman" w:eastAsia="Times New Roman" w:hAnsi="Times New Roman"/>
          <w:b/>
          <w:lang w:val="sr-Cyrl-CS" w:eastAsia="ru-RU"/>
        </w:rPr>
      </w:pPr>
    </w:p>
    <w:p w14:paraId="1F200A02" w14:textId="77777777" w:rsidR="000F5F17" w:rsidRPr="000F5F17" w:rsidRDefault="000F5F17" w:rsidP="000F5F17">
      <w:pPr>
        <w:spacing w:after="0" w:line="240" w:lineRule="auto"/>
        <w:ind w:left="360" w:hanging="360"/>
        <w:rPr>
          <w:rFonts w:ascii="Times New Roman" w:eastAsia="Times New Roman" w:hAnsi="Times New Roman"/>
          <w:b/>
          <w:lang w:val="sr-Cyrl-CS" w:eastAsia="ru-RU"/>
        </w:rPr>
      </w:pPr>
      <w:r w:rsidRPr="000F5F17">
        <w:rPr>
          <w:rFonts w:ascii="Times New Roman" w:eastAsia="Times New Roman" w:hAnsi="Times New Roman"/>
          <w:b/>
          <w:lang w:val="sr-Cyrl-CS" w:eastAsia="ru-RU"/>
        </w:rPr>
        <w:t xml:space="preserve">Выводы по Отчету: </w:t>
      </w:r>
    </w:p>
    <w:p w14:paraId="2B2CB4DC" w14:textId="77777777" w:rsidR="000F5F17" w:rsidRPr="000F5F17" w:rsidRDefault="000F5F17" w:rsidP="000F5F17">
      <w:pPr>
        <w:spacing w:after="0" w:line="240" w:lineRule="auto"/>
        <w:ind w:left="360"/>
        <w:rPr>
          <w:rFonts w:ascii="Times New Roman" w:eastAsia="Times New Roman" w:hAnsi="Times New Roman"/>
          <w:lang w:val="sr-Cyrl-CS" w:eastAsia="ru-RU"/>
        </w:rPr>
      </w:pPr>
      <w:r w:rsidRPr="000F5F17">
        <w:rPr>
          <w:rFonts w:ascii="Times New Roman" w:eastAsia="Times New Roman" w:hAnsi="Times New Roman"/>
          <w:lang w:val="sr-Cyrl-CS" w:eastAsia="ru-RU"/>
        </w:rPr>
        <w:t>― за 2019-2020 учебный год плановые учебные нагрузки (ч.) ППС ИП перевыполнены за счет межфакультетских дисциплин, которые обнаруживались в течение первого и второго семестров;</w:t>
      </w:r>
    </w:p>
    <w:p w14:paraId="6D23365C" w14:textId="77777777" w:rsidR="000F5F17" w:rsidRPr="000F5F17" w:rsidRDefault="000F5F17" w:rsidP="000F5F17">
      <w:pPr>
        <w:spacing w:after="0" w:line="240" w:lineRule="auto"/>
        <w:ind w:left="360"/>
        <w:rPr>
          <w:rFonts w:ascii="Times New Roman" w:eastAsia="Times New Roman" w:hAnsi="Times New Roman"/>
          <w:lang w:val="sr-Cyrl-CS" w:eastAsia="ru-RU"/>
        </w:rPr>
      </w:pPr>
      <w:r w:rsidRPr="000F5F17">
        <w:rPr>
          <w:rFonts w:ascii="Times New Roman" w:eastAsia="Times New Roman" w:hAnsi="Times New Roman"/>
          <w:lang w:val="sr-Cyrl-CS" w:eastAsia="ru-RU"/>
        </w:rPr>
        <w:t xml:space="preserve">― разработка РПД: по количеству разнообразия дисциплин - Архипова Г.Г., Николаев Е.В., Сидорова Т.Н., Лукина В.С.; по количеству разработки </w:t>
      </w:r>
      <w:r w:rsidR="003A1612">
        <w:rPr>
          <w:rFonts w:ascii="Times New Roman" w:eastAsia="Times New Roman" w:hAnsi="Times New Roman"/>
          <w:lang w:val="sr-Cyrl-CS" w:eastAsia="ru-RU"/>
        </w:rPr>
        <w:t xml:space="preserve">РПД </w:t>
      </w:r>
      <w:r w:rsidRPr="000F5F17">
        <w:rPr>
          <w:rFonts w:ascii="Times New Roman" w:eastAsia="Times New Roman" w:hAnsi="Times New Roman"/>
          <w:lang w:val="sr-Cyrl-CS" w:eastAsia="ru-RU"/>
        </w:rPr>
        <w:t xml:space="preserve">с учетом разницы в количестве часов - Казицева В.О.;  </w:t>
      </w:r>
    </w:p>
    <w:p w14:paraId="7AE94A79" w14:textId="77777777" w:rsidR="000F5F17" w:rsidRPr="000F5F17" w:rsidRDefault="000F5F17" w:rsidP="000F5F17">
      <w:pPr>
        <w:spacing w:after="0" w:line="240" w:lineRule="auto"/>
        <w:ind w:left="360"/>
        <w:rPr>
          <w:rFonts w:ascii="Times New Roman" w:eastAsia="Times New Roman" w:hAnsi="Times New Roman"/>
          <w:lang w:val="sr-Cyrl-CS" w:eastAsia="ru-RU"/>
        </w:rPr>
      </w:pPr>
      <w:r w:rsidRPr="000F5F17">
        <w:rPr>
          <w:rFonts w:ascii="Times New Roman" w:eastAsia="Times New Roman" w:hAnsi="Times New Roman"/>
          <w:lang w:val="sr-Cyrl-CS" w:eastAsia="ru-RU"/>
        </w:rPr>
        <w:t xml:space="preserve">― переход на дистанционную форму обучения всего университета в сжатые сроки показал, что большинство ППС кафедры достаточно быстро адаптировались к полномасшабному использованию СЭДО; </w:t>
      </w:r>
    </w:p>
    <w:p w14:paraId="62DB0941" w14:textId="77777777" w:rsidR="000F5F17" w:rsidRPr="000F5F17" w:rsidRDefault="000F5F17" w:rsidP="000F5F17">
      <w:pPr>
        <w:spacing w:after="0" w:line="240" w:lineRule="auto"/>
        <w:ind w:left="360"/>
        <w:rPr>
          <w:rFonts w:ascii="Times New Roman" w:eastAsia="Times New Roman" w:hAnsi="Times New Roman"/>
          <w:lang w:val="sr-Cyrl-CS" w:eastAsia="ru-RU"/>
        </w:rPr>
      </w:pPr>
      <w:r w:rsidRPr="000F5F17">
        <w:rPr>
          <w:rFonts w:ascii="Times New Roman" w:eastAsia="Times New Roman" w:hAnsi="Times New Roman"/>
          <w:lang w:val="sr-Cyrl-CS" w:eastAsia="ru-RU"/>
        </w:rPr>
        <w:t>― указанная ситуация усугубилась  массовой цифровизацией документов и его размещением в СЭДО, директум, модули-базы для подготовки к аккредитации университета в текущем году;</w:t>
      </w:r>
    </w:p>
    <w:p w14:paraId="07FEE1DA" w14:textId="77777777" w:rsidR="000F5F17" w:rsidRPr="000F5F17" w:rsidRDefault="000F5F17" w:rsidP="000F5F17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0F5F17">
        <w:rPr>
          <w:rFonts w:ascii="Times New Roman" w:eastAsia="Times New Roman" w:hAnsi="Times New Roman"/>
          <w:lang w:val="sr-Cyrl-CS" w:eastAsia="ru-RU"/>
        </w:rPr>
        <w:t xml:space="preserve">― показатель по публикационной активности ППС в базах </w:t>
      </w:r>
      <w:r w:rsidRPr="000F5F17">
        <w:rPr>
          <w:rFonts w:ascii="Times New Roman" w:eastAsia="Times New Roman" w:hAnsi="Times New Roman"/>
          <w:lang w:val="en-US" w:eastAsia="ru-RU"/>
        </w:rPr>
        <w:t>WoS</w:t>
      </w:r>
      <w:r w:rsidRPr="000F5F17">
        <w:rPr>
          <w:rFonts w:ascii="Times New Roman" w:eastAsia="Times New Roman" w:hAnsi="Times New Roman"/>
          <w:lang w:eastAsia="ru-RU"/>
        </w:rPr>
        <w:t xml:space="preserve">, </w:t>
      </w:r>
      <w:r w:rsidRPr="000F5F17">
        <w:rPr>
          <w:rFonts w:ascii="Times New Roman" w:eastAsia="Times New Roman" w:hAnsi="Times New Roman"/>
          <w:lang w:val="en-US" w:eastAsia="ru-RU"/>
        </w:rPr>
        <w:t>SCOPUS</w:t>
      </w:r>
      <w:r w:rsidRPr="000F5F17">
        <w:rPr>
          <w:rFonts w:ascii="Times New Roman" w:eastAsia="Times New Roman" w:hAnsi="Times New Roman"/>
          <w:lang w:eastAsia="ru-RU"/>
        </w:rPr>
        <w:t xml:space="preserve"> находится на низком уровне: всего </w:t>
      </w:r>
      <w:r w:rsidR="003A1612">
        <w:rPr>
          <w:rFonts w:ascii="Times New Roman" w:eastAsia="Times New Roman" w:hAnsi="Times New Roman"/>
          <w:lang w:eastAsia="ru-RU"/>
        </w:rPr>
        <w:t xml:space="preserve">опубликовали </w:t>
      </w:r>
      <w:r w:rsidRPr="000F5F17">
        <w:rPr>
          <w:rFonts w:ascii="Times New Roman" w:eastAsia="Times New Roman" w:hAnsi="Times New Roman"/>
          <w:lang w:eastAsia="ru-RU"/>
        </w:rPr>
        <w:t>6 ППС (1,5% от штат</w:t>
      </w:r>
      <w:r w:rsidR="003A1612">
        <w:rPr>
          <w:rFonts w:ascii="Times New Roman" w:eastAsia="Times New Roman" w:hAnsi="Times New Roman"/>
          <w:lang w:eastAsia="ru-RU"/>
        </w:rPr>
        <w:t>ных единиц - 25,75</w:t>
      </w:r>
      <w:r w:rsidRPr="000F5F17">
        <w:rPr>
          <w:rFonts w:ascii="Times New Roman" w:eastAsia="Times New Roman" w:hAnsi="Times New Roman"/>
          <w:lang w:eastAsia="ru-RU"/>
        </w:rPr>
        <w:t xml:space="preserve"> ППС ИП);</w:t>
      </w:r>
    </w:p>
    <w:p w14:paraId="582B1680" w14:textId="77777777" w:rsidR="000F5F17" w:rsidRPr="000F5F17" w:rsidRDefault="000F5F17" w:rsidP="000F5F17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0F5F17">
        <w:rPr>
          <w:rFonts w:ascii="Times New Roman" w:eastAsia="Times New Roman" w:hAnsi="Times New Roman"/>
          <w:lang w:eastAsia="ru-RU"/>
        </w:rPr>
        <w:t>― прошли переподготовку на преподавателя высшей школы "Психология и педагогика высшей школы" (520 ч.) – 19 ППС;</w:t>
      </w:r>
    </w:p>
    <w:p w14:paraId="080B1015" w14:textId="77777777" w:rsidR="000F5F17" w:rsidRPr="000F5F17" w:rsidRDefault="000F5F17" w:rsidP="000F5F17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0F5F17">
        <w:rPr>
          <w:rFonts w:ascii="Times New Roman" w:eastAsia="Times New Roman" w:hAnsi="Times New Roman"/>
          <w:lang w:eastAsia="ru-RU"/>
        </w:rPr>
        <w:t>― прошли курсы КПК ««Обучение по оказанию первой помощи пострадавшим» (16 ч.) - 19 ППС;</w:t>
      </w:r>
    </w:p>
    <w:p w14:paraId="2B74B877" w14:textId="77777777" w:rsidR="000F5F17" w:rsidRPr="000F5F17" w:rsidRDefault="000F5F17" w:rsidP="000F5F17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0F5F17">
        <w:rPr>
          <w:rFonts w:ascii="Times New Roman" w:eastAsia="Times New Roman" w:hAnsi="Times New Roman"/>
          <w:lang w:eastAsia="ru-RU"/>
        </w:rPr>
        <w:t xml:space="preserve">― </w:t>
      </w:r>
      <w:r w:rsidR="003A1612">
        <w:rPr>
          <w:rFonts w:ascii="Times New Roman" w:eastAsia="Times New Roman" w:hAnsi="Times New Roman"/>
          <w:lang w:eastAsia="ru-RU"/>
        </w:rPr>
        <w:t>обновили знания по безопасности</w:t>
      </w:r>
      <w:r w:rsidRPr="000F5F17">
        <w:rPr>
          <w:rFonts w:ascii="Times New Roman" w:eastAsia="Times New Roman" w:hAnsi="Times New Roman"/>
          <w:lang w:eastAsia="ru-RU"/>
        </w:rPr>
        <w:t xml:space="preserve"> труда </w:t>
      </w:r>
      <w:r w:rsidR="003A1612">
        <w:rPr>
          <w:rFonts w:ascii="Times New Roman" w:eastAsia="Times New Roman" w:hAnsi="Times New Roman"/>
          <w:lang w:eastAsia="ru-RU"/>
        </w:rPr>
        <w:t xml:space="preserve">и получили «Удостоверение» </w:t>
      </w:r>
      <w:r w:rsidRPr="000F5F17">
        <w:rPr>
          <w:rFonts w:ascii="Times New Roman" w:eastAsia="Times New Roman" w:hAnsi="Times New Roman"/>
          <w:lang w:eastAsia="ru-RU"/>
        </w:rPr>
        <w:t>– 31 ППС;</w:t>
      </w:r>
    </w:p>
    <w:p w14:paraId="37D587F8" w14:textId="77777777" w:rsidR="000F5F17" w:rsidRPr="000F5F17" w:rsidRDefault="000F5F17" w:rsidP="000F5F17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0F5F17">
        <w:rPr>
          <w:rFonts w:ascii="Times New Roman" w:eastAsia="Times New Roman" w:hAnsi="Times New Roman"/>
          <w:lang w:eastAsia="ru-RU"/>
        </w:rPr>
        <w:t>― план защит кандидатских диссертаций не выполнен;</w:t>
      </w:r>
    </w:p>
    <w:p w14:paraId="15CE0DA9" w14:textId="77777777" w:rsidR="000F5F17" w:rsidRPr="000F5F17" w:rsidRDefault="000F5F17" w:rsidP="000F5F17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0F5F17">
        <w:rPr>
          <w:rFonts w:ascii="Times New Roman" w:eastAsia="Times New Roman" w:hAnsi="Times New Roman"/>
          <w:lang w:eastAsia="ru-RU"/>
        </w:rPr>
        <w:t>― план по получению ученого звания «доцент по специальности» не выполнен.</w:t>
      </w:r>
    </w:p>
    <w:p w14:paraId="1CEEDAB2" w14:textId="77777777" w:rsidR="000F5F17" w:rsidRPr="00AE34D8" w:rsidRDefault="000F5F17" w:rsidP="00AE34D8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</w:p>
    <w:p w14:paraId="1248B163" w14:textId="77777777" w:rsidR="00F9310C" w:rsidRPr="00D36028" w:rsidRDefault="00F9310C" w:rsidP="00F9310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36028">
        <w:rPr>
          <w:rFonts w:ascii="Times New Roman" w:eastAsia="Times New Roman" w:hAnsi="Times New Roman"/>
          <w:b/>
          <w:lang w:eastAsia="ru-RU"/>
        </w:rPr>
        <w:t>24.  Предложения по плану работы в 20</w:t>
      </w:r>
      <w:r w:rsidR="005109F9">
        <w:rPr>
          <w:rFonts w:ascii="Times New Roman" w:eastAsia="Times New Roman" w:hAnsi="Times New Roman"/>
          <w:b/>
          <w:lang w:eastAsia="ru-RU"/>
        </w:rPr>
        <w:t>21</w:t>
      </w:r>
      <w:r w:rsidRPr="00D36028">
        <w:rPr>
          <w:rFonts w:ascii="Times New Roman" w:eastAsia="Times New Roman" w:hAnsi="Times New Roman"/>
          <w:b/>
          <w:lang w:eastAsia="ru-RU"/>
        </w:rPr>
        <w:t>-20</w:t>
      </w:r>
      <w:r w:rsidR="005109F9">
        <w:rPr>
          <w:rFonts w:ascii="Times New Roman" w:eastAsia="Times New Roman" w:hAnsi="Times New Roman"/>
          <w:b/>
          <w:lang w:eastAsia="ru-RU"/>
        </w:rPr>
        <w:t>22</w:t>
      </w:r>
      <w:r w:rsidRPr="00D36028">
        <w:rPr>
          <w:rFonts w:ascii="Times New Roman" w:eastAsia="Times New Roman" w:hAnsi="Times New Roman"/>
          <w:b/>
          <w:lang w:eastAsia="ru-RU"/>
        </w:rPr>
        <w:t xml:space="preserve"> учебном году</w:t>
      </w:r>
    </w:p>
    <w:p w14:paraId="09C9EAD3" w14:textId="77777777" w:rsidR="00246EF5" w:rsidRDefault="00246EF5" w:rsidP="005109F9">
      <w:pPr>
        <w:spacing w:after="0" w:line="240" w:lineRule="auto"/>
        <w:ind w:left="-142" w:firstLine="502"/>
        <w:jc w:val="both"/>
        <w:rPr>
          <w:rFonts w:ascii="Times New Roman" w:eastAsia="Times New Roman" w:hAnsi="Times New Roman"/>
          <w:lang w:val="sr-Cyrl-CS" w:eastAsia="ru-RU"/>
        </w:rPr>
      </w:pPr>
    </w:p>
    <w:p w14:paraId="22425B8C" w14:textId="77777777" w:rsidR="00246EF5" w:rsidRDefault="00246EF5" w:rsidP="005109F9">
      <w:pPr>
        <w:spacing w:after="0" w:line="240" w:lineRule="auto"/>
        <w:ind w:left="-142" w:firstLine="502"/>
        <w:jc w:val="both"/>
        <w:rPr>
          <w:rFonts w:ascii="Times New Roman" w:eastAsia="Times New Roman" w:hAnsi="Times New Roman"/>
          <w:lang w:val="sr-Cyrl-CS" w:eastAsia="ru-RU"/>
        </w:rPr>
      </w:pPr>
      <w:r>
        <w:rPr>
          <w:rFonts w:ascii="Times New Roman" w:eastAsia="Times New Roman" w:hAnsi="Times New Roman"/>
          <w:lang w:val="sr-Cyrl-CS" w:eastAsia="ru-RU"/>
        </w:rPr>
        <w:t>Н</w:t>
      </w:r>
      <w:r w:rsidR="005109F9">
        <w:rPr>
          <w:rFonts w:ascii="Times New Roman" w:eastAsia="Times New Roman" w:hAnsi="Times New Roman"/>
          <w:lang w:val="sr-Cyrl-CS" w:eastAsia="ru-RU"/>
        </w:rPr>
        <w:t>еобходимо усилить работу по</w:t>
      </w:r>
      <w:r>
        <w:rPr>
          <w:rFonts w:ascii="Times New Roman" w:eastAsia="Times New Roman" w:hAnsi="Times New Roman"/>
          <w:lang w:val="sr-Cyrl-CS" w:eastAsia="ru-RU"/>
        </w:rPr>
        <w:t>:</w:t>
      </w:r>
    </w:p>
    <w:p w14:paraId="66BEDADB" w14:textId="77777777" w:rsidR="000F5F17" w:rsidRDefault="00246EF5" w:rsidP="005109F9">
      <w:pPr>
        <w:spacing w:after="0" w:line="240" w:lineRule="auto"/>
        <w:ind w:left="-142" w:firstLine="50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sr-Cyrl-CS" w:eastAsia="ru-RU"/>
        </w:rPr>
        <w:t>―</w:t>
      </w:r>
      <w:r w:rsidR="005109F9">
        <w:rPr>
          <w:rFonts w:ascii="Times New Roman" w:eastAsia="Times New Roman" w:hAnsi="Times New Roman"/>
          <w:lang w:val="sr-Cyrl-CS" w:eastAsia="ru-RU"/>
        </w:rPr>
        <w:t xml:space="preserve"> публикационной активности в периодических изданиях </w:t>
      </w:r>
      <w:r w:rsidR="005109F9">
        <w:rPr>
          <w:rFonts w:ascii="Times New Roman" w:eastAsia="Times New Roman" w:hAnsi="Times New Roman"/>
          <w:lang w:val="en-US" w:eastAsia="ru-RU"/>
        </w:rPr>
        <w:t>WoS</w:t>
      </w:r>
      <w:r w:rsidR="005109F9" w:rsidRPr="005109F9">
        <w:rPr>
          <w:rFonts w:ascii="Times New Roman" w:eastAsia="Times New Roman" w:hAnsi="Times New Roman"/>
          <w:lang w:eastAsia="ru-RU"/>
        </w:rPr>
        <w:t xml:space="preserve">, </w:t>
      </w:r>
      <w:r w:rsidR="005109F9">
        <w:rPr>
          <w:rFonts w:ascii="Times New Roman" w:eastAsia="Times New Roman" w:hAnsi="Times New Roman"/>
          <w:lang w:val="en-US" w:eastAsia="ru-RU"/>
        </w:rPr>
        <w:t>SCOPUS</w:t>
      </w:r>
      <w:r w:rsidR="005109F9">
        <w:rPr>
          <w:rFonts w:ascii="Times New Roman" w:eastAsia="Times New Roman" w:hAnsi="Times New Roman"/>
          <w:lang w:eastAsia="ru-RU"/>
        </w:rPr>
        <w:t>,</w:t>
      </w:r>
      <w:r w:rsidR="003A1612">
        <w:rPr>
          <w:rFonts w:ascii="Times New Roman" w:eastAsia="Times New Roman" w:hAnsi="Times New Roman"/>
          <w:lang w:eastAsia="ru-RU"/>
        </w:rPr>
        <w:t xml:space="preserve"> старших преподавателей </w:t>
      </w:r>
      <w:r w:rsidR="003A1612" w:rsidRPr="000F5F17">
        <w:rPr>
          <w:rFonts w:ascii="Times New Roman" w:eastAsia="Times New Roman" w:hAnsi="Times New Roman"/>
          <w:lang w:eastAsia="ru-RU"/>
        </w:rPr>
        <w:t>–</w:t>
      </w:r>
      <w:r w:rsidR="003A1612">
        <w:rPr>
          <w:rFonts w:ascii="Times New Roman" w:eastAsia="Times New Roman" w:hAnsi="Times New Roman"/>
          <w:lang w:eastAsia="ru-RU"/>
        </w:rPr>
        <w:t xml:space="preserve"> </w:t>
      </w:r>
      <w:r w:rsidR="005109F9">
        <w:rPr>
          <w:rFonts w:ascii="Times New Roman" w:eastAsia="Times New Roman" w:hAnsi="Times New Roman"/>
          <w:lang w:eastAsia="ru-RU"/>
        </w:rPr>
        <w:t>ВАК</w:t>
      </w:r>
      <w:r w:rsidR="00FB4482">
        <w:rPr>
          <w:rFonts w:ascii="Times New Roman" w:eastAsia="Times New Roman" w:hAnsi="Times New Roman"/>
          <w:lang w:eastAsia="ru-RU"/>
        </w:rPr>
        <w:t>;</w:t>
      </w:r>
    </w:p>
    <w:p w14:paraId="42DEEAF6" w14:textId="77777777" w:rsidR="000F5F17" w:rsidRDefault="000F5F17" w:rsidP="005109F9">
      <w:pPr>
        <w:spacing w:after="0" w:line="240" w:lineRule="auto"/>
        <w:ind w:left="-142" w:firstLine="50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― выполнить </w:t>
      </w:r>
      <w:r w:rsidRPr="000F5F17">
        <w:rPr>
          <w:rFonts w:ascii="Times New Roman" w:eastAsia="Times New Roman" w:hAnsi="Times New Roman"/>
          <w:lang w:eastAsia="ru-RU"/>
        </w:rPr>
        <w:t>план защит кандидатских диссертаций</w:t>
      </w:r>
      <w:r>
        <w:rPr>
          <w:rFonts w:ascii="Times New Roman" w:eastAsia="Times New Roman" w:hAnsi="Times New Roman"/>
          <w:lang w:eastAsia="ru-RU"/>
        </w:rPr>
        <w:t>;</w:t>
      </w:r>
    </w:p>
    <w:p w14:paraId="7CE8AC51" w14:textId="77777777" w:rsidR="00246EF5" w:rsidRDefault="000F5F17" w:rsidP="005109F9">
      <w:pPr>
        <w:spacing w:after="0" w:line="240" w:lineRule="auto"/>
        <w:ind w:left="-142" w:firstLine="502"/>
        <w:jc w:val="both"/>
        <w:rPr>
          <w:rFonts w:ascii="Times New Roman" w:eastAsia="Times New Roman" w:hAnsi="Times New Roman"/>
          <w:lang w:val="sr-Cyrl-CS" w:eastAsia="ru-RU"/>
        </w:rPr>
      </w:pPr>
      <w:r>
        <w:rPr>
          <w:rFonts w:ascii="Times New Roman" w:eastAsia="Times New Roman" w:hAnsi="Times New Roman"/>
          <w:lang w:eastAsia="ru-RU"/>
        </w:rPr>
        <w:t xml:space="preserve">― </w:t>
      </w:r>
      <w:r w:rsidR="00650EC4">
        <w:rPr>
          <w:rFonts w:ascii="Times New Roman" w:eastAsia="Times New Roman" w:hAnsi="Times New Roman"/>
          <w:lang w:eastAsia="ru-RU"/>
        </w:rPr>
        <w:t>выполнить</w:t>
      </w:r>
      <w:r w:rsidRPr="000F5F17">
        <w:rPr>
          <w:rFonts w:ascii="Times New Roman" w:eastAsia="Times New Roman" w:hAnsi="Times New Roman"/>
          <w:lang w:eastAsia="ru-RU"/>
        </w:rPr>
        <w:t xml:space="preserve"> </w:t>
      </w:r>
      <w:r w:rsidR="005109F9">
        <w:rPr>
          <w:rFonts w:ascii="Times New Roman" w:eastAsia="Times New Roman" w:hAnsi="Times New Roman"/>
          <w:lang w:val="sr-Cyrl-CS" w:eastAsia="ru-RU"/>
        </w:rPr>
        <w:t xml:space="preserve"> </w:t>
      </w:r>
      <w:r w:rsidR="00650EC4" w:rsidRPr="00650EC4">
        <w:rPr>
          <w:rFonts w:ascii="Times New Roman" w:eastAsia="Times New Roman" w:hAnsi="Times New Roman"/>
          <w:lang w:eastAsia="ru-RU"/>
        </w:rPr>
        <w:t>план по получению ученого звания «доцент по специальности»</w:t>
      </w:r>
      <w:r w:rsidR="00650EC4">
        <w:rPr>
          <w:rFonts w:ascii="Times New Roman" w:eastAsia="Times New Roman" w:hAnsi="Times New Roman"/>
          <w:lang w:eastAsia="ru-RU"/>
        </w:rPr>
        <w:t xml:space="preserve"> - 4 ППС;</w:t>
      </w:r>
    </w:p>
    <w:p w14:paraId="05278E2C" w14:textId="77777777" w:rsidR="00FB4482" w:rsidRDefault="00246EF5" w:rsidP="005109F9">
      <w:pPr>
        <w:spacing w:after="0" w:line="240" w:lineRule="auto"/>
        <w:ind w:left="-142" w:firstLine="502"/>
        <w:jc w:val="both"/>
        <w:rPr>
          <w:rFonts w:ascii="Times New Roman" w:eastAsia="Times New Roman" w:hAnsi="Times New Roman"/>
          <w:lang w:val="sr-Cyrl-CS" w:eastAsia="ru-RU"/>
        </w:rPr>
      </w:pPr>
      <w:r>
        <w:rPr>
          <w:rFonts w:ascii="Times New Roman" w:eastAsia="Times New Roman" w:hAnsi="Times New Roman"/>
          <w:lang w:val="sr-Cyrl-CS" w:eastAsia="ru-RU"/>
        </w:rPr>
        <w:t xml:space="preserve">― </w:t>
      </w:r>
      <w:r w:rsidR="008975C0">
        <w:rPr>
          <w:rFonts w:ascii="Times New Roman" w:eastAsia="Times New Roman" w:hAnsi="Times New Roman"/>
          <w:lang w:val="sr-Cyrl-CS" w:eastAsia="ru-RU"/>
        </w:rPr>
        <w:t xml:space="preserve">разработке ППС </w:t>
      </w:r>
      <w:r w:rsidR="00FB4482" w:rsidRPr="00FB4482">
        <w:rPr>
          <w:rFonts w:ascii="Times New Roman" w:eastAsia="Times New Roman" w:hAnsi="Times New Roman"/>
          <w:lang w:val="sr-Cyrl-CS" w:eastAsia="ru-RU"/>
        </w:rPr>
        <w:t xml:space="preserve">электронных учебно-методических </w:t>
      </w:r>
      <w:r w:rsidR="00FB4482" w:rsidRPr="00081B2F">
        <w:rPr>
          <w:rFonts w:ascii="Times New Roman" w:eastAsia="Times New Roman" w:hAnsi="Times New Roman"/>
          <w:lang w:val="sr-Cyrl-CS" w:eastAsia="ru-RU"/>
        </w:rPr>
        <w:t>комплексов дисциплин</w:t>
      </w:r>
      <w:r w:rsidR="00081B2F">
        <w:rPr>
          <w:rFonts w:ascii="Times New Roman" w:eastAsia="Times New Roman" w:hAnsi="Times New Roman"/>
          <w:lang w:val="sr-Cyrl-CS" w:eastAsia="ru-RU"/>
        </w:rPr>
        <w:t>, онлайн-курсов</w:t>
      </w:r>
      <w:r w:rsidR="00FB4482">
        <w:rPr>
          <w:rFonts w:ascii="Times New Roman" w:eastAsia="Times New Roman" w:hAnsi="Times New Roman"/>
          <w:lang w:val="sr-Cyrl-CS" w:eastAsia="ru-RU"/>
        </w:rPr>
        <w:t>;</w:t>
      </w:r>
    </w:p>
    <w:p w14:paraId="5985F371" w14:textId="77777777" w:rsidR="00246EF5" w:rsidRDefault="00FB4482" w:rsidP="005109F9">
      <w:pPr>
        <w:spacing w:after="0" w:line="240" w:lineRule="auto"/>
        <w:ind w:left="-142" w:firstLine="50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sr-Cyrl-CS" w:eastAsia="ru-RU"/>
        </w:rPr>
        <w:t xml:space="preserve">― </w:t>
      </w:r>
      <w:r w:rsidR="005109F9">
        <w:rPr>
          <w:rFonts w:ascii="Times New Roman" w:eastAsia="Times New Roman" w:hAnsi="Times New Roman"/>
          <w:lang w:val="sr-Cyrl-CS" w:eastAsia="ru-RU"/>
        </w:rPr>
        <w:t>участи</w:t>
      </w:r>
      <w:r w:rsidR="00081B2F">
        <w:rPr>
          <w:rFonts w:ascii="Times New Roman" w:eastAsia="Times New Roman" w:hAnsi="Times New Roman"/>
          <w:lang w:val="sr-Cyrl-CS" w:eastAsia="ru-RU"/>
        </w:rPr>
        <w:t>ю</w:t>
      </w:r>
      <w:r w:rsidR="005109F9">
        <w:rPr>
          <w:rFonts w:ascii="Times New Roman" w:eastAsia="Times New Roman" w:hAnsi="Times New Roman"/>
          <w:lang w:val="sr-Cyrl-CS" w:eastAsia="ru-RU"/>
        </w:rPr>
        <w:t xml:space="preserve"> </w:t>
      </w:r>
      <w:r w:rsidR="0008142B">
        <w:rPr>
          <w:rFonts w:ascii="Times New Roman" w:eastAsia="Times New Roman" w:hAnsi="Times New Roman"/>
          <w:lang w:val="sr-Cyrl-CS" w:eastAsia="ru-RU"/>
        </w:rPr>
        <w:t xml:space="preserve">в </w:t>
      </w:r>
      <w:r w:rsidR="0008142B" w:rsidRPr="0008142B">
        <w:rPr>
          <w:rFonts w:ascii="Times New Roman" w:eastAsia="Times New Roman" w:hAnsi="Times New Roman"/>
          <w:lang w:val="sr-Cyrl-CS" w:eastAsia="ru-RU"/>
        </w:rPr>
        <w:t>ежегодных конкурсах ППС СВФУ, утвержденных в рамках НМС, НТС СВФУ</w:t>
      </w:r>
      <w:r w:rsidR="005109F9">
        <w:rPr>
          <w:rFonts w:ascii="Times New Roman" w:eastAsia="Times New Roman" w:hAnsi="Times New Roman"/>
          <w:lang w:val="sr-Cyrl-CS" w:eastAsia="ru-RU"/>
        </w:rPr>
        <w:t>,</w:t>
      </w:r>
      <w:r w:rsidR="005109F9" w:rsidRPr="005109F9">
        <w:rPr>
          <w:rFonts w:ascii="Times New Roman" w:hAnsi="Times New Roman"/>
        </w:rPr>
        <w:t xml:space="preserve"> </w:t>
      </w:r>
      <w:r w:rsidR="005109F9" w:rsidRPr="00682652">
        <w:rPr>
          <w:rFonts w:ascii="Times New Roman" w:hAnsi="Times New Roman"/>
        </w:rPr>
        <w:t>на выставках</w:t>
      </w:r>
      <w:r>
        <w:rPr>
          <w:rFonts w:ascii="Times New Roman" w:hAnsi="Times New Roman"/>
        </w:rPr>
        <w:t>;</w:t>
      </w:r>
      <w:r w:rsidR="005109F9" w:rsidRPr="00682652">
        <w:rPr>
          <w:rFonts w:ascii="Times New Roman" w:hAnsi="Times New Roman"/>
        </w:rPr>
        <w:t xml:space="preserve"> </w:t>
      </w:r>
    </w:p>
    <w:p w14:paraId="02D91E81" w14:textId="77777777" w:rsidR="00246EF5" w:rsidRDefault="00246EF5" w:rsidP="005109F9">
      <w:pPr>
        <w:spacing w:after="0" w:line="240" w:lineRule="auto"/>
        <w:ind w:left="-142" w:firstLine="502"/>
        <w:jc w:val="both"/>
        <w:rPr>
          <w:rFonts w:ascii="Times New Roman" w:eastAsia="Times New Roman" w:hAnsi="Times New Roman"/>
          <w:lang w:val="sr-Cyrl-CS" w:eastAsia="ru-RU"/>
        </w:rPr>
      </w:pPr>
      <w:r>
        <w:rPr>
          <w:rFonts w:ascii="Times New Roman" w:hAnsi="Times New Roman"/>
        </w:rPr>
        <w:t xml:space="preserve">― </w:t>
      </w:r>
      <w:r w:rsidR="005109F9">
        <w:rPr>
          <w:rFonts w:ascii="Times New Roman" w:hAnsi="Times New Roman"/>
        </w:rPr>
        <w:t>м</w:t>
      </w:r>
      <w:r w:rsidR="005109F9">
        <w:rPr>
          <w:rFonts w:ascii="Times New Roman" w:eastAsia="Times New Roman" w:hAnsi="Times New Roman"/>
          <w:lang w:val="sr-Cyrl-CS" w:eastAsia="ru-RU"/>
        </w:rPr>
        <w:t>еждународную деятельность</w:t>
      </w:r>
      <w:r w:rsidR="00FB4482">
        <w:rPr>
          <w:rFonts w:ascii="Times New Roman" w:eastAsia="Times New Roman" w:hAnsi="Times New Roman"/>
          <w:lang w:val="sr-Cyrl-CS" w:eastAsia="ru-RU"/>
        </w:rPr>
        <w:t>;</w:t>
      </w:r>
      <w:r w:rsidR="005109F9">
        <w:rPr>
          <w:rFonts w:ascii="Times New Roman" w:eastAsia="Times New Roman" w:hAnsi="Times New Roman"/>
          <w:lang w:val="sr-Cyrl-CS" w:eastAsia="ru-RU"/>
        </w:rPr>
        <w:t xml:space="preserve"> </w:t>
      </w:r>
    </w:p>
    <w:p w14:paraId="5E73F648" w14:textId="77777777" w:rsidR="00F9310C" w:rsidRPr="00D36028" w:rsidRDefault="00246EF5" w:rsidP="005109F9">
      <w:pPr>
        <w:spacing w:after="0" w:line="240" w:lineRule="auto"/>
        <w:ind w:left="-142" w:firstLine="50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sr-Cyrl-CS" w:eastAsia="ru-RU"/>
        </w:rPr>
        <w:t xml:space="preserve">― </w:t>
      </w:r>
      <w:r w:rsidR="005109F9">
        <w:rPr>
          <w:rFonts w:ascii="Times New Roman" w:eastAsia="Times New Roman" w:hAnsi="Times New Roman"/>
          <w:lang w:val="sr-Cyrl-CS" w:eastAsia="ru-RU"/>
        </w:rPr>
        <w:t>установлению связей с вузами и академическими учреждениями других регионов РФ и зарубежья.</w:t>
      </w:r>
      <w:r w:rsidR="00F9310C" w:rsidRPr="00D36028">
        <w:rPr>
          <w:rFonts w:ascii="Times New Roman" w:eastAsia="Times New Roman" w:hAnsi="Times New Roman"/>
          <w:lang w:val="sr-Cyrl-CS" w:eastAsia="ru-RU"/>
        </w:rPr>
        <w:t xml:space="preserve">    </w:t>
      </w:r>
    </w:p>
    <w:p w14:paraId="21BC0393" w14:textId="77777777" w:rsidR="005109F9" w:rsidRDefault="005109F9" w:rsidP="00F9310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val="sr-Cyrl-CS" w:eastAsia="ru-RU"/>
        </w:rPr>
      </w:pPr>
    </w:p>
    <w:p w14:paraId="44E1D999" w14:textId="77777777" w:rsidR="00F9310C" w:rsidRPr="00D36028" w:rsidRDefault="00F9310C" w:rsidP="00F9310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val="sr-Cyrl-CS" w:eastAsia="ru-RU"/>
        </w:rPr>
      </w:pPr>
      <w:r w:rsidRPr="00D36028">
        <w:rPr>
          <w:rFonts w:ascii="Times New Roman" w:eastAsia="Times New Roman" w:hAnsi="Times New Roman"/>
          <w:b/>
          <w:lang w:val="sr-Cyrl-CS" w:eastAsia="ru-RU"/>
        </w:rPr>
        <w:t xml:space="preserve">25. </w:t>
      </w:r>
      <w:r w:rsidRPr="00D36028">
        <w:rPr>
          <w:rFonts w:ascii="Times New Roman" w:eastAsia="Times New Roman" w:hAnsi="Times New Roman"/>
          <w:b/>
          <w:lang w:eastAsia="ru-RU"/>
        </w:rPr>
        <w:t>Т</w:t>
      </w:r>
      <w:r w:rsidRPr="00D36028">
        <w:rPr>
          <w:rFonts w:ascii="Times New Roman" w:eastAsia="Times New Roman" w:hAnsi="Times New Roman"/>
          <w:b/>
          <w:lang w:val="sr-Cyrl-CS" w:eastAsia="ru-RU"/>
        </w:rPr>
        <w:t>рудовая и исполнительная дисциплина</w:t>
      </w:r>
      <w:r w:rsidRPr="00D36028">
        <w:rPr>
          <w:rFonts w:ascii="Times New Roman" w:eastAsia="Times New Roman" w:hAnsi="Times New Roman"/>
          <w:lang w:val="sr-Cyrl-CS" w:eastAsia="ru-RU"/>
        </w:rPr>
        <w:t xml:space="preserve"> </w:t>
      </w:r>
      <w:r w:rsidRPr="00D36028">
        <w:rPr>
          <w:rFonts w:ascii="Times New Roman" w:eastAsia="Times New Roman" w:hAnsi="Times New Roman"/>
          <w:i/>
          <w:lang w:val="sr-Cyrl-CS" w:eastAsia="ru-RU"/>
        </w:rPr>
        <w:t>– без замечаний</w:t>
      </w:r>
    </w:p>
    <w:p w14:paraId="27658917" w14:textId="77777777" w:rsidR="00792E6C" w:rsidRDefault="00792E6C" w:rsidP="0020633E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7D490E45" w14:textId="77777777" w:rsidR="00893A2F" w:rsidRPr="00E847BA" w:rsidRDefault="00893A2F" w:rsidP="0020633E">
      <w:pPr>
        <w:spacing w:after="0" w:line="240" w:lineRule="auto"/>
        <w:jc w:val="both"/>
        <w:rPr>
          <w:rFonts w:ascii="Times New Roman" w:hAnsi="Times New Roman"/>
        </w:rPr>
      </w:pPr>
    </w:p>
    <w:p w14:paraId="76B561E0" w14:textId="77777777" w:rsidR="004F590C" w:rsidRDefault="004F590C" w:rsidP="00206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Дата</w:t>
      </w:r>
      <w:r w:rsidR="004E223F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D53B5F">
        <w:rPr>
          <w:rFonts w:ascii="Times New Roman" w:hAnsi="Times New Roman"/>
          <w:sz w:val="20"/>
          <w:szCs w:val="20"/>
          <w:lang w:val="sr-Cyrl-CS"/>
        </w:rPr>
        <w:t>28</w:t>
      </w:r>
      <w:r w:rsidR="004E223F">
        <w:rPr>
          <w:rFonts w:ascii="Times New Roman" w:hAnsi="Times New Roman"/>
          <w:sz w:val="20"/>
          <w:szCs w:val="20"/>
          <w:lang w:val="sr-Cyrl-CS"/>
        </w:rPr>
        <w:t xml:space="preserve"> мая 20</w:t>
      </w:r>
      <w:r w:rsidR="00986804">
        <w:rPr>
          <w:rFonts w:ascii="Times New Roman" w:hAnsi="Times New Roman"/>
          <w:sz w:val="20"/>
          <w:szCs w:val="20"/>
          <w:lang w:val="sr-Cyrl-CS"/>
        </w:rPr>
        <w:t>20</w:t>
      </w:r>
      <w:r w:rsidR="004E223F">
        <w:rPr>
          <w:rFonts w:ascii="Times New Roman" w:hAnsi="Times New Roman"/>
          <w:sz w:val="20"/>
          <w:szCs w:val="20"/>
          <w:lang w:val="sr-Cyrl-CS"/>
        </w:rPr>
        <w:t xml:space="preserve"> г</w:t>
      </w:r>
    </w:p>
    <w:p w14:paraId="2778D579" w14:textId="77777777" w:rsidR="004F590C" w:rsidRDefault="0034592E" w:rsidP="00206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Зав.каф.                                                                                        </w:t>
      </w:r>
      <w:r w:rsidR="00986804">
        <w:rPr>
          <w:rFonts w:ascii="Times New Roman" w:hAnsi="Times New Roman"/>
          <w:sz w:val="20"/>
          <w:szCs w:val="20"/>
          <w:lang w:val="sr-Cyrl-CS"/>
        </w:rPr>
        <w:t>Винокурова</w:t>
      </w:r>
      <w:r w:rsidR="004E223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986804">
        <w:rPr>
          <w:rFonts w:ascii="Times New Roman" w:hAnsi="Times New Roman"/>
          <w:sz w:val="20"/>
          <w:szCs w:val="20"/>
          <w:lang w:val="sr-Cyrl-CS"/>
        </w:rPr>
        <w:t>Д.М</w:t>
      </w:r>
      <w:r>
        <w:rPr>
          <w:rFonts w:ascii="Times New Roman" w:hAnsi="Times New Roman"/>
          <w:sz w:val="20"/>
          <w:szCs w:val="20"/>
          <w:lang w:val="sr-Cyrl-CS"/>
        </w:rPr>
        <w:t xml:space="preserve">. </w:t>
      </w:r>
      <w:r w:rsidR="004F590C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sectPr w:rsidR="004F590C" w:rsidSect="00805621">
      <w:pgSz w:w="11906" w:h="16838" w:code="9"/>
      <w:pgMar w:top="1134" w:right="851" w:bottom="142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E39E3" w14:textId="77777777" w:rsidR="007F36FC" w:rsidRDefault="007F36FC" w:rsidP="0020633E">
      <w:pPr>
        <w:spacing w:after="0" w:line="240" w:lineRule="auto"/>
      </w:pPr>
      <w:r>
        <w:separator/>
      </w:r>
    </w:p>
  </w:endnote>
  <w:endnote w:type="continuationSeparator" w:id="0">
    <w:p w14:paraId="22B9463D" w14:textId="77777777" w:rsidR="007F36FC" w:rsidRDefault="007F36FC" w:rsidP="0020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MS Gothic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C5458" w14:textId="77777777" w:rsidR="00EF3603" w:rsidRDefault="00EF3603">
    <w:pPr>
      <w:pStyle w:val="ad"/>
      <w:jc w:val="center"/>
    </w:pPr>
    <w:r>
      <w:t>Якутск 2020</w:t>
    </w:r>
  </w:p>
  <w:p w14:paraId="55BCB478" w14:textId="77777777" w:rsidR="00EF3603" w:rsidRDefault="00EF360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B7030" w14:textId="77777777" w:rsidR="007F36FC" w:rsidRDefault="007F36FC" w:rsidP="0020633E">
      <w:pPr>
        <w:spacing w:after="0" w:line="240" w:lineRule="auto"/>
      </w:pPr>
      <w:r>
        <w:separator/>
      </w:r>
    </w:p>
  </w:footnote>
  <w:footnote w:type="continuationSeparator" w:id="0">
    <w:p w14:paraId="64634EA0" w14:textId="77777777" w:rsidR="007F36FC" w:rsidRDefault="007F36FC" w:rsidP="0020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463129"/>
    <w:multiLevelType w:val="hybridMultilevel"/>
    <w:tmpl w:val="E0164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1EA2"/>
    <w:multiLevelType w:val="hybridMultilevel"/>
    <w:tmpl w:val="9B187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40C44"/>
    <w:multiLevelType w:val="hybridMultilevel"/>
    <w:tmpl w:val="2E50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477CF"/>
    <w:multiLevelType w:val="hybridMultilevel"/>
    <w:tmpl w:val="0774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A141D"/>
    <w:multiLevelType w:val="hybridMultilevel"/>
    <w:tmpl w:val="25941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C78B6"/>
    <w:multiLevelType w:val="hybridMultilevel"/>
    <w:tmpl w:val="C7BAA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F2DAD"/>
    <w:multiLevelType w:val="hybridMultilevel"/>
    <w:tmpl w:val="174C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A1BCE"/>
    <w:multiLevelType w:val="hybridMultilevel"/>
    <w:tmpl w:val="5E64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23807"/>
    <w:multiLevelType w:val="hybridMultilevel"/>
    <w:tmpl w:val="104C7D30"/>
    <w:lvl w:ilvl="0" w:tplc="06066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5D6914"/>
    <w:multiLevelType w:val="hybridMultilevel"/>
    <w:tmpl w:val="9BC6A24C"/>
    <w:lvl w:ilvl="0" w:tplc="1BE47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327402"/>
    <w:multiLevelType w:val="hybridMultilevel"/>
    <w:tmpl w:val="869ED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D16B6"/>
    <w:multiLevelType w:val="hybridMultilevel"/>
    <w:tmpl w:val="FCAC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31B8A"/>
    <w:multiLevelType w:val="hybridMultilevel"/>
    <w:tmpl w:val="04F6D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15B3"/>
    <w:multiLevelType w:val="hybridMultilevel"/>
    <w:tmpl w:val="4782B8BA"/>
    <w:lvl w:ilvl="0" w:tplc="B9928E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34E18"/>
    <w:multiLevelType w:val="hybridMultilevel"/>
    <w:tmpl w:val="77764E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 w15:restartNumberingAfterBreak="0">
    <w:nsid w:val="68DB63C1"/>
    <w:multiLevelType w:val="hybridMultilevel"/>
    <w:tmpl w:val="C3B44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2168D"/>
    <w:multiLevelType w:val="multilevel"/>
    <w:tmpl w:val="9C6C7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C8624C1"/>
    <w:multiLevelType w:val="hybridMultilevel"/>
    <w:tmpl w:val="5EB2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17AA0"/>
    <w:multiLevelType w:val="hybridMultilevel"/>
    <w:tmpl w:val="E7266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E0322"/>
    <w:multiLevelType w:val="hybridMultilevel"/>
    <w:tmpl w:val="E7266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94E9F"/>
    <w:multiLevelType w:val="hybridMultilevel"/>
    <w:tmpl w:val="FA94A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D246D"/>
    <w:multiLevelType w:val="hybridMultilevel"/>
    <w:tmpl w:val="C6BCA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2"/>
  </w:num>
  <w:num w:numId="5">
    <w:abstractNumId w:val="22"/>
  </w:num>
  <w:num w:numId="6">
    <w:abstractNumId w:val="23"/>
  </w:num>
  <w:num w:numId="7">
    <w:abstractNumId w:val="16"/>
  </w:num>
  <w:num w:numId="8">
    <w:abstractNumId w:val="13"/>
  </w:num>
  <w:num w:numId="9">
    <w:abstractNumId w:val="14"/>
  </w:num>
  <w:num w:numId="10">
    <w:abstractNumId w:val="8"/>
  </w:num>
  <w:num w:numId="11">
    <w:abstractNumId w:val="4"/>
  </w:num>
  <w:num w:numId="12">
    <w:abstractNumId w:val="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5"/>
  </w:num>
  <w:num w:numId="16">
    <w:abstractNumId w:val="1"/>
  </w:num>
  <w:num w:numId="17">
    <w:abstractNumId w:val="24"/>
  </w:num>
  <w:num w:numId="18">
    <w:abstractNumId w:val="18"/>
  </w:num>
  <w:num w:numId="19">
    <w:abstractNumId w:val="17"/>
  </w:num>
  <w:num w:numId="20">
    <w:abstractNumId w:val="11"/>
  </w:num>
  <w:num w:numId="21">
    <w:abstractNumId w:val="19"/>
  </w:num>
  <w:num w:numId="22">
    <w:abstractNumId w:val="10"/>
  </w:num>
  <w:num w:numId="23">
    <w:abstractNumId w:val="21"/>
  </w:num>
  <w:num w:numId="24">
    <w:abstractNumId w:val="7"/>
  </w:num>
  <w:num w:numId="25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CFE"/>
    <w:rsid w:val="00001B8D"/>
    <w:rsid w:val="00001E8F"/>
    <w:rsid w:val="00002E1D"/>
    <w:rsid w:val="00003B0B"/>
    <w:rsid w:val="00004E60"/>
    <w:rsid w:val="0001083D"/>
    <w:rsid w:val="00011D18"/>
    <w:rsid w:val="0001244F"/>
    <w:rsid w:val="00015E5C"/>
    <w:rsid w:val="00021671"/>
    <w:rsid w:val="00022DB0"/>
    <w:rsid w:val="00023157"/>
    <w:rsid w:val="00023DAC"/>
    <w:rsid w:val="00024DF8"/>
    <w:rsid w:val="000263C3"/>
    <w:rsid w:val="0002692C"/>
    <w:rsid w:val="000269FB"/>
    <w:rsid w:val="0003047B"/>
    <w:rsid w:val="000334CE"/>
    <w:rsid w:val="00040799"/>
    <w:rsid w:val="00042B94"/>
    <w:rsid w:val="000447FE"/>
    <w:rsid w:val="00044D32"/>
    <w:rsid w:val="00050B03"/>
    <w:rsid w:val="00052CE0"/>
    <w:rsid w:val="0005431C"/>
    <w:rsid w:val="000550B5"/>
    <w:rsid w:val="00055445"/>
    <w:rsid w:val="0005754C"/>
    <w:rsid w:val="0006017C"/>
    <w:rsid w:val="000643CF"/>
    <w:rsid w:val="0006461C"/>
    <w:rsid w:val="00066D7B"/>
    <w:rsid w:val="00070BB8"/>
    <w:rsid w:val="00072E87"/>
    <w:rsid w:val="00073071"/>
    <w:rsid w:val="00074052"/>
    <w:rsid w:val="000745A9"/>
    <w:rsid w:val="000756B5"/>
    <w:rsid w:val="00077C57"/>
    <w:rsid w:val="00080463"/>
    <w:rsid w:val="0008142B"/>
    <w:rsid w:val="00081B2F"/>
    <w:rsid w:val="00090197"/>
    <w:rsid w:val="000939AE"/>
    <w:rsid w:val="00094029"/>
    <w:rsid w:val="00095C26"/>
    <w:rsid w:val="000971B2"/>
    <w:rsid w:val="000A0C8F"/>
    <w:rsid w:val="000A0FC1"/>
    <w:rsid w:val="000A1C69"/>
    <w:rsid w:val="000A7C33"/>
    <w:rsid w:val="000B047E"/>
    <w:rsid w:val="000B0CD9"/>
    <w:rsid w:val="000B14C9"/>
    <w:rsid w:val="000B3FFD"/>
    <w:rsid w:val="000B5681"/>
    <w:rsid w:val="000B6A7E"/>
    <w:rsid w:val="000C1367"/>
    <w:rsid w:val="000C2B29"/>
    <w:rsid w:val="000D2A6C"/>
    <w:rsid w:val="000D5F72"/>
    <w:rsid w:val="000D7645"/>
    <w:rsid w:val="000E1CFE"/>
    <w:rsid w:val="000E70E6"/>
    <w:rsid w:val="000F55AE"/>
    <w:rsid w:val="000F5683"/>
    <w:rsid w:val="000F5B2D"/>
    <w:rsid w:val="000F5F17"/>
    <w:rsid w:val="000F6B8E"/>
    <w:rsid w:val="00100FA2"/>
    <w:rsid w:val="001022D9"/>
    <w:rsid w:val="00104DE8"/>
    <w:rsid w:val="0010505B"/>
    <w:rsid w:val="0010519C"/>
    <w:rsid w:val="0012266A"/>
    <w:rsid w:val="00123DD3"/>
    <w:rsid w:val="00126E08"/>
    <w:rsid w:val="00135414"/>
    <w:rsid w:val="001416CF"/>
    <w:rsid w:val="00144CE6"/>
    <w:rsid w:val="0014683D"/>
    <w:rsid w:val="00146ED3"/>
    <w:rsid w:val="00154A41"/>
    <w:rsid w:val="00157B61"/>
    <w:rsid w:val="001651CC"/>
    <w:rsid w:val="00166287"/>
    <w:rsid w:val="00170AC8"/>
    <w:rsid w:val="00170F1E"/>
    <w:rsid w:val="0017108F"/>
    <w:rsid w:val="0018138A"/>
    <w:rsid w:val="00192063"/>
    <w:rsid w:val="00192338"/>
    <w:rsid w:val="00195E56"/>
    <w:rsid w:val="00196948"/>
    <w:rsid w:val="00197850"/>
    <w:rsid w:val="001A1BF0"/>
    <w:rsid w:val="001A21F2"/>
    <w:rsid w:val="001A4555"/>
    <w:rsid w:val="001A5157"/>
    <w:rsid w:val="001A5E03"/>
    <w:rsid w:val="001B32D0"/>
    <w:rsid w:val="001B56BE"/>
    <w:rsid w:val="001C253A"/>
    <w:rsid w:val="001C2B82"/>
    <w:rsid w:val="001C65DE"/>
    <w:rsid w:val="001D0245"/>
    <w:rsid w:val="001D44A5"/>
    <w:rsid w:val="001D4B63"/>
    <w:rsid w:val="001E00B2"/>
    <w:rsid w:val="001E0691"/>
    <w:rsid w:val="001E35D1"/>
    <w:rsid w:val="001E6B17"/>
    <w:rsid w:val="001E7006"/>
    <w:rsid w:val="001F0FA3"/>
    <w:rsid w:val="001F4B7E"/>
    <w:rsid w:val="001F5762"/>
    <w:rsid w:val="001F6C30"/>
    <w:rsid w:val="001F78B0"/>
    <w:rsid w:val="002006B5"/>
    <w:rsid w:val="00205E54"/>
    <w:rsid w:val="0020633E"/>
    <w:rsid w:val="002072C1"/>
    <w:rsid w:val="00211D2D"/>
    <w:rsid w:val="00212817"/>
    <w:rsid w:val="00212E6B"/>
    <w:rsid w:val="00214987"/>
    <w:rsid w:val="0021675A"/>
    <w:rsid w:val="002206A8"/>
    <w:rsid w:val="00221851"/>
    <w:rsid w:val="00223636"/>
    <w:rsid w:val="00223EB8"/>
    <w:rsid w:val="00223FED"/>
    <w:rsid w:val="002256DE"/>
    <w:rsid w:val="002275DF"/>
    <w:rsid w:val="002303B5"/>
    <w:rsid w:val="002337E2"/>
    <w:rsid w:val="00233B6A"/>
    <w:rsid w:val="00234870"/>
    <w:rsid w:val="00241219"/>
    <w:rsid w:val="002428EC"/>
    <w:rsid w:val="00243EDC"/>
    <w:rsid w:val="00246EF5"/>
    <w:rsid w:val="0025775E"/>
    <w:rsid w:val="00257E13"/>
    <w:rsid w:val="00262837"/>
    <w:rsid w:val="00263D15"/>
    <w:rsid w:val="00264328"/>
    <w:rsid w:val="00265FC2"/>
    <w:rsid w:val="00270EF2"/>
    <w:rsid w:val="00271540"/>
    <w:rsid w:val="00273897"/>
    <w:rsid w:val="00275A78"/>
    <w:rsid w:val="00277008"/>
    <w:rsid w:val="00284F8F"/>
    <w:rsid w:val="00285F41"/>
    <w:rsid w:val="00286395"/>
    <w:rsid w:val="002902DF"/>
    <w:rsid w:val="00291CA6"/>
    <w:rsid w:val="002922E7"/>
    <w:rsid w:val="00293C11"/>
    <w:rsid w:val="002942FE"/>
    <w:rsid w:val="002A7C22"/>
    <w:rsid w:val="002B3304"/>
    <w:rsid w:val="002B3AE1"/>
    <w:rsid w:val="002B60B5"/>
    <w:rsid w:val="002B731C"/>
    <w:rsid w:val="002C1118"/>
    <w:rsid w:val="002C14C0"/>
    <w:rsid w:val="002C5B7B"/>
    <w:rsid w:val="002C6EA1"/>
    <w:rsid w:val="002D0BA2"/>
    <w:rsid w:val="002D1A80"/>
    <w:rsid w:val="002D35AA"/>
    <w:rsid w:val="002D4E03"/>
    <w:rsid w:val="002E24C9"/>
    <w:rsid w:val="002F1D6A"/>
    <w:rsid w:val="002F382B"/>
    <w:rsid w:val="00300D16"/>
    <w:rsid w:val="00302718"/>
    <w:rsid w:val="003030BD"/>
    <w:rsid w:val="00303D38"/>
    <w:rsid w:val="00307BC3"/>
    <w:rsid w:val="00315FA4"/>
    <w:rsid w:val="00325258"/>
    <w:rsid w:val="00326E7F"/>
    <w:rsid w:val="00327394"/>
    <w:rsid w:val="0033046F"/>
    <w:rsid w:val="00332C97"/>
    <w:rsid w:val="003336CC"/>
    <w:rsid w:val="00343BFA"/>
    <w:rsid w:val="0034407D"/>
    <w:rsid w:val="00345414"/>
    <w:rsid w:val="0034592E"/>
    <w:rsid w:val="003522E7"/>
    <w:rsid w:val="003524BA"/>
    <w:rsid w:val="003546D7"/>
    <w:rsid w:val="003552F4"/>
    <w:rsid w:val="00357B8A"/>
    <w:rsid w:val="00357BDB"/>
    <w:rsid w:val="00361B1D"/>
    <w:rsid w:val="00361C96"/>
    <w:rsid w:val="00361FF0"/>
    <w:rsid w:val="00370308"/>
    <w:rsid w:val="0037321E"/>
    <w:rsid w:val="00374816"/>
    <w:rsid w:val="00384D59"/>
    <w:rsid w:val="00385B9F"/>
    <w:rsid w:val="003868A5"/>
    <w:rsid w:val="00391F2D"/>
    <w:rsid w:val="003933E1"/>
    <w:rsid w:val="0039365C"/>
    <w:rsid w:val="00393D3C"/>
    <w:rsid w:val="0039438B"/>
    <w:rsid w:val="003951DA"/>
    <w:rsid w:val="003A1612"/>
    <w:rsid w:val="003A29E0"/>
    <w:rsid w:val="003A4C1D"/>
    <w:rsid w:val="003A750D"/>
    <w:rsid w:val="003A7C10"/>
    <w:rsid w:val="003B05AD"/>
    <w:rsid w:val="003B2FC2"/>
    <w:rsid w:val="003B367A"/>
    <w:rsid w:val="003B7340"/>
    <w:rsid w:val="003B79B0"/>
    <w:rsid w:val="003C2DC2"/>
    <w:rsid w:val="003C3376"/>
    <w:rsid w:val="003C4F65"/>
    <w:rsid w:val="003C6559"/>
    <w:rsid w:val="003C75CC"/>
    <w:rsid w:val="003C792A"/>
    <w:rsid w:val="003C7E21"/>
    <w:rsid w:val="003D1F65"/>
    <w:rsid w:val="003D2213"/>
    <w:rsid w:val="003D384F"/>
    <w:rsid w:val="003D3C6B"/>
    <w:rsid w:val="003D466B"/>
    <w:rsid w:val="003D469A"/>
    <w:rsid w:val="003D550C"/>
    <w:rsid w:val="003E17AF"/>
    <w:rsid w:val="003E223C"/>
    <w:rsid w:val="003E223D"/>
    <w:rsid w:val="003E358D"/>
    <w:rsid w:val="003E35BF"/>
    <w:rsid w:val="003E39F2"/>
    <w:rsid w:val="003E59A8"/>
    <w:rsid w:val="003F1CE5"/>
    <w:rsid w:val="003F2371"/>
    <w:rsid w:val="003F35B5"/>
    <w:rsid w:val="003F387E"/>
    <w:rsid w:val="003F5884"/>
    <w:rsid w:val="003F76DE"/>
    <w:rsid w:val="0040106E"/>
    <w:rsid w:val="00401C4D"/>
    <w:rsid w:val="004059BC"/>
    <w:rsid w:val="00405D8C"/>
    <w:rsid w:val="00407F80"/>
    <w:rsid w:val="00411552"/>
    <w:rsid w:val="004123BD"/>
    <w:rsid w:val="00413370"/>
    <w:rsid w:val="00415196"/>
    <w:rsid w:val="004178A9"/>
    <w:rsid w:val="00417DF5"/>
    <w:rsid w:val="0042309C"/>
    <w:rsid w:val="00423FD2"/>
    <w:rsid w:val="00426CF6"/>
    <w:rsid w:val="0043060B"/>
    <w:rsid w:val="00433279"/>
    <w:rsid w:val="0043446E"/>
    <w:rsid w:val="004351B3"/>
    <w:rsid w:val="00437ECF"/>
    <w:rsid w:val="00440267"/>
    <w:rsid w:val="00441AED"/>
    <w:rsid w:val="00441FA3"/>
    <w:rsid w:val="00445103"/>
    <w:rsid w:val="00446D31"/>
    <w:rsid w:val="004504D4"/>
    <w:rsid w:val="0045580B"/>
    <w:rsid w:val="0046158F"/>
    <w:rsid w:val="0046651E"/>
    <w:rsid w:val="00466B9B"/>
    <w:rsid w:val="00466E81"/>
    <w:rsid w:val="0048304E"/>
    <w:rsid w:val="00483383"/>
    <w:rsid w:val="004849B1"/>
    <w:rsid w:val="00485F35"/>
    <w:rsid w:val="00487F30"/>
    <w:rsid w:val="00490177"/>
    <w:rsid w:val="00493B0F"/>
    <w:rsid w:val="004A19E9"/>
    <w:rsid w:val="004A4BDD"/>
    <w:rsid w:val="004A5DB3"/>
    <w:rsid w:val="004A6691"/>
    <w:rsid w:val="004B3A49"/>
    <w:rsid w:val="004B56B5"/>
    <w:rsid w:val="004C0802"/>
    <w:rsid w:val="004C0A35"/>
    <w:rsid w:val="004C5385"/>
    <w:rsid w:val="004C53ED"/>
    <w:rsid w:val="004C5F8D"/>
    <w:rsid w:val="004C70FA"/>
    <w:rsid w:val="004D0633"/>
    <w:rsid w:val="004D0860"/>
    <w:rsid w:val="004D5435"/>
    <w:rsid w:val="004E1BCF"/>
    <w:rsid w:val="004E223F"/>
    <w:rsid w:val="004E4085"/>
    <w:rsid w:val="004E478E"/>
    <w:rsid w:val="004E4A1D"/>
    <w:rsid w:val="004E6422"/>
    <w:rsid w:val="004F2D86"/>
    <w:rsid w:val="004F590C"/>
    <w:rsid w:val="004F5F9E"/>
    <w:rsid w:val="004F6E75"/>
    <w:rsid w:val="00502085"/>
    <w:rsid w:val="00504C37"/>
    <w:rsid w:val="0050547A"/>
    <w:rsid w:val="005059D4"/>
    <w:rsid w:val="005075BF"/>
    <w:rsid w:val="005109F9"/>
    <w:rsid w:val="005119F4"/>
    <w:rsid w:val="00512B70"/>
    <w:rsid w:val="005150D0"/>
    <w:rsid w:val="00516E07"/>
    <w:rsid w:val="00517FE6"/>
    <w:rsid w:val="005215FA"/>
    <w:rsid w:val="00527010"/>
    <w:rsid w:val="00530259"/>
    <w:rsid w:val="00530D4D"/>
    <w:rsid w:val="00532968"/>
    <w:rsid w:val="0054116E"/>
    <w:rsid w:val="005525BD"/>
    <w:rsid w:val="0055531F"/>
    <w:rsid w:val="00555B82"/>
    <w:rsid w:val="0056196E"/>
    <w:rsid w:val="00562540"/>
    <w:rsid w:val="00563653"/>
    <w:rsid w:val="00564555"/>
    <w:rsid w:val="0056539F"/>
    <w:rsid w:val="005658FF"/>
    <w:rsid w:val="005744B7"/>
    <w:rsid w:val="0058082B"/>
    <w:rsid w:val="005821A9"/>
    <w:rsid w:val="00582399"/>
    <w:rsid w:val="00584725"/>
    <w:rsid w:val="00592393"/>
    <w:rsid w:val="005926DD"/>
    <w:rsid w:val="005931D0"/>
    <w:rsid w:val="0059521F"/>
    <w:rsid w:val="00595F26"/>
    <w:rsid w:val="005A0651"/>
    <w:rsid w:val="005A2062"/>
    <w:rsid w:val="005A2490"/>
    <w:rsid w:val="005A5C77"/>
    <w:rsid w:val="005A6D21"/>
    <w:rsid w:val="005B5B04"/>
    <w:rsid w:val="005B7620"/>
    <w:rsid w:val="005C22B3"/>
    <w:rsid w:val="005C5647"/>
    <w:rsid w:val="005C5FDB"/>
    <w:rsid w:val="005C64A8"/>
    <w:rsid w:val="005D2D8E"/>
    <w:rsid w:val="005D3AF7"/>
    <w:rsid w:val="005D3D96"/>
    <w:rsid w:val="005D56E6"/>
    <w:rsid w:val="005D73A3"/>
    <w:rsid w:val="005D78D0"/>
    <w:rsid w:val="005E09E8"/>
    <w:rsid w:val="005E29FB"/>
    <w:rsid w:val="005E452D"/>
    <w:rsid w:val="005F176F"/>
    <w:rsid w:val="005F31FE"/>
    <w:rsid w:val="005F3C91"/>
    <w:rsid w:val="005F57A7"/>
    <w:rsid w:val="006000E2"/>
    <w:rsid w:val="00600CF2"/>
    <w:rsid w:val="00607F8D"/>
    <w:rsid w:val="006100F2"/>
    <w:rsid w:val="006109DC"/>
    <w:rsid w:val="00611427"/>
    <w:rsid w:val="00612D39"/>
    <w:rsid w:val="00614078"/>
    <w:rsid w:val="006177AB"/>
    <w:rsid w:val="006207D2"/>
    <w:rsid w:val="00625AB4"/>
    <w:rsid w:val="00632663"/>
    <w:rsid w:val="00632DA3"/>
    <w:rsid w:val="00632E50"/>
    <w:rsid w:val="00632E61"/>
    <w:rsid w:val="00633797"/>
    <w:rsid w:val="006345CF"/>
    <w:rsid w:val="0063730F"/>
    <w:rsid w:val="00641B0A"/>
    <w:rsid w:val="006443D8"/>
    <w:rsid w:val="0064556C"/>
    <w:rsid w:val="00646E19"/>
    <w:rsid w:val="00650D81"/>
    <w:rsid w:val="00650EC4"/>
    <w:rsid w:val="00655938"/>
    <w:rsid w:val="00663DF7"/>
    <w:rsid w:val="00665E01"/>
    <w:rsid w:val="00670013"/>
    <w:rsid w:val="00674E41"/>
    <w:rsid w:val="00676EB1"/>
    <w:rsid w:val="006813FB"/>
    <w:rsid w:val="00682A68"/>
    <w:rsid w:val="00683093"/>
    <w:rsid w:val="00686DE2"/>
    <w:rsid w:val="006938F4"/>
    <w:rsid w:val="00693958"/>
    <w:rsid w:val="00696968"/>
    <w:rsid w:val="00697E76"/>
    <w:rsid w:val="006A0251"/>
    <w:rsid w:val="006A0601"/>
    <w:rsid w:val="006A089B"/>
    <w:rsid w:val="006A09F0"/>
    <w:rsid w:val="006A4EB1"/>
    <w:rsid w:val="006A7749"/>
    <w:rsid w:val="006B57F9"/>
    <w:rsid w:val="006B6A5C"/>
    <w:rsid w:val="006B7540"/>
    <w:rsid w:val="006C1847"/>
    <w:rsid w:val="006C196A"/>
    <w:rsid w:val="006D2C0E"/>
    <w:rsid w:val="006D3104"/>
    <w:rsid w:val="006D597E"/>
    <w:rsid w:val="006E5C40"/>
    <w:rsid w:val="006E7886"/>
    <w:rsid w:val="006F4597"/>
    <w:rsid w:val="006F47DB"/>
    <w:rsid w:val="006F587B"/>
    <w:rsid w:val="006F5E3A"/>
    <w:rsid w:val="007013FE"/>
    <w:rsid w:val="00702718"/>
    <w:rsid w:val="00705C6A"/>
    <w:rsid w:val="0070630A"/>
    <w:rsid w:val="00714DB0"/>
    <w:rsid w:val="007169D3"/>
    <w:rsid w:val="00717BC4"/>
    <w:rsid w:val="00723B24"/>
    <w:rsid w:val="0072606D"/>
    <w:rsid w:val="00727669"/>
    <w:rsid w:val="00735F84"/>
    <w:rsid w:val="00736BE0"/>
    <w:rsid w:val="007439C0"/>
    <w:rsid w:val="00746265"/>
    <w:rsid w:val="00747065"/>
    <w:rsid w:val="0074793C"/>
    <w:rsid w:val="007528FF"/>
    <w:rsid w:val="00753963"/>
    <w:rsid w:val="00753D4E"/>
    <w:rsid w:val="00756353"/>
    <w:rsid w:val="00757393"/>
    <w:rsid w:val="00783018"/>
    <w:rsid w:val="007830E2"/>
    <w:rsid w:val="007836F5"/>
    <w:rsid w:val="0078737D"/>
    <w:rsid w:val="00792E6C"/>
    <w:rsid w:val="00793180"/>
    <w:rsid w:val="0079416E"/>
    <w:rsid w:val="00795D1E"/>
    <w:rsid w:val="00796CBE"/>
    <w:rsid w:val="00797323"/>
    <w:rsid w:val="00797709"/>
    <w:rsid w:val="007A0095"/>
    <w:rsid w:val="007A36D2"/>
    <w:rsid w:val="007A55A7"/>
    <w:rsid w:val="007B320A"/>
    <w:rsid w:val="007B3657"/>
    <w:rsid w:val="007B5F90"/>
    <w:rsid w:val="007C3E41"/>
    <w:rsid w:val="007C7C1D"/>
    <w:rsid w:val="007D3510"/>
    <w:rsid w:val="007D7BAD"/>
    <w:rsid w:val="007E0B41"/>
    <w:rsid w:val="007E18EA"/>
    <w:rsid w:val="007E1E76"/>
    <w:rsid w:val="007E61E2"/>
    <w:rsid w:val="007E76BA"/>
    <w:rsid w:val="007E7F91"/>
    <w:rsid w:val="007F1DFA"/>
    <w:rsid w:val="007F2FD1"/>
    <w:rsid w:val="007F33A4"/>
    <w:rsid w:val="007F36FC"/>
    <w:rsid w:val="00802501"/>
    <w:rsid w:val="008036A7"/>
    <w:rsid w:val="00805621"/>
    <w:rsid w:val="0081002E"/>
    <w:rsid w:val="0081408B"/>
    <w:rsid w:val="00817C6E"/>
    <w:rsid w:val="00830695"/>
    <w:rsid w:val="00830AE6"/>
    <w:rsid w:val="00831684"/>
    <w:rsid w:val="00831B1A"/>
    <w:rsid w:val="00833440"/>
    <w:rsid w:val="00834067"/>
    <w:rsid w:val="008343FA"/>
    <w:rsid w:val="0083547C"/>
    <w:rsid w:val="008375F9"/>
    <w:rsid w:val="00843929"/>
    <w:rsid w:val="0084615F"/>
    <w:rsid w:val="00847869"/>
    <w:rsid w:val="0085091E"/>
    <w:rsid w:val="00850EEF"/>
    <w:rsid w:val="00855823"/>
    <w:rsid w:val="00855E59"/>
    <w:rsid w:val="00861C89"/>
    <w:rsid w:val="00865BF0"/>
    <w:rsid w:val="008666E0"/>
    <w:rsid w:val="00867F69"/>
    <w:rsid w:val="008707A0"/>
    <w:rsid w:val="008739DF"/>
    <w:rsid w:val="008776A3"/>
    <w:rsid w:val="008777F0"/>
    <w:rsid w:val="008807E8"/>
    <w:rsid w:val="00884D35"/>
    <w:rsid w:val="0088597A"/>
    <w:rsid w:val="00885D34"/>
    <w:rsid w:val="008877BB"/>
    <w:rsid w:val="00892A8E"/>
    <w:rsid w:val="00893A2F"/>
    <w:rsid w:val="008966FB"/>
    <w:rsid w:val="008975C0"/>
    <w:rsid w:val="008A0735"/>
    <w:rsid w:val="008A1E78"/>
    <w:rsid w:val="008A3990"/>
    <w:rsid w:val="008A3C56"/>
    <w:rsid w:val="008A6C02"/>
    <w:rsid w:val="008B3839"/>
    <w:rsid w:val="008B456D"/>
    <w:rsid w:val="008B45FF"/>
    <w:rsid w:val="008B64C1"/>
    <w:rsid w:val="008B7682"/>
    <w:rsid w:val="008C0F2A"/>
    <w:rsid w:val="008C16B0"/>
    <w:rsid w:val="008C1A45"/>
    <w:rsid w:val="008C1A60"/>
    <w:rsid w:val="008C20B0"/>
    <w:rsid w:val="008C4814"/>
    <w:rsid w:val="008C7923"/>
    <w:rsid w:val="008D6168"/>
    <w:rsid w:val="008E0C56"/>
    <w:rsid w:val="008E11EA"/>
    <w:rsid w:val="008E14F4"/>
    <w:rsid w:val="008E27B8"/>
    <w:rsid w:val="008E286F"/>
    <w:rsid w:val="008E2929"/>
    <w:rsid w:val="008E494C"/>
    <w:rsid w:val="008E6E6F"/>
    <w:rsid w:val="008F0277"/>
    <w:rsid w:val="008F1168"/>
    <w:rsid w:val="008F602F"/>
    <w:rsid w:val="008F6D4A"/>
    <w:rsid w:val="00900004"/>
    <w:rsid w:val="00907952"/>
    <w:rsid w:val="00913083"/>
    <w:rsid w:val="009133DC"/>
    <w:rsid w:val="00913A3E"/>
    <w:rsid w:val="00920FA0"/>
    <w:rsid w:val="00921DBF"/>
    <w:rsid w:val="009307B4"/>
    <w:rsid w:val="009310D3"/>
    <w:rsid w:val="00931664"/>
    <w:rsid w:val="00933D0B"/>
    <w:rsid w:val="00935C94"/>
    <w:rsid w:val="009369C1"/>
    <w:rsid w:val="0094200E"/>
    <w:rsid w:val="0094303A"/>
    <w:rsid w:val="0095107F"/>
    <w:rsid w:val="00953A6C"/>
    <w:rsid w:val="009568D5"/>
    <w:rsid w:val="00962F5E"/>
    <w:rsid w:val="00963F48"/>
    <w:rsid w:val="00965E50"/>
    <w:rsid w:val="0096663D"/>
    <w:rsid w:val="00967E8A"/>
    <w:rsid w:val="009734A9"/>
    <w:rsid w:val="00983696"/>
    <w:rsid w:val="0098557E"/>
    <w:rsid w:val="00986804"/>
    <w:rsid w:val="00987AD3"/>
    <w:rsid w:val="00990ECC"/>
    <w:rsid w:val="00991BE5"/>
    <w:rsid w:val="0099320C"/>
    <w:rsid w:val="009937AD"/>
    <w:rsid w:val="009A0D40"/>
    <w:rsid w:val="009A2A19"/>
    <w:rsid w:val="009B0C4C"/>
    <w:rsid w:val="009B11F4"/>
    <w:rsid w:val="009B4771"/>
    <w:rsid w:val="009B6012"/>
    <w:rsid w:val="009B70F2"/>
    <w:rsid w:val="009C2A9B"/>
    <w:rsid w:val="009C5E23"/>
    <w:rsid w:val="009D2480"/>
    <w:rsid w:val="009D39FA"/>
    <w:rsid w:val="009D6D2C"/>
    <w:rsid w:val="009D72B6"/>
    <w:rsid w:val="009D7A81"/>
    <w:rsid w:val="009E0A08"/>
    <w:rsid w:val="009E2FA8"/>
    <w:rsid w:val="009E30FF"/>
    <w:rsid w:val="009E3AAF"/>
    <w:rsid w:val="009E450C"/>
    <w:rsid w:val="009F0C51"/>
    <w:rsid w:val="009F133C"/>
    <w:rsid w:val="009F30F5"/>
    <w:rsid w:val="00A01370"/>
    <w:rsid w:val="00A065FF"/>
    <w:rsid w:val="00A06A95"/>
    <w:rsid w:val="00A07871"/>
    <w:rsid w:val="00A16D01"/>
    <w:rsid w:val="00A16D38"/>
    <w:rsid w:val="00A229EE"/>
    <w:rsid w:val="00A243A7"/>
    <w:rsid w:val="00A26CF1"/>
    <w:rsid w:val="00A27682"/>
    <w:rsid w:val="00A36771"/>
    <w:rsid w:val="00A37C22"/>
    <w:rsid w:val="00A43C06"/>
    <w:rsid w:val="00A51382"/>
    <w:rsid w:val="00A527F5"/>
    <w:rsid w:val="00A612B9"/>
    <w:rsid w:val="00A62E0B"/>
    <w:rsid w:val="00A63B2C"/>
    <w:rsid w:val="00A64D93"/>
    <w:rsid w:val="00A74DF7"/>
    <w:rsid w:val="00A8014F"/>
    <w:rsid w:val="00A8501C"/>
    <w:rsid w:val="00A8530A"/>
    <w:rsid w:val="00A86FC4"/>
    <w:rsid w:val="00A907D7"/>
    <w:rsid w:val="00AA11E5"/>
    <w:rsid w:val="00AA2A30"/>
    <w:rsid w:val="00AA5FDC"/>
    <w:rsid w:val="00AA7579"/>
    <w:rsid w:val="00AB00AC"/>
    <w:rsid w:val="00AB07C6"/>
    <w:rsid w:val="00AB4DB1"/>
    <w:rsid w:val="00AB6ABB"/>
    <w:rsid w:val="00AC314A"/>
    <w:rsid w:val="00AC6268"/>
    <w:rsid w:val="00AD08CA"/>
    <w:rsid w:val="00AD3D13"/>
    <w:rsid w:val="00AD7920"/>
    <w:rsid w:val="00AE08DC"/>
    <w:rsid w:val="00AE2C0D"/>
    <w:rsid w:val="00AE34D8"/>
    <w:rsid w:val="00AF101E"/>
    <w:rsid w:val="00AF749D"/>
    <w:rsid w:val="00AF7AB5"/>
    <w:rsid w:val="00B00E80"/>
    <w:rsid w:val="00B0181A"/>
    <w:rsid w:val="00B04C43"/>
    <w:rsid w:val="00B05474"/>
    <w:rsid w:val="00B05E6C"/>
    <w:rsid w:val="00B12222"/>
    <w:rsid w:val="00B13F57"/>
    <w:rsid w:val="00B15F65"/>
    <w:rsid w:val="00B16276"/>
    <w:rsid w:val="00B16F37"/>
    <w:rsid w:val="00B17B35"/>
    <w:rsid w:val="00B21D57"/>
    <w:rsid w:val="00B31774"/>
    <w:rsid w:val="00B32D2D"/>
    <w:rsid w:val="00B343FD"/>
    <w:rsid w:val="00B35A0A"/>
    <w:rsid w:val="00B371C5"/>
    <w:rsid w:val="00B41194"/>
    <w:rsid w:val="00B41F4D"/>
    <w:rsid w:val="00B41FE6"/>
    <w:rsid w:val="00B42ECE"/>
    <w:rsid w:val="00B52507"/>
    <w:rsid w:val="00B55EEB"/>
    <w:rsid w:val="00B573B4"/>
    <w:rsid w:val="00B64D38"/>
    <w:rsid w:val="00B671D3"/>
    <w:rsid w:val="00B728C3"/>
    <w:rsid w:val="00B732AB"/>
    <w:rsid w:val="00B7463E"/>
    <w:rsid w:val="00B74FC0"/>
    <w:rsid w:val="00B75243"/>
    <w:rsid w:val="00B76431"/>
    <w:rsid w:val="00B82F58"/>
    <w:rsid w:val="00B87BB9"/>
    <w:rsid w:val="00B91F8D"/>
    <w:rsid w:val="00B945DC"/>
    <w:rsid w:val="00B94EF6"/>
    <w:rsid w:val="00B95AD2"/>
    <w:rsid w:val="00B95C23"/>
    <w:rsid w:val="00B97347"/>
    <w:rsid w:val="00BA1CFE"/>
    <w:rsid w:val="00BA2619"/>
    <w:rsid w:val="00BA418F"/>
    <w:rsid w:val="00BA4796"/>
    <w:rsid w:val="00BA6024"/>
    <w:rsid w:val="00BB0DB9"/>
    <w:rsid w:val="00BB39BE"/>
    <w:rsid w:val="00BB3F2F"/>
    <w:rsid w:val="00BB42BD"/>
    <w:rsid w:val="00BC16CE"/>
    <w:rsid w:val="00BC3257"/>
    <w:rsid w:val="00BC3BBD"/>
    <w:rsid w:val="00BD361D"/>
    <w:rsid w:val="00BD51FA"/>
    <w:rsid w:val="00BE1550"/>
    <w:rsid w:val="00BE213C"/>
    <w:rsid w:val="00BE28DF"/>
    <w:rsid w:val="00BE4E27"/>
    <w:rsid w:val="00BE7F77"/>
    <w:rsid w:val="00BF0512"/>
    <w:rsid w:val="00BF3959"/>
    <w:rsid w:val="00BF5B9F"/>
    <w:rsid w:val="00C0151C"/>
    <w:rsid w:val="00C0484D"/>
    <w:rsid w:val="00C05B51"/>
    <w:rsid w:val="00C15013"/>
    <w:rsid w:val="00C16F8A"/>
    <w:rsid w:val="00C201C0"/>
    <w:rsid w:val="00C20A02"/>
    <w:rsid w:val="00C223DD"/>
    <w:rsid w:val="00C2241E"/>
    <w:rsid w:val="00C2334D"/>
    <w:rsid w:val="00C2402F"/>
    <w:rsid w:val="00C328C0"/>
    <w:rsid w:val="00C34E9E"/>
    <w:rsid w:val="00C3713C"/>
    <w:rsid w:val="00C42E26"/>
    <w:rsid w:val="00C4374D"/>
    <w:rsid w:val="00C46F70"/>
    <w:rsid w:val="00C47B7C"/>
    <w:rsid w:val="00C5106F"/>
    <w:rsid w:val="00C56EF1"/>
    <w:rsid w:val="00C64B2C"/>
    <w:rsid w:val="00C6500D"/>
    <w:rsid w:val="00C6571D"/>
    <w:rsid w:val="00C65A24"/>
    <w:rsid w:val="00C67387"/>
    <w:rsid w:val="00C74A26"/>
    <w:rsid w:val="00C81E10"/>
    <w:rsid w:val="00C824DB"/>
    <w:rsid w:val="00C8272D"/>
    <w:rsid w:val="00C83663"/>
    <w:rsid w:val="00C83B9E"/>
    <w:rsid w:val="00C861F3"/>
    <w:rsid w:val="00C86FE5"/>
    <w:rsid w:val="00C90CB7"/>
    <w:rsid w:val="00C938E0"/>
    <w:rsid w:val="00C93BB2"/>
    <w:rsid w:val="00C974C2"/>
    <w:rsid w:val="00CA27FE"/>
    <w:rsid w:val="00CA3D99"/>
    <w:rsid w:val="00CB475F"/>
    <w:rsid w:val="00CC576F"/>
    <w:rsid w:val="00CD56A9"/>
    <w:rsid w:val="00CF50F8"/>
    <w:rsid w:val="00CF5B0F"/>
    <w:rsid w:val="00CF6774"/>
    <w:rsid w:val="00CF764E"/>
    <w:rsid w:val="00D007A7"/>
    <w:rsid w:val="00D00F13"/>
    <w:rsid w:val="00D01DFF"/>
    <w:rsid w:val="00D02BF1"/>
    <w:rsid w:val="00D077AA"/>
    <w:rsid w:val="00D12EE7"/>
    <w:rsid w:val="00D140E0"/>
    <w:rsid w:val="00D144FC"/>
    <w:rsid w:val="00D20C36"/>
    <w:rsid w:val="00D272C4"/>
    <w:rsid w:val="00D310F5"/>
    <w:rsid w:val="00D323EA"/>
    <w:rsid w:val="00D33F5B"/>
    <w:rsid w:val="00D36028"/>
    <w:rsid w:val="00D40FAF"/>
    <w:rsid w:val="00D4353D"/>
    <w:rsid w:val="00D469C7"/>
    <w:rsid w:val="00D47317"/>
    <w:rsid w:val="00D475A7"/>
    <w:rsid w:val="00D5120A"/>
    <w:rsid w:val="00D51550"/>
    <w:rsid w:val="00D52991"/>
    <w:rsid w:val="00D53B5F"/>
    <w:rsid w:val="00D53FD1"/>
    <w:rsid w:val="00D719EE"/>
    <w:rsid w:val="00D71BDD"/>
    <w:rsid w:val="00D72C92"/>
    <w:rsid w:val="00D73A40"/>
    <w:rsid w:val="00D74623"/>
    <w:rsid w:val="00D746AE"/>
    <w:rsid w:val="00D771AE"/>
    <w:rsid w:val="00D8264E"/>
    <w:rsid w:val="00D86376"/>
    <w:rsid w:val="00D86645"/>
    <w:rsid w:val="00D87F76"/>
    <w:rsid w:val="00D912A2"/>
    <w:rsid w:val="00D91768"/>
    <w:rsid w:val="00D9350C"/>
    <w:rsid w:val="00D96D5C"/>
    <w:rsid w:val="00DA3C0E"/>
    <w:rsid w:val="00DA4599"/>
    <w:rsid w:val="00DB16CD"/>
    <w:rsid w:val="00DB264E"/>
    <w:rsid w:val="00DB684A"/>
    <w:rsid w:val="00DB6F7D"/>
    <w:rsid w:val="00DC007D"/>
    <w:rsid w:val="00DC10F8"/>
    <w:rsid w:val="00DC17AA"/>
    <w:rsid w:val="00DC43DE"/>
    <w:rsid w:val="00DC5D2C"/>
    <w:rsid w:val="00DC6F58"/>
    <w:rsid w:val="00DD0D5E"/>
    <w:rsid w:val="00DD19C8"/>
    <w:rsid w:val="00DD231C"/>
    <w:rsid w:val="00DD2D3E"/>
    <w:rsid w:val="00DD3E0B"/>
    <w:rsid w:val="00DD6666"/>
    <w:rsid w:val="00DD6D70"/>
    <w:rsid w:val="00DE32A8"/>
    <w:rsid w:val="00DE47C6"/>
    <w:rsid w:val="00DF0957"/>
    <w:rsid w:val="00DF2C38"/>
    <w:rsid w:val="00DF3198"/>
    <w:rsid w:val="00DF7049"/>
    <w:rsid w:val="00E02027"/>
    <w:rsid w:val="00E07C2D"/>
    <w:rsid w:val="00E11545"/>
    <w:rsid w:val="00E150F4"/>
    <w:rsid w:val="00E1569A"/>
    <w:rsid w:val="00E17687"/>
    <w:rsid w:val="00E24708"/>
    <w:rsid w:val="00E255AF"/>
    <w:rsid w:val="00E25E74"/>
    <w:rsid w:val="00E31129"/>
    <w:rsid w:val="00E31337"/>
    <w:rsid w:val="00E32AA0"/>
    <w:rsid w:val="00E336DD"/>
    <w:rsid w:val="00E4085C"/>
    <w:rsid w:val="00E41199"/>
    <w:rsid w:val="00E431D5"/>
    <w:rsid w:val="00E436F4"/>
    <w:rsid w:val="00E44AF2"/>
    <w:rsid w:val="00E45127"/>
    <w:rsid w:val="00E45F4B"/>
    <w:rsid w:val="00E52BF4"/>
    <w:rsid w:val="00E52E29"/>
    <w:rsid w:val="00E61715"/>
    <w:rsid w:val="00E61827"/>
    <w:rsid w:val="00E62B13"/>
    <w:rsid w:val="00E7008E"/>
    <w:rsid w:val="00E71628"/>
    <w:rsid w:val="00E72AE7"/>
    <w:rsid w:val="00E72C08"/>
    <w:rsid w:val="00E75FE5"/>
    <w:rsid w:val="00E847BA"/>
    <w:rsid w:val="00E924F5"/>
    <w:rsid w:val="00E93B64"/>
    <w:rsid w:val="00E96F15"/>
    <w:rsid w:val="00EA2281"/>
    <w:rsid w:val="00EA3302"/>
    <w:rsid w:val="00EA4701"/>
    <w:rsid w:val="00EA479B"/>
    <w:rsid w:val="00EA738F"/>
    <w:rsid w:val="00EB05E4"/>
    <w:rsid w:val="00EB3C23"/>
    <w:rsid w:val="00EB6026"/>
    <w:rsid w:val="00EC0AB7"/>
    <w:rsid w:val="00EC5074"/>
    <w:rsid w:val="00ED389A"/>
    <w:rsid w:val="00ED38A5"/>
    <w:rsid w:val="00EE04E2"/>
    <w:rsid w:val="00EE0EB6"/>
    <w:rsid w:val="00EE14F4"/>
    <w:rsid w:val="00EE4866"/>
    <w:rsid w:val="00EF3603"/>
    <w:rsid w:val="00EF4127"/>
    <w:rsid w:val="00F01584"/>
    <w:rsid w:val="00F05910"/>
    <w:rsid w:val="00F067B6"/>
    <w:rsid w:val="00F10FC2"/>
    <w:rsid w:val="00F11B2F"/>
    <w:rsid w:val="00F13356"/>
    <w:rsid w:val="00F14AA7"/>
    <w:rsid w:val="00F1581F"/>
    <w:rsid w:val="00F17350"/>
    <w:rsid w:val="00F2126E"/>
    <w:rsid w:val="00F21388"/>
    <w:rsid w:val="00F234BD"/>
    <w:rsid w:val="00F24EF0"/>
    <w:rsid w:val="00F259C8"/>
    <w:rsid w:val="00F27B2D"/>
    <w:rsid w:val="00F27C0D"/>
    <w:rsid w:val="00F318AB"/>
    <w:rsid w:val="00F3234F"/>
    <w:rsid w:val="00F33CF5"/>
    <w:rsid w:val="00F3419F"/>
    <w:rsid w:val="00F35CFF"/>
    <w:rsid w:val="00F46B48"/>
    <w:rsid w:val="00F55A71"/>
    <w:rsid w:val="00F57D0A"/>
    <w:rsid w:val="00F60546"/>
    <w:rsid w:val="00F61AA7"/>
    <w:rsid w:val="00F65B1C"/>
    <w:rsid w:val="00F67C12"/>
    <w:rsid w:val="00F70D01"/>
    <w:rsid w:val="00F70E2C"/>
    <w:rsid w:val="00F755B6"/>
    <w:rsid w:val="00F75FEA"/>
    <w:rsid w:val="00F8704E"/>
    <w:rsid w:val="00F87C23"/>
    <w:rsid w:val="00F9310C"/>
    <w:rsid w:val="00F94EC0"/>
    <w:rsid w:val="00F95956"/>
    <w:rsid w:val="00FA214A"/>
    <w:rsid w:val="00FA48A7"/>
    <w:rsid w:val="00FA4CA0"/>
    <w:rsid w:val="00FA6629"/>
    <w:rsid w:val="00FA6A87"/>
    <w:rsid w:val="00FA7217"/>
    <w:rsid w:val="00FB05C4"/>
    <w:rsid w:val="00FB2A85"/>
    <w:rsid w:val="00FB4482"/>
    <w:rsid w:val="00FB5152"/>
    <w:rsid w:val="00FC1A56"/>
    <w:rsid w:val="00FC2FD6"/>
    <w:rsid w:val="00FD029C"/>
    <w:rsid w:val="00FD182F"/>
    <w:rsid w:val="00FE02EF"/>
    <w:rsid w:val="00FE3FD5"/>
    <w:rsid w:val="00FE422A"/>
    <w:rsid w:val="00FF447A"/>
    <w:rsid w:val="00FF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C85F"/>
  <w15:docId w15:val="{21650467-91ED-44C3-9FAE-246392FB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ah-RU" w:eastAsia="sah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847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7E61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62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unhideWhenUsed/>
    <w:qFormat/>
    <w:rsid w:val="00693958"/>
    <w:pPr>
      <w:keepNext/>
      <w:spacing w:before="284" w:after="113" w:line="240" w:lineRule="auto"/>
      <w:outlineLvl w:val="2"/>
    </w:pPr>
    <w:rPr>
      <w:rFonts w:ascii="Arial" w:eastAsia="Times New Roman" w:hAnsi="Arial"/>
      <w:b/>
      <w:bCs/>
      <w:sz w:val="21"/>
      <w:szCs w:val="21"/>
      <w:lang w:val="x-none" w:eastAsia="ru-RU"/>
    </w:rPr>
  </w:style>
  <w:style w:type="paragraph" w:styleId="4">
    <w:name w:val="heading 4"/>
    <w:basedOn w:val="a"/>
    <w:next w:val="a0"/>
    <w:link w:val="40"/>
    <w:unhideWhenUsed/>
    <w:qFormat/>
    <w:rsid w:val="00693958"/>
    <w:pPr>
      <w:keepNext/>
      <w:spacing w:before="284" w:after="113" w:line="240" w:lineRule="auto"/>
      <w:outlineLvl w:val="3"/>
    </w:pPr>
    <w:rPr>
      <w:rFonts w:ascii="Arial" w:eastAsia="Times New Roman" w:hAnsi="Arial"/>
      <w:b/>
      <w:bCs/>
      <w:sz w:val="19"/>
      <w:szCs w:val="19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F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nhideWhenUsed/>
    <w:rsid w:val="00EA73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A738F"/>
    <w:rPr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059B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link w:val="a5"/>
    <w:uiPriority w:val="10"/>
    <w:rsid w:val="004059B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List Paragraph"/>
    <w:basedOn w:val="a"/>
    <w:qFormat/>
    <w:rsid w:val="00632663"/>
    <w:pPr>
      <w:ind w:left="720"/>
      <w:contextualSpacing/>
    </w:pPr>
  </w:style>
  <w:style w:type="character" w:customStyle="1" w:styleId="30">
    <w:name w:val="Заголовок 3 Знак"/>
    <w:link w:val="3"/>
    <w:rsid w:val="00693958"/>
    <w:rPr>
      <w:rFonts w:ascii="Arial" w:eastAsia="Times New Roman" w:hAnsi="Arial" w:cs="Times New Roman"/>
      <w:b/>
      <w:bCs/>
      <w:sz w:val="21"/>
      <w:szCs w:val="21"/>
      <w:lang w:val="x-none" w:eastAsia="ru-RU"/>
    </w:rPr>
  </w:style>
  <w:style w:type="character" w:customStyle="1" w:styleId="40">
    <w:name w:val="Заголовок 4 Знак"/>
    <w:link w:val="4"/>
    <w:uiPriority w:val="99"/>
    <w:rsid w:val="00693958"/>
    <w:rPr>
      <w:rFonts w:ascii="Arial" w:eastAsia="Times New Roman" w:hAnsi="Arial" w:cs="Times New Roman"/>
      <w:b/>
      <w:bCs/>
      <w:sz w:val="19"/>
      <w:szCs w:val="19"/>
      <w:lang w:val="x-none" w:eastAsia="ru-RU"/>
    </w:rPr>
  </w:style>
  <w:style w:type="paragraph" w:customStyle="1" w:styleId="a0">
    <w:name w:val="Обычный текст"/>
    <w:basedOn w:val="a"/>
    <w:rsid w:val="00693958"/>
    <w:pPr>
      <w:spacing w:after="28" w:line="240" w:lineRule="auto"/>
      <w:ind w:firstLine="284"/>
      <w:jc w:val="both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Default">
    <w:name w:val="Default"/>
    <w:rsid w:val="006939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951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5107F"/>
  </w:style>
  <w:style w:type="paragraph" w:styleId="a9">
    <w:name w:val="Body Text"/>
    <w:basedOn w:val="a"/>
    <w:link w:val="aa"/>
    <w:uiPriority w:val="99"/>
    <w:unhideWhenUsed/>
    <w:rsid w:val="0096663D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96663D"/>
  </w:style>
  <w:style w:type="paragraph" w:customStyle="1" w:styleId="p14">
    <w:name w:val="p14"/>
    <w:basedOn w:val="a"/>
    <w:rsid w:val="00D86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06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0633E"/>
  </w:style>
  <w:style w:type="paragraph" w:styleId="ad">
    <w:name w:val="footer"/>
    <w:basedOn w:val="a"/>
    <w:link w:val="ae"/>
    <w:uiPriority w:val="99"/>
    <w:unhideWhenUsed/>
    <w:rsid w:val="00206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0633E"/>
  </w:style>
  <w:style w:type="paragraph" w:customStyle="1" w:styleId="p2">
    <w:name w:val="p2"/>
    <w:basedOn w:val="a"/>
    <w:rsid w:val="003A7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1"/>
    <w:rsid w:val="003A750D"/>
  </w:style>
  <w:style w:type="paragraph" w:customStyle="1" w:styleId="western">
    <w:name w:val="western"/>
    <w:basedOn w:val="a"/>
    <w:rsid w:val="00716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1"/>
    <w:rsid w:val="00E150F4"/>
  </w:style>
  <w:style w:type="paragraph" w:customStyle="1" w:styleId="p5">
    <w:name w:val="p5"/>
    <w:basedOn w:val="a"/>
    <w:rsid w:val="00E15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1"/>
    <w:rsid w:val="00E150F4"/>
  </w:style>
  <w:style w:type="paragraph" w:customStyle="1" w:styleId="p6">
    <w:name w:val="p6"/>
    <w:basedOn w:val="a"/>
    <w:rsid w:val="00E15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1"/>
    <w:rsid w:val="00E150F4"/>
  </w:style>
  <w:style w:type="character" w:customStyle="1" w:styleId="20">
    <w:name w:val="Заголовок 2 Знак"/>
    <w:link w:val="2"/>
    <w:uiPriority w:val="9"/>
    <w:rsid w:val="00AC62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3">
    <w:name w:val="p3"/>
    <w:basedOn w:val="a"/>
    <w:rsid w:val="00C9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C9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rsid w:val="00C90CB7"/>
  </w:style>
  <w:style w:type="paragraph" w:customStyle="1" w:styleId="p11">
    <w:name w:val="p11"/>
    <w:basedOn w:val="a"/>
    <w:rsid w:val="00C9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B17B35"/>
    <w:rPr>
      <w:sz w:val="22"/>
      <w:szCs w:val="22"/>
      <w:lang w:val="ru-RU" w:eastAsia="en-US"/>
    </w:rPr>
  </w:style>
  <w:style w:type="character" w:styleId="af0">
    <w:name w:val="Hyperlink"/>
    <w:uiPriority w:val="99"/>
    <w:unhideWhenUsed/>
    <w:rsid w:val="005E29FB"/>
    <w:rPr>
      <w:color w:val="0000FF"/>
      <w:u w:val="single"/>
    </w:rPr>
  </w:style>
  <w:style w:type="character" w:styleId="af1">
    <w:name w:val="Strong"/>
    <w:uiPriority w:val="22"/>
    <w:qFormat/>
    <w:rsid w:val="005E29FB"/>
    <w:rPr>
      <w:b/>
      <w:bCs/>
    </w:rPr>
  </w:style>
  <w:style w:type="character" w:customStyle="1" w:styleId="10">
    <w:name w:val="Заголовок 1 Знак"/>
    <w:link w:val="1"/>
    <w:uiPriority w:val="9"/>
    <w:rsid w:val="007E61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1">
    <w:name w:val="p1"/>
    <w:basedOn w:val="a"/>
    <w:rsid w:val="00466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7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74DF7"/>
    <w:rPr>
      <w:rFonts w:ascii="Tahoma" w:hAnsi="Tahoma" w:cs="Tahoma"/>
      <w:sz w:val="16"/>
      <w:szCs w:val="16"/>
    </w:rPr>
  </w:style>
  <w:style w:type="character" w:customStyle="1" w:styleId="bigtext">
    <w:name w:val="bigtext"/>
    <w:basedOn w:val="a1"/>
    <w:rsid w:val="00A62E0B"/>
  </w:style>
  <w:style w:type="paragraph" w:customStyle="1" w:styleId="11">
    <w:name w:val="мой стиль 1"/>
    <w:basedOn w:val="a"/>
    <w:rsid w:val="00D01DFF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Style7">
    <w:name w:val="Style7"/>
    <w:basedOn w:val="a"/>
    <w:rsid w:val="00E436F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rsid w:val="00E436F4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021671"/>
    <w:pPr>
      <w:tabs>
        <w:tab w:val="left" w:pos="708"/>
      </w:tabs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13">
    <w:name w:val="Без интервала1"/>
    <w:uiPriority w:val="1"/>
    <w:qFormat/>
    <w:rsid w:val="00BF3959"/>
    <w:rPr>
      <w:rFonts w:eastAsia="Times New Roman"/>
      <w:sz w:val="22"/>
      <w:szCs w:val="22"/>
      <w:lang w:val="ru-RU" w:eastAsia="en-US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E2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Текстовый блок A"/>
    <w:rsid w:val="008C20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ru-RU" w:eastAsia="ru-RU"/>
    </w:rPr>
  </w:style>
  <w:style w:type="paragraph" w:customStyle="1" w:styleId="21">
    <w:name w:val="Без интервала2"/>
    <w:rsid w:val="00BF5B9F"/>
    <w:rPr>
      <w:rFonts w:eastAsia="Times New Roman"/>
      <w:sz w:val="22"/>
      <w:szCs w:val="22"/>
      <w:lang w:val="ru-RU" w:eastAsia="en-US"/>
    </w:rPr>
  </w:style>
  <w:style w:type="character" w:customStyle="1" w:styleId="highlight">
    <w:name w:val="highlight"/>
    <w:basedOn w:val="a1"/>
    <w:rsid w:val="00144CE6"/>
  </w:style>
  <w:style w:type="character" w:customStyle="1" w:styleId="af5">
    <w:name w:val="Нет"/>
    <w:rsid w:val="00C824DB"/>
  </w:style>
  <w:style w:type="character" w:customStyle="1" w:styleId="Hyperlink0">
    <w:name w:val="Hyperlink.0"/>
    <w:basedOn w:val="af5"/>
    <w:rsid w:val="0078737D"/>
    <w:rPr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library.ru/item.asp?id=41106105" TargetMode="External"/><Relationship Id="rId18" Type="http://schemas.openxmlformats.org/officeDocument/2006/relationships/hyperlink" Target="https://elibrary.ru/contents.asp?id=42379102" TargetMode="External"/><Relationship Id="rId26" Type="http://schemas.openxmlformats.org/officeDocument/2006/relationships/hyperlink" Target="https://sibac.info/journal/student/55/134926" TargetMode="External"/><Relationship Id="rId39" Type="http://schemas.openxmlformats.org/officeDocument/2006/relationships/hyperlink" Target="http://igi.ysn.ru/index.php?page=vestnik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contents.asp?id=42380448" TargetMode="External"/><Relationship Id="rId34" Type="http://schemas.openxmlformats.org/officeDocument/2006/relationships/hyperlink" Target="http://libr.s-vfu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library.ru/item.asp?id=37161403" TargetMode="External"/><Relationship Id="rId17" Type="http://schemas.openxmlformats.org/officeDocument/2006/relationships/hyperlink" Target="https://elibrary.ru/item.asp?id=42379148" TargetMode="External"/><Relationship Id="rId25" Type="http://schemas.openxmlformats.org/officeDocument/2006/relationships/hyperlink" Target="https://elibrary.ru/contents.asp?id=38501133&amp;selid=38501141" TargetMode="External"/><Relationship Id="rId33" Type="http://schemas.openxmlformats.org/officeDocument/2006/relationships/hyperlink" Target="http://libr.s-vfu.ru/" TargetMode="External"/><Relationship Id="rId38" Type="http://schemas.openxmlformats.org/officeDocument/2006/relationships/hyperlink" Target="http://igi.ysn.ru/index.php?page=vestni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37201410" TargetMode="External"/><Relationship Id="rId20" Type="http://schemas.openxmlformats.org/officeDocument/2006/relationships/hyperlink" Target="https://elibrary.ru/item.asp?id=42380449" TargetMode="External"/><Relationship Id="rId29" Type="http://schemas.openxmlformats.org/officeDocument/2006/relationships/hyperlink" Target="https://elibrary.ru/item.asp?id=41402093" TargetMode="External"/><Relationship Id="rId41" Type="http://schemas.openxmlformats.org/officeDocument/2006/relationships/hyperlink" Target="http://ppfsvf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contents.asp?id=41510780&amp;selid=41510799" TargetMode="External"/><Relationship Id="rId24" Type="http://schemas.openxmlformats.org/officeDocument/2006/relationships/hyperlink" Target="https://elibrary.ru/contents.asp?id=38501133" TargetMode="External"/><Relationship Id="rId32" Type="http://schemas.openxmlformats.org/officeDocument/2006/relationships/hyperlink" Target="https://www.elibrary.ru/item.asp?id=41501481" TargetMode="External"/><Relationship Id="rId37" Type="http://schemas.openxmlformats.org/officeDocument/2006/relationships/hyperlink" Target="https://kias.rfbr.ru/index.php" TargetMode="External"/><Relationship Id="rId40" Type="http://schemas.openxmlformats.org/officeDocument/2006/relationships/hyperlink" Target="http://ppfsvf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41884884" TargetMode="External"/><Relationship Id="rId23" Type="http://schemas.openxmlformats.org/officeDocument/2006/relationships/hyperlink" Target="https://elibrary.ru/item.asp?id=38501141" TargetMode="External"/><Relationship Id="rId28" Type="http://schemas.openxmlformats.org/officeDocument/2006/relationships/hyperlink" Target="http://meridian-journal.ru/site/article?id=1561&amp;pdf=1" TargetMode="External"/><Relationship Id="rId36" Type="http://schemas.openxmlformats.org/officeDocument/2006/relationships/hyperlink" Target="https://kias.rfbr.ru/index.php" TargetMode="External"/><Relationship Id="rId10" Type="http://schemas.openxmlformats.org/officeDocument/2006/relationships/hyperlink" Target="https://www.s-vfu.ru/user/training/edit.php?formid=3385&amp;id=722918" TargetMode="External"/><Relationship Id="rId19" Type="http://schemas.openxmlformats.org/officeDocument/2006/relationships/hyperlink" Target="https://elibrary.ru/contents.asp?id=42379102&amp;selid=42379148" TargetMode="External"/><Relationship Id="rId31" Type="http://schemas.openxmlformats.org/officeDocument/2006/relationships/hyperlink" Target="https://www.elibrary.ru/item.asp?id=418848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edudop.ru/course/view.php?id=1104" TargetMode="External"/><Relationship Id="rId14" Type="http://schemas.openxmlformats.org/officeDocument/2006/relationships/hyperlink" Target="https://elibrary.ru/item.asp?id=42379135" TargetMode="External"/><Relationship Id="rId22" Type="http://schemas.openxmlformats.org/officeDocument/2006/relationships/hyperlink" Target="https://elibrary.ru/contents.asp?id=42380448&amp;selid=42380449" TargetMode="External"/><Relationship Id="rId27" Type="http://schemas.openxmlformats.org/officeDocument/2006/relationships/hyperlink" Target="http://meridian-journal.ru/site/article?id=1756&amp;pdf=1" TargetMode="External"/><Relationship Id="rId30" Type="http://schemas.openxmlformats.org/officeDocument/2006/relationships/hyperlink" Target="https://www.elibrary.ru/item.asp?id=41884840" TargetMode="External"/><Relationship Id="rId35" Type="http://schemas.openxmlformats.org/officeDocument/2006/relationships/hyperlink" Target="http://opac.s-vfu.ru/wlib/wlib/data/2020/borisova-problemy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1DF8-8C44-4DF4-B095-A05A4FE7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48</Pages>
  <Words>13734</Words>
  <Characters>78289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91840</CharactersWithSpaces>
  <SharedDoc>false</SharedDoc>
  <HLinks>
    <vt:vector size="114" baseType="variant">
      <vt:variant>
        <vt:i4>6553604</vt:i4>
      </vt:variant>
      <vt:variant>
        <vt:i4>57</vt:i4>
      </vt:variant>
      <vt:variant>
        <vt:i4>0</vt:i4>
      </vt:variant>
      <vt:variant>
        <vt:i4>5</vt:i4>
      </vt:variant>
      <vt:variant>
        <vt:lpwstr>https://alley-science.ru/domains_data/files/78January2019/SOCIALNO-PSIHOLOGIChESKAYa ADAPTACIYa STUDENTOV S UMSTVENNOY OTSTALOSTYu V USLOVIYaH YaKUTSKOGO PROMYShLENNOGO TEHNIKUMA.pdf</vt:lpwstr>
      </vt:variant>
      <vt:variant>
        <vt:lpwstr/>
      </vt:variant>
      <vt:variant>
        <vt:i4>5439560</vt:i4>
      </vt:variant>
      <vt:variant>
        <vt:i4>54</vt:i4>
      </vt:variant>
      <vt:variant>
        <vt:i4>0</vt:i4>
      </vt:variant>
      <vt:variant>
        <vt:i4>5</vt:i4>
      </vt:variant>
      <vt:variant>
        <vt:lpwstr>https://issc.nsu.ru/upload/2019/%D0%9F%D1%81%D0%B8%D1%85%D0%BE%D0%BB%D0%BE%D0%B3%D0%B8%D1%8F.pdf</vt:lpwstr>
      </vt:variant>
      <vt:variant>
        <vt:lpwstr/>
      </vt:variant>
      <vt:variant>
        <vt:i4>327704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https://elibrary.ru/item.asp?id=36739781</vt:lpwstr>
      </vt:variant>
      <vt:variant>
        <vt:lpwstr/>
      </vt:variant>
      <vt:variant>
        <vt:i4>29</vt:i4>
      </vt:variant>
      <vt:variant>
        <vt:i4>48</vt:i4>
      </vt:variant>
      <vt:variant>
        <vt:i4>0</vt:i4>
      </vt:variant>
      <vt:variant>
        <vt:i4>5</vt:i4>
      </vt:variant>
      <vt:variant>
        <vt:lpwstr>https://elibrary.ru/item.asp?id=36656530</vt:lpwstr>
      </vt:variant>
      <vt:variant>
        <vt:lpwstr/>
      </vt:variant>
      <vt:variant>
        <vt:i4>917523</vt:i4>
      </vt:variant>
      <vt:variant>
        <vt:i4>45</vt:i4>
      </vt:variant>
      <vt:variant>
        <vt:i4>0</vt:i4>
      </vt:variant>
      <vt:variant>
        <vt:i4>5</vt:i4>
      </vt:variant>
      <vt:variant>
        <vt:lpwstr>https://orcacenter.ru/journals/modern-research/mr.2018.12.13.pdf</vt:lpwstr>
      </vt:variant>
      <vt:variant>
        <vt:lpwstr/>
      </vt:variant>
      <vt:variant>
        <vt:i4>5701733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https://elibrary.ru/publisher_books.asp?publishid=9227</vt:lpwstr>
      </vt:variant>
      <vt:variant>
        <vt:lpwstr/>
      </vt:variant>
      <vt:variant>
        <vt:i4>3866734</vt:i4>
      </vt:variant>
      <vt:variant>
        <vt:i4>39</vt:i4>
      </vt:variant>
      <vt:variant>
        <vt:i4>0</vt:i4>
      </vt:variant>
      <vt:variant>
        <vt:i4>5</vt:i4>
      </vt:variant>
      <vt:variant>
        <vt:lpwstr>https://sibac.info/studconf/social/lxxii/127785</vt:lpwstr>
      </vt:variant>
      <vt:variant>
        <vt:lpwstr/>
      </vt:variant>
      <vt:variant>
        <vt:i4>262160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https://elibrary.ru/item.asp?id=37037395&amp;</vt:lpwstr>
      </vt:variant>
      <vt:variant>
        <vt:lpwstr/>
      </vt:variant>
      <vt:variant>
        <vt:i4>4325434</vt:i4>
      </vt:variant>
      <vt:variant>
        <vt:i4>33</vt:i4>
      </vt:variant>
      <vt:variant>
        <vt:i4>0</vt:i4>
      </vt:variant>
      <vt:variant>
        <vt:i4>5</vt:i4>
      </vt:variant>
      <vt:variant>
        <vt:lpwstr>https://lomonosov-msu.ru/archive/Lomonosov_2019/data/15802/96772_uid337372_report.pdf</vt:lpwstr>
      </vt:variant>
      <vt:variant>
        <vt:lpwstr/>
      </vt:variant>
      <vt:variant>
        <vt:i4>4587580</vt:i4>
      </vt:variant>
      <vt:variant>
        <vt:i4>30</vt:i4>
      </vt:variant>
      <vt:variant>
        <vt:i4>0</vt:i4>
      </vt:variant>
      <vt:variant>
        <vt:i4>5</vt:i4>
      </vt:variant>
      <vt:variant>
        <vt:lpwstr>https://lomonosov-msu.ru/archive/Lomonosov_2019/data/16099/85774_uid115182_report.pdf</vt:lpwstr>
      </vt:variant>
      <vt:variant>
        <vt:lpwstr/>
      </vt:variant>
      <vt:variant>
        <vt:i4>7536653</vt:i4>
      </vt:variant>
      <vt:variant>
        <vt:i4>27</vt:i4>
      </vt:variant>
      <vt:variant>
        <vt:i4>0</vt:i4>
      </vt:variant>
      <vt:variant>
        <vt:i4>5</vt:i4>
      </vt:variant>
      <vt:variant>
        <vt:lpwstr>https://lomonosov-msu.ru/archive/Lomonosov_2019/data/section_29_16099.htm</vt:lpwstr>
      </vt:variant>
      <vt:variant>
        <vt:lpwstr/>
      </vt:variant>
      <vt:variant>
        <vt:i4>5439563</vt:i4>
      </vt:variant>
      <vt:variant>
        <vt:i4>24</vt:i4>
      </vt:variant>
      <vt:variant>
        <vt:i4>0</vt:i4>
      </vt:variant>
      <vt:variant>
        <vt:i4>5</vt:i4>
      </vt:variant>
      <vt:variant>
        <vt:lpwstr>https://issc.nsu.ru/upload/2019/%D0%A1%D0%BE%D1%86%D0%B8%D0%BE%D0%BB%D0%BE%D0%B3%D0%B8%D1%8F.pdf</vt:lpwstr>
      </vt:variant>
      <vt:variant>
        <vt:lpwstr/>
      </vt:variant>
      <vt:variant>
        <vt:i4>5439563</vt:i4>
      </vt:variant>
      <vt:variant>
        <vt:i4>21</vt:i4>
      </vt:variant>
      <vt:variant>
        <vt:i4>0</vt:i4>
      </vt:variant>
      <vt:variant>
        <vt:i4>5</vt:i4>
      </vt:variant>
      <vt:variant>
        <vt:lpwstr>https://issc.nsu.ru/upload/2019/%D0%A1%D0%BE%D1%86%D0%B8%D0%BE%D0%BB%D0%BE%D0%B3%D0%B8%D1%8F.pdf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http://ppfsvfu.ru/</vt:lpwstr>
      </vt:variant>
      <vt:variant>
        <vt:lpwstr/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http://ppfsvfu.ru/</vt:lpwstr>
      </vt:variant>
      <vt:variant>
        <vt:lpwstr/>
      </vt:variant>
      <vt:variant>
        <vt:i4>5701708</vt:i4>
      </vt:variant>
      <vt:variant>
        <vt:i4>12</vt:i4>
      </vt:variant>
      <vt:variant>
        <vt:i4>0</vt:i4>
      </vt:variant>
      <vt:variant>
        <vt:i4>5</vt:i4>
      </vt:variant>
      <vt:variant>
        <vt:lpwstr>https://www.futureacademy.org.uk/publication/EpSBS/icCSBs2018/page-1</vt:lpwstr>
      </vt:variant>
      <vt:variant>
        <vt:lpwstr/>
      </vt:variant>
      <vt:variant>
        <vt:i4>5701708</vt:i4>
      </vt:variant>
      <vt:variant>
        <vt:i4>9</vt:i4>
      </vt:variant>
      <vt:variant>
        <vt:i4>0</vt:i4>
      </vt:variant>
      <vt:variant>
        <vt:i4>5</vt:i4>
      </vt:variant>
      <vt:variant>
        <vt:lpwstr>https://www.futureacademy.org.uk/publication/EpSBS/icCSBs2018/page-1</vt:lpwstr>
      </vt:variant>
      <vt:variant>
        <vt:lpwstr/>
      </vt:variant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http://ppfsvfu.ru/wp-content/uploads/2019/03/%D0%9F%D0%9F%D0%A4-1-2019-2.pdf</vt:lpwstr>
      </vt:variant>
      <vt:variant>
        <vt:lpwstr/>
      </vt:variant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https://mooped.net/course/view.php?id=104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ВДД</dc:creator>
  <cp:lastModifiedBy>Василий</cp:lastModifiedBy>
  <cp:revision>27</cp:revision>
  <cp:lastPrinted>2017-06-02T05:19:00Z</cp:lastPrinted>
  <dcterms:created xsi:type="dcterms:W3CDTF">2020-05-28T01:32:00Z</dcterms:created>
  <dcterms:modified xsi:type="dcterms:W3CDTF">2020-06-24T08:51:00Z</dcterms:modified>
</cp:coreProperties>
</file>